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8C" w:rsidRDefault="0004568C" w:rsidP="0004568C">
      <w:pPr>
        <w:rPr>
          <w:highlight w:val="yellow"/>
          <w:u w:val="single"/>
        </w:rPr>
      </w:pPr>
    </w:p>
    <w:p w:rsidR="0004568C" w:rsidRDefault="0004568C" w:rsidP="0004568C">
      <w:pPr>
        <w:rPr>
          <w:highlight w:val="yellow"/>
          <w:u w:val="single"/>
        </w:rPr>
      </w:pPr>
    </w:p>
    <w:p w:rsidR="0004568C" w:rsidRDefault="0004568C" w:rsidP="0004568C">
      <w:pPr>
        <w:rPr>
          <w:highlight w:val="yellow"/>
          <w:u w:val="single"/>
        </w:rPr>
      </w:pPr>
    </w:p>
    <w:p w:rsidR="0004568C" w:rsidRDefault="0004568C" w:rsidP="0004568C">
      <w:pPr>
        <w:pStyle w:val="Heading1"/>
      </w:pPr>
      <w:r>
        <w:lastRenderedPageBreak/>
        <w:t>1AC</w:t>
      </w:r>
    </w:p>
    <w:p w:rsidR="0004568C" w:rsidRPr="00EE6BE6" w:rsidRDefault="0004568C" w:rsidP="0004568C">
      <w:pPr>
        <w:pStyle w:val="Heading3"/>
      </w:pPr>
      <w:r w:rsidRPr="00EE6BE6">
        <w:lastRenderedPageBreak/>
        <w:t>Advantage 1- Islanding</w:t>
      </w:r>
    </w:p>
    <w:p w:rsidR="0004568C" w:rsidRPr="00C4711F" w:rsidRDefault="0004568C" w:rsidP="0004568C">
      <w:pPr>
        <w:pStyle w:val="Heading4"/>
        <w:rPr>
          <w:sz w:val="28"/>
        </w:rPr>
      </w:pPr>
      <w:r w:rsidRPr="00EE6BE6">
        <w:rPr>
          <w:sz w:val="28"/>
        </w:rPr>
        <w:t>Small nuclear reactors key to prevent bases from being vulnerable to inevitable grid outages- the impact is nuclear war</w:t>
      </w:r>
    </w:p>
    <w:p w:rsidR="0004568C" w:rsidRPr="00C4711F" w:rsidRDefault="0004568C" w:rsidP="0004568C"/>
    <w:p w:rsidR="0004568C" w:rsidRPr="0022757F" w:rsidRDefault="0004568C" w:rsidP="0004568C">
      <w:pPr>
        <w:rPr>
          <w:rStyle w:val="StyleStyleBold12pt"/>
          <w:sz w:val="28"/>
        </w:rPr>
      </w:pPr>
      <w:r w:rsidRPr="0022757F">
        <w:rPr>
          <w:rStyle w:val="StyleStyleBold12pt"/>
          <w:sz w:val="28"/>
        </w:rPr>
        <w:t>Andres and Breetz 11</w:t>
      </w:r>
    </w:p>
    <w:p w:rsidR="0004568C" w:rsidRPr="00C4711F" w:rsidRDefault="0004568C" w:rsidP="0004568C">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04568C" w:rsidRPr="00C4711F" w:rsidRDefault="0004568C" w:rsidP="0004568C"/>
    <w:p w:rsidR="0004568C" w:rsidRPr="00C4711F" w:rsidRDefault="0004568C" w:rsidP="0004568C">
      <w:pPr>
        <w:rPr>
          <w:bCs/>
          <w:u w:val="single"/>
        </w:rPr>
      </w:pPr>
      <w:r w:rsidRPr="00C4711F">
        <w:rPr>
          <w:sz w:val="16"/>
        </w:rPr>
        <w:t>Grid Vulnerability</w:t>
      </w:r>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3A0979">
        <w:rPr>
          <w:rStyle w:val="TitleChar"/>
          <w:highlight w:val="cyan"/>
        </w:rPr>
        <w:t xml:space="preserve">domestic military installations receive 99 percent of their </w:t>
      </w:r>
      <w:r w:rsidRPr="003A0979">
        <w:rPr>
          <w:rStyle w:val="TitleChar"/>
          <w:sz w:val="12"/>
          <w:highlight w:val="cyan"/>
        </w:rPr>
        <w:t>¶</w:t>
      </w:r>
      <w:r w:rsidRPr="003A0979">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3A0979">
        <w:rPr>
          <w:rStyle w:val="TitleChar"/>
          <w:highlight w:val="cyan"/>
        </w:rPr>
        <w:t xml:space="preserve">critical </w:t>
      </w:r>
      <w:r w:rsidRPr="003A0979">
        <w:rPr>
          <w:rStyle w:val="TitleChar"/>
          <w:sz w:val="12"/>
          <w:highlight w:val="cyan"/>
        </w:rPr>
        <w:t>¶</w:t>
      </w:r>
      <w:r w:rsidRPr="003A0979">
        <w:rPr>
          <w:rStyle w:val="TitleChar"/>
          <w:highlight w:val="cyan"/>
        </w:rPr>
        <w:t xml:space="preserve"> missions, such as national strategic awareness and </w:t>
      </w:r>
      <w:r w:rsidRPr="003A0979">
        <w:rPr>
          <w:rStyle w:val="TitleChar"/>
          <w:sz w:val="12"/>
          <w:highlight w:val="cyan"/>
        </w:rPr>
        <w:t>¶</w:t>
      </w:r>
      <w:r w:rsidRPr="003A0979">
        <w:rPr>
          <w:rStyle w:val="TitleChar"/>
          <w:highlight w:val="cyan"/>
        </w:rPr>
        <w:t xml:space="preserve"> national command authorities, are almost entirely </w:t>
      </w:r>
      <w:r w:rsidRPr="003A0979">
        <w:rPr>
          <w:rStyle w:val="TitleChar"/>
          <w:sz w:val="12"/>
          <w:highlight w:val="cyan"/>
        </w:rPr>
        <w:t>¶</w:t>
      </w:r>
      <w:r w:rsidRPr="003A0979">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3A0979">
        <w:rPr>
          <w:rStyle w:val="TitleChar"/>
          <w:highlight w:val="cyan"/>
        </w:rPr>
        <w:t xml:space="preserve">It </w:t>
      </w:r>
      <w:r w:rsidRPr="003A0979">
        <w:rPr>
          <w:rStyle w:val="TitleChar"/>
          <w:sz w:val="12"/>
          <w:highlight w:val="cyan"/>
        </w:rPr>
        <w:t>¶</w:t>
      </w:r>
      <w:r w:rsidRPr="003A0979">
        <w:rPr>
          <w:rStyle w:val="TitleChar"/>
          <w:highlight w:val="cyan"/>
        </w:rPr>
        <w:t xml:space="preserve"> is likely, </w:t>
      </w:r>
      <w:r w:rsidRPr="00C4711F">
        <w:rPr>
          <w:rStyle w:val="TitleChar"/>
        </w:rPr>
        <w:t>however,</w:t>
      </w:r>
      <w:r w:rsidRPr="003A0979">
        <w:rPr>
          <w:rStyle w:val="TitleChar"/>
          <w:highlight w:val="cyan"/>
        </w:rPr>
        <w:t xml:space="preserve"> that</w:t>
      </w:r>
      <w:r w:rsidRPr="00C4711F">
        <w:rPr>
          <w:rStyle w:val="TitleChar"/>
        </w:rPr>
        <w:t xml:space="preserve"> some </w:t>
      </w:r>
      <w:r w:rsidRPr="003A0979">
        <w:rPr>
          <w:rStyle w:val="TitleChar"/>
          <w:highlight w:val="cyan"/>
        </w:rPr>
        <w:t>nation-states</w:t>
      </w:r>
      <w:r w:rsidRPr="00C4711F">
        <w:rPr>
          <w:rStyle w:val="TitleChar"/>
        </w:rPr>
        <w:t xml:space="preserve"> either </w:t>
      </w:r>
      <w:r w:rsidRPr="003A0979">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3A0979">
        <w:rPr>
          <w:rStyle w:val="TitleChar"/>
          <w:highlight w:val="cyan"/>
        </w:rPr>
        <w:t xml:space="preserve">the ability to take down the </w:t>
      </w:r>
      <w:r w:rsidRPr="003A0979">
        <w:rPr>
          <w:rStyle w:val="TitleChar"/>
          <w:sz w:val="12"/>
          <w:highlight w:val="cyan"/>
        </w:rPr>
        <w:t>¶</w:t>
      </w:r>
      <w:r w:rsidRPr="003A0979">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3A0979">
        <w:rPr>
          <w:rStyle w:val="TitleChar"/>
          <w:highlight w:val="cyan"/>
        </w:rPr>
        <w:t xml:space="preserve">during an extended blackout, global </w:t>
      </w:r>
      <w:r w:rsidRPr="003A0979">
        <w:rPr>
          <w:rStyle w:val="TitleChar"/>
          <w:sz w:val="12"/>
          <w:highlight w:val="cyan"/>
        </w:rPr>
        <w:t>¶</w:t>
      </w:r>
      <w:r w:rsidRPr="003A0979">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3A0979">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3A0979">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3A0979">
        <w:rPr>
          <w:rStyle w:val="StyleBoldUnderline"/>
          <w:highlight w:val="cyan"/>
        </w:rPr>
        <w:t xml:space="preserve">may not share this fear or be deterred </w:t>
      </w:r>
      <w:r w:rsidRPr="003A0979">
        <w:rPr>
          <w:rStyle w:val="StyleBoldUnderline"/>
          <w:sz w:val="12"/>
          <w:highlight w:val="cyan"/>
        </w:rPr>
        <w:t>¶</w:t>
      </w:r>
      <w:r w:rsidRPr="003A0979">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3A0979">
        <w:rPr>
          <w:rStyle w:val="TitleChar"/>
          <w:highlight w:val="cyan"/>
        </w:rPr>
        <w:t xml:space="preserve">department </w:t>
      </w:r>
      <w:r w:rsidRPr="00C4711F">
        <w:rPr>
          <w:rStyle w:val="TitleChar"/>
        </w:rPr>
        <w:t xml:space="preserve">has made efforts to do so by promoting </w:t>
      </w:r>
      <w:r w:rsidRPr="003A0979">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3A0979">
        <w:rPr>
          <w:rStyle w:val="TitleChar"/>
          <w:highlight w:val="cyan"/>
        </w:rPr>
        <w:t xml:space="preserve">will not come close to </w:t>
      </w:r>
      <w:r w:rsidRPr="003A0979">
        <w:rPr>
          <w:rStyle w:val="TitleChar"/>
          <w:sz w:val="12"/>
          <w:highlight w:val="cyan"/>
        </w:rPr>
        <w:t>¶</w:t>
      </w:r>
      <w:r w:rsidRPr="003A0979">
        <w:rPr>
          <w:rStyle w:val="TitleChar"/>
          <w:highlight w:val="cyan"/>
        </w:rPr>
        <w:t xml:space="preserve"> reaching the goal of islanding </w:t>
      </w:r>
      <w:r w:rsidRPr="00DE0FE5">
        <w:rPr>
          <w:rStyle w:val="TitleChar"/>
        </w:rPr>
        <w:t>the vast majority of bases</w:t>
      </w:r>
      <w:r w:rsidRPr="003A0979">
        <w:rPr>
          <w:rStyle w:val="TitleChar"/>
          <w:highlight w:val="cyan"/>
        </w:rPr>
        <w:t xml:space="preserve">. </w:t>
      </w:r>
      <w:r w:rsidRPr="003A0979">
        <w:rPr>
          <w:rStyle w:val="TitleChar"/>
          <w:sz w:val="12"/>
          <w:highlight w:val="cyan"/>
        </w:rPr>
        <w:t>¶</w:t>
      </w:r>
      <w:r w:rsidRPr="003A0979">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3A0979">
        <w:rPr>
          <w:rStyle w:val="TitleChar"/>
          <w:highlight w:val="cyan"/>
        </w:rPr>
        <w:t xml:space="preserve">renewables, </w:t>
      </w:r>
      <w:r w:rsidRPr="00C4711F">
        <w:rPr>
          <w:rStyle w:val="TitleChar"/>
        </w:rPr>
        <w:t>mos</w:t>
      </w:r>
      <w:r w:rsidRPr="003A0979">
        <w:rPr>
          <w:rStyle w:val="TitleChar"/>
          <w:highlight w:val="cyan"/>
        </w:rPr>
        <w:t xml:space="preserve">t bases would not </w:t>
      </w:r>
      <w:r w:rsidRPr="00A80EDB">
        <w:rPr>
          <w:rStyle w:val="TitleChar"/>
        </w:rPr>
        <w:t xml:space="preserve">be able to </w:t>
      </w:r>
      <w:r w:rsidRPr="003A0979">
        <w:rPr>
          <w:rStyle w:val="TitleChar"/>
          <w:highlight w:val="cyan"/>
        </w:rPr>
        <w:t xml:space="preserve">function for more </w:t>
      </w:r>
      <w:r w:rsidRPr="003A0979">
        <w:rPr>
          <w:rStyle w:val="TitleChar"/>
          <w:sz w:val="12"/>
          <w:highlight w:val="cyan"/>
        </w:rPr>
        <w:t>¶</w:t>
      </w:r>
      <w:r w:rsidRPr="003A0979">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3A0979">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grid outages</w:t>
      </w:r>
      <w:r w:rsidRPr="003A0979">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3A0979">
        <w:rPr>
          <w:rStyle w:val="TitleChar"/>
          <w:highlight w:val="cyan"/>
        </w:rPr>
        <w:t xml:space="preserve">Small </w:t>
      </w:r>
      <w:r w:rsidRPr="003A0979">
        <w:rPr>
          <w:rStyle w:val="TitleChar"/>
          <w:sz w:val="12"/>
          <w:highlight w:val="cyan"/>
        </w:rPr>
        <w:t>¶</w:t>
      </w:r>
      <w:r w:rsidRPr="003A0979">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w:t>
      </w:r>
      <w:r w:rsidRPr="00C4711F">
        <w:rPr>
          <w:sz w:val="16"/>
        </w:rPr>
        <w:lastRenderedPageBreak/>
        <w:t xml:space="preserve">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3A0979">
        <w:rPr>
          <w:rStyle w:val="TitleChar"/>
          <w:highlight w:val="cyan"/>
        </w:rPr>
        <w:t xml:space="preserve">the main reasons an enemy </w:t>
      </w:r>
      <w:r w:rsidRPr="003A0979">
        <w:rPr>
          <w:rStyle w:val="TitleChar"/>
          <w:sz w:val="12"/>
          <w:highlight w:val="cyan"/>
        </w:rPr>
        <w:t>¶</w:t>
      </w:r>
      <w:r w:rsidRPr="003A0979">
        <w:rPr>
          <w:rStyle w:val="TitleChar"/>
          <w:highlight w:val="cyan"/>
        </w:rPr>
        <w:t xml:space="preserve"> might be</w:t>
      </w:r>
      <w:r w:rsidRPr="00C4711F">
        <w:rPr>
          <w:rStyle w:val="TitleChar"/>
        </w:rPr>
        <w:t xml:space="preserve"> willing to risk reprisals by </w:t>
      </w:r>
      <w:r w:rsidRPr="003A0979">
        <w:rPr>
          <w:rStyle w:val="TitleChar"/>
          <w:highlight w:val="cyan"/>
        </w:rPr>
        <w:t xml:space="preserve">taking down the </w:t>
      </w:r>
      <w:r w:rsidRPr="003A0979">
        <w:rPr>
          <w:rStyle w:val="TitleChar"/>
          <w:sz w:val="12"/>
          <w:highlight w:val="cyan"/>
        </w:rPr>
        <w:t>¶</w:t>
      </w:r>
      <w:r w:rsidRPr="003A0979">
        <w:rPr>
          <w:rStyle w:val="TitleChar"/>
          <w:highlight w:val="cyan"/>
        </w:rPr>
        <w:t xml:space="preserve"> U.S. grid</w:t>
      </w:r>
      <w:r w:rsidRPr="00C4711F">
        <w:rPr>
          <w:rStyle w:val="TitleChar"/>
        </w:rPr>
        <w:t xml:space="preserve"> during a period of military hostilities </w:t>
      </w:r>
      <w:r w:rsidRPr="003A0979">
        <w:rPr>
          <w:rStyle w:val="TitleChar"/>
          <w:highlight w:val="cyan"/>
        </w:rPr>
        <w:t xml:space="preserve">would </w:t>
      </w:r>
      <w:r w:rsidRPr="003A0979">
        <w:rPr>
          <w:rStyle w:val="TitleChar"/>
          <w:sz w:val="12"/>
          <w:highlight w:val="cyan"/>
        </w:rPr>
        <w:t>¶</w:t>
      </w:r>
      <w:r w:rsidRPr="003A0979">
        <w:rPr>
          <w:rStyle w:val="TitleChar"/>
          <w:highlight w:val="cyan"/>
        </w:rPr>
        <w:t xml:space="preserve"> be to affect ongoing military operations</w:t>
      </w:r>
      <w:r w:rsidRPr="00C4711F">
        <w:rPr>
          <w:rStyle w:val="TitleChar"/>
        </w:rPr>
        <w:t>. Withou</w:t>
      </w:r>
      <w:r w:rsidRPr="003A0979">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3A0979">
        <w:rPr>
          <w:rStyle w:val="TitleChar"/>
          <w:highlight w:val="cyan"/>
        </w:rPr>
        <w:t>Making bases</w:t>
      </w:r>
      <w:r w:rsidRPr="00C4711F">
        <w:rPr>
          <w:rStyle w:val="TitleChar"/>
        </w:rPr>
        <w:t xml:space="preserve"> more </w:t>
      </w:r>
      <w:r w:rsidRPr="003A0979">
        <w:rPr>
          <w:rStyle w:val="TitleChar"/>
          <w:highlight w:val="cyan"/>
        </w:rPr>
        <w:t xml:space="preserve">resilient to </w:t>
      </w:r>
      <w:r w:rsidRPr="003A0979">
        <w:rPr>
          <w:rStyle w:val="TitleChar"/>
          <w:sz w:val="12"/>
          <w:highlight w:val="cyan"/>
        </w:rPr>
        <w:t>¶</w:t>
      </w:r>
      <w:r w:rsidRPr="003A0979">
        <w:rPr>
          <w:rStyle w:val="TitleChar"/>
          <w:highlight w:val="cyan"/>
        </w:rPr>
        <w:t xml:space="preserve"> civilian power outages would reduce the incentive for </w:t>
      </w:r>
      <w:r w:rsidRPr="003A0979">
        <w:rPr>
          <w:rStyle w:val="TitleChar"/>
          <w:sz w:val="12"/>
          <w:highlight w:val="cyan"/>
        </w:rPr>
        <w:t>¶</w:t>
      </w:r>
      <w:r w:rsidRPr="003A0979">
        <w:rPr>
          <w:rStyle w:val="TitleChar"/>
          <w:highlight w:val="cyan"/>
        </w:rPr>
        <w:t xml:space="preserve"> an opponent to attack the grid.</w:t>
      </w:r>
      <w:r w:rsidRPr="003A0979">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04568C" w:rsidRPr="00C4711F" w:rsidRDefault="0004568C" w:rsidP="0004568C"/>
    <w:p w:rsidR="0004568C" w:rsidRDefault="0004568C" w:rsidP="0004568C">
      <w:pPr>
        <w:pStyle w:val="Heading4"/>
      </w:pPr>
      <w:r>
        <w:t>Grids goes down- laundry list of reasons</w:t>
      </w:r>
    </w:p>
    <w:p w:rsidR="0004568C" w:rsidRPr="00D323FE" w:rsidRDefault="0004568C" w:rsidP="0004568C">
      <w:pPr>
        <w:rPr>
          <w:rStyle w:val="StyleStyleBold12pt"/>
        </w:rPr>
      </w:pPr>
      <w:r w:rsidRPr="00D323FE">
        <w:rPr>
          <w:rStyle w:val="StyleStyleBold12pt"/>
        </w:rPr>
        <w:t>Slavo 7/12</w:t>
      </w:r>
    </w:p>
    <w:p w:rsidR="0004568C" w:rsidRDefault="0004568C" w:rsidP="0004568C">
      <w:r>
        <w:t xml:space="preserve">(Mac is editor of shftplan, “UPDATE: Cascading Grid Crash: Now 600 Million Without Power in India (Are We Vulnerable?)” </w:t>
      </w:r>
      <w:hyperlink r:id="rId12" w:history="1">
        <w:r w:rsidRPr="002E1CAB">
          <w:rPr>
            <w:rStyle w:val="Hyperlink"/>
          </w:rPr>
          <w:t>http://www.shtfplan.com/headline-news/paralysis-grid-down-in-india-370-million-left-without-power_07302012</w:t>
        </w:r>
      </w:hyperlink>
      <w:r>
        <w:t>, SEH)</w:t>
      </w:r>
    </w:p>
    <w:p w:rsidR="0004568C" w:rsidRDefault="0004568C" w:rsidP="0004568C"/>
    <w:p w:rsidR="0004568C" w:rsidRPr="003D28A0" w:rsidRDefault="0004568C" w:rsidP="0004568C">
      <w:pPr>
        <w:tabs>
          <w:tab w:val="left" w:pos="1260"/>
        </w:tabs>
        <w:rPr>
          <w:sz w:val="16"/>
        </w:rPr>
      </w:pPr>
      <w:r w:rsidRPr="006A2942">
        <w:rPr>
          <w:rStyle w:val="StyleBoldUnderline"/>
        </w:rPr>
        <w:t>The power grid in the United States</w:t>
      </w:r>
      <w:r w:rsidRPr="003D28A0">
        <w:rPr>
          <w:sz w:val="16"/>
        </w:rPr>
        <w:t xml:space="preserve">, while more advanced and apparently better maintained, </w:t>
      </w:r>
      <w:r w:rsidRPr="006A2942">
        <w:rPr>
          <w:rStyle w:val="StyleBoldUnderline"/>
        </w:rPr>
        <w:t>is</w:t>
      </w:r>
      <w:r w:rsidRPr="003D28A0">
        <w:rPr>
          <w:sz w:val="16"/>
        </w:rPr>
        <w:t xml:space="preserve"> also </w:t>
      </w:r>
      <w:r w:rsidRPr="006A2942">
        <w:rPr>
          <w:rStyle w:val="StyleBoldUnderline"/>
        </w:rPr>
        <w:t xml:space="preserve">under excessive strain as has been witnessed in recent years with rolling brownouts, blackouts, and unforeseen crashes </w:t>
      </w:r>
      <w:r w:rsidRPr="003D28A0">
        <w:rPr>
          <w:sz w:val="16"/>
        </w:rPr>
        <w:t>resulting from key component failure.</w:t>
      </w:r>
      <w:r w:rsidRPr="003D28A0">
        <w:rPr>
          <w:sz w:val="12"/>
        </w:rPr>
        <w:t>¶</w:t>
      </w:r>
      <w:r w:rsidRPr="003D28A0">
        <w:rPr>
          <w:sz w:val="16"/>
        </w:rPr>
        <w:t xml:space="preserve"> </w:t>
      </w:r>
      <w:r w:rsidRPr="006A2942">
        <w:rPr>
          <w:rStyle w:val="StyleBoldUnderline"/>
        </w:rPr>
        <w:t xml:space="preserve">One industry insider </w:t>
      </w:r>
      <w:r w:rsidRPr="003D28A0">
        <w:rPr>
          <w:sz w:val="16"/>
        </w:rPr>
        <w:t xml:space="preserve">who has worked in the utility industry for nearly two decades </w:t>
      </w:r>
      <w:r w:rsidRPr="006A2942">
        <w:rPr>
          <w:rStyle w:val="StyleBoldUnderline"/>
        </w:rPr>
        <w:t>advised</w:t>
      </w:r>
      <w:r w:rsidRPr="003D28A0">
        <w:rPr>
          <w:sz w:val="16"/>
        </w:rPr>
        <w:t xml:space="preserve"> this author recently </w:t>
      </w:r>
      <w:r w:rsidRPr="006A2942">
        <w:rPr>
          <w:rStyle w:val="StyleBoldUnderline"/>
        </w:rPr>
        <w:t>that it wouldn’t take much to bring down the system even in the United States</w:t>
      </w:r>
      <w:r w:rsidRPr="003D28A0">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3D28A0">
        <w:rPr>
          <w:sz w:val="12"/>
        </w:rPr>
        <w:t>¶</w:t>
      </w:r>
      <w:r w:rsidRPr="003D28A0">
        <w:rPr>
          <w:sz w:val="16"/>
        </w:rPr>
        <w:t xml:space="preserve"> </w:t>
      </w:r>
      <w:r w:rsidRPr="006A2942">
        <w:rPr>
          <w:rStyle w:val="StyleBoldUnderline"/>
        </w:rPr>
        <w:t xml:space="preserve">This potential for widespread failure is so plausible that </w:t>
      </w:r>
      <w:r w:rsidRPr="00D323FE">
        <w:rPr>
          <w:rStyle w:val="StyleBoldUnderline"/>
        </w:rPr>
        <w:t>former Congressman</w:t>
      </w:r>
      <w:r w:rsidRPr="006A2942">
        <w:rPr>
          <w:rStyle w:val="StyleBoldUnderline"/>
        </w:rPr>
        <w:t xml:space="preserve"> </w:t>
      </w:r>
      <w:r w:rsidRPr="003D28A0">
        <w:rPr>
          <w:sz w:val="16"/>
        </w:rPr>
        <w:t xml:space="preserve">Roscoe </w:t>
      </w:r>
      <w:r w:rsidRPr="00D323FE">
        <w:rPr>
          <w:sz w:val="16"/>
        </w:rPr>
        <w:t xml:space="preserve">Bartlett, </w:t>
      </w:r>
      <w:r w:rsidRPr="00D323FE">
        <w:rPr>
          <w:rStyle w:val="StyleBoldUnderline"/>
        </w:rPr>
        <w:t>who has spoken on the vulnerabilities of the US power grid, has advised that Those Who Can, Should Move</w:t>
      </w:r>
      <w:r w:rsidRPr="006A2942">
        <w:rPr>
          <w:rStyle w:val="StyleBoldUnderline"/>
        </w:rPr>
        <w:t xml:space="preserve"> Their Families </w:t>
      </w:r>
      <w:r w:rsidRPr="00D323FE">
        <w:rPr>
          <w:rStyle w:val="StyleBoldUnderline"/>
        </w:rPr>
        <w:t>Out Of the City</w:t>
      </w:r>
      <w:r w:rsidRPr="003D28A0">
        <w:rPr>
          <w:sz w:val="16"/>
        </w:rPr>
        <w:t>:</w:t>
      </w:r>
      <w:r w:rsidRPr="003D28A0">
        <w:rPr>
          <w:sz w:val="12"/>
        </w:rPr>
        <w:t>¶</w:t>
      </w:r>
      <w:r w:rsidRPr="003D28A0">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3D28A0">
        <w:rPr>
          <w:sz w:val="12"/>
        </w:rPr>
        <w:t>¶</w:t>
      </w:r>
      <w:r w:rsidRPr="003D28A0">
        <w:rPr>
          <w:sz w:val="16"/>
        </w:rPr>
        <w:t xml:space="preserve"> </w:t>
      </w:r>
      <w:r w:rsidRPr="003A0979">
        <w:rPr>
          <w:rStyle w:val="StyleBoldUnderline"/>
          <w:highlight w:val="cyan"/>
        </w:rPr>
        <w:t>The bottom line: As demonstrated in India today</w:t>
      </w:r>
      <w:r w:rsidRPr="003D28A0">
        <w:rPr>
          <w:sz w:val="16"/>
        </w:rPr>
        <w:t>, Quebec in 1989 (caused by a geo-magnetic storm originating from the sun), Ike in 2008, Hurricane Irene on the East coast in 2012 and the plethora of incidents that have taken place over the last couple of decades,</w:t>
      </w:r>
      <w:r w:rsidRPr="006A2942">
        <w:rPr>
          <w:rStyle w:val="StyleBoldUnderline"/>
        </w:rPr>
        <w:t xml:space="preserve"> </w:t>
      </w:r>
      <w:r w:rsidRPr="003A0979">
        <w:rPr>
          <w:rStyle w:val="StyleBoldUnderline"/>
          <w:highlight w:val="cyan"/>
        </w:rPr>
        <w:t>the North American power grid,</w:t>
      </w:r>
      <w:r w:rsidRPr="006A2942">
        <w:rPr>
          <w:rStyle w:val="StyleBoldUnderline"/>
        </w:rPr>
        <w:t xml:space="preserve"> </w:t>
      </w:r>
      <w:r w:rsidRPr="003D28A0">
        <w:rPr>
          <w:sz w:val="16"/>
        </w:rPr>
        <w:t xml:space="preserve">just as India’s, </w:t>
      </w:r>
      <w:r w:rsidRPr="003A0979">
        <w:rPr>
          <w:rStyle w:val="StyleBoldUnderline"/>
          <w:highlight w:val="cyan"/>
        </w:rPr>
        <w:t>is susceptible to far-from-equilibrium situations, and sometimes it takes extended periods of time to get power up and running</w:t>
      </w:r>
      <w:r w:rsidRPr="003D28A0">
        <w:rPr>
          <w:sz w:val="16"/>
        </w:rPr>
        <w:t>.</w:t>
      </w:r>
      <w:r w:rsidRPr="003D28A0">
        <w:rPr>
          <w:sz w:val="12"/>
        </w:rPr>
        <w:t>¶</w:t>
      </w:r>
      <w:r w:rsidRPr="003D28A0">
        <w:rPr>
          <w:sz w:val="16"/>
        </w:rPr>
        <w:t xml:space="preserve"> </w:t>
      </w:r>
      <w:r w:rsidRPr="006A2942">
        <w:rPr>
          <w:rStyle w:val="StyleBoldUnderline"/>
        </w:rPr>
        <w:t>With just three major grids running the United States</w:t>
      </w:r>
      <w:r w:rsidRPr="003D28A0">
        <w:rPr>
          <w:sz w:val="16"/>
        </w:rPr>
        <w:t xml:space="preserve">, </w:t>
      </w:r>
      <w:r w:rsidRPr="006A2942">
        <w:rPr>
          <w:rStyle w:val="StyleBoldUnderline"/>
        </w:rPr>
        <w:t>our dependence on massive flows of electricity to power</w:t>
      </w:r>
      <w:r w:rsidRPr="003D28A0">
        <w:rPr>
          <w:sz w:val="16"/>
        </w:rPr>
        <w:t xml:space="preserve"> our home air conditioners, food refrigeration, communications, water and gas pump systems, and daily business operations </w:t>
      </w:r>
      <w:r w:rsidRPr="006A2942">
        <w:rPr>
          <w:rStyle w:val="StyleBoldUnderline"/>
        </w:rPr>
        <w:t xml:space="preserve">could come to a screeching halt should the grid ever be struck by a natural disaster like a </w:t>
      </w:r>
      <w:r w:rsidRPr="003A0979">
        <w:rPr>
          <w:rStyle w:val="StyleBoldUnderline"/>
          <w:highlight w:val="cyan"/>
        </w:rPr>
        <w:t>solar coronal mass ejection or a large-scale earthquake</w:t>
      </w:r>
      <w:r w:rsidRPr="003D28A0">
        <w:rPr>
          <w:sz w:val="16"/>
        </w:rPr>
        <w:t xml:space="preserve"> in California or on the Madrid fault. Likewise, as we’ve noted previously, </w:t>
      </w:r>
      <w:r w:rsidRPr="003A0979">
        <w:rPr>
          <w:rStyle w:val="StyleBoldUnderline"/>
          <w:highlight w:val="cyan"/>
        </w:rPr>
        <w:t>rogue organizations looking to wreak havoc have already demonstrated the staggering security holes in our power</w:t>
      </w:r>
      <w:r w:rsidRPr="003A0979">
        <w:rPr>
          <w:sz w:val="16"/>
          <w:highlight w:val="cyan"/>
        </w:rPr>
        <w:t>,</w:t>
      </w:r>
      <w:r w:rsidRPr="003D28A0">
        <w:rPr>
          <w:sz w:val="16"/>
        </w:rPr>
        <w:t xml:space="preserve"> water and oil </w:t>
      </w:r>
      <w:r w:rsidRPr="006A2942">
        <w:rPr>
          <w:rStyle w:val="StyleBoldUnderline"/>
        </w:rPr>
        <w:t>grid infrastructure, with leading cyber security firms noting that it is just a matter of time before disaster strikes.</w:t>
      </w:r>
      <w:r w:rsidRPr="003D28A0">
        <w:rPr>
          <w:sz w:val="12"/>
        </w:rPr>
        <w:t>¶</w:t>
      </w:r>
      <w:r w:rsidRPr="003D28A0">
        <w:rPr>
          <w:sz w:val="16"/>
        </w:rPr>
        <w:t xml:space="preserve"> While a short-term, isolated metropolitan outage can be dealt with by sourcing labor and supplies from unaffected areas of the country, </w:t>
      </w:r>
      <w:r w:rsidRPr="003A0979">
        <w:rPr>
          <w:rStyle w:val="StyleBoldUnderline"/>
          <w:highlight w:val="cyan"/>
        </w:rPr>
        <w:t>considering that the US operates on three key power grid systems, a region-wide outage affecting just one of these nodes could lead to a cascading breakdown in the electrical power system that envelops the entire country</w:t>
      </w:r>
      <w:r w:rsidRPr="003D28A0">
        <w:rPr>
          <w:sz w:val="16"/>
        </w:rPr>
        <w:t>.</w:t>
      </w:r>
      <w:r w:rsidRPr="003D28A0">
        <w:rPr>
          <w:sz w:val="12"/>
        </w:rPr>
        <w:t>¶</w:t>
      </w:r>
      <w:r w:rsidRPr="003D28A0">
        <w:rPr>
          <w:sz w:val="16"/>
        </w:rPr>
        <w:t xml:space="preserve"> The </w:t>
      </w:r>
      <w:r w:rsidRPr="003A0979">
        <w:rPr>
          <w:rStyle w:val="StyleBoldUnderline"/>
          <w:highlight w:val="cyan"/>
        </w:rPr>
        <w:t>most dangerous possibility emerges when we look at threats posed by the sun or a rogue terror cell or</w:t>
      </w:r>
      <w:r w:rsidRPr="006A2942">
        <w:rPr>
          <w:rStyle w:val="StyleBoldUnderline"/>
        </w:rPr>
        <w:t xml:space="preserve"> nation that could deploy an</w:t>
      </w:r>
      <w:r w:rsidRPr="003D28A0">
        <w:rPr>
          <w:sz w:val="16"/>
        </w:rPr>
        <w:t xml:space="preserve"> Electro-Magnetic Pulse weapon (</w:t>
      </w:r>
      <w:r w:rsidRPr="003A0979">
        <w:rPr>
          <w:rStyle w:val="StyleBoldUnderline"/>
          <w:highlight w:val="cyan"/>
        </w:rPr>
        <w:t>EMP</w:t>
      </w:r>
      <w:r w:rsidRPr="006A2942">
        <w:rPr>
          <w:rStyle w:val="StyleBoldUnderline"/>
        </w:rPr>
        <w:t xml:space="preserve"> /</w:t>
      </w:r>
      <w:r w:rsidRPr="003D28A0">
        <w:rPr>
          <w:sz w:val="16"/>
        </w:rPr>
        <w:t xml:space="preserve"> Super EMP) over American skies</w:t>
      </w:r>
      <w:r w:rsidRPr="006A2942">
        <w:rPr>
          <w:rStyle w:val="StyleBoldUnderline"/>
        </w:rPr>
        <w:t xml:space="preserve">. </w:t>
      </w:r>
      <w:r w:rsidRPr="003A0979">
        <w:rPr>
          <w:rStyle w:val="StyleBoldUnderline"/>
          <w:highlight w:val="cyan"/>
        </w:rPr>
        <w:t>It’s been surmised that either one of these possibilities could cause damage so staggering that the grid would be down for months</w:t>
      </w:r>
      <w:r w:rsidRPr="003A0979">
        <w:rPr>
          <w:sz w:val="16"/>
          <w:highlight w:val="cyan"/>
        </w:rPr>
        <w:t>,</w:t>
      </w:r>
      <w:r w:rsidRPr="003D28A0">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3D28A0">
        <w:rPr>
          <w:sz w:val="12"/>
        </w:rPr>
        <w:t>¶</w:t>
      </w:r>
      <w:r w:rsidRPr="003D28A0">
        <w:rPr>
          <w:sz w:val="16"/>
        </w:rPr>
        <w:t xml:space="preserve"> Thus, it is clear </w:t>
      </w:r>
      <w:r w:rsidRPr="003D28A0">
        <w:rPr>
          <w:sz w:val="16"/>
        </w:rPr>
        <w:lastRenderedPageBreak/>
        <w:t>that our power grids are a critical lifeline to keeping life as we know it in the world today operational. And, as we have seen historically and India this morning, power grids can and do crash – even in countries with hundreds of millions of residents.</w:t>
      </w:r>
    </w:p>
    <w:p w:rsidR="0004568C" w:rsidRPr="00C4711F" w:rsidRDefault="0004568C" w:rsidP="0004568C"/>
    <w:p w:rsidR="0004568C" w:rsidRDefault="0004568C" w:rsidP="0004568C"/>
    <w:p w:rsidR="0004568C" w:rsidRPr="004568D3" w:rsidRDefault="0004568C" w:rsidP="0004568C">
      <w:pPr>
        <w:pStyle w:val="Heading4"/>
      </w:pPr>
      <w:r w:rsidRPr="004568D3">
        <w:t>Cyber-attack is coming ---actors are probing grid weaknesses</w:t>
      </w:r>
    </w:p>
    <w:p w:rsidR="0004568C" w:rsidRPr="00EF05D9" w:rsidRDefault="0004568C" w:rsidP="0004568C">
      <w:r w:rsidRPr="00EF05D9">
        <w:rPr>
          <w:b/>
          <w:bCs/>
          <w:sz w:val="24"/>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04568C" w:rsidRPr="00442E1B" w:rsidRDefault="0004568C" w:rsidP="0004568C">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04568C" w:rsidRDefault="0004568C" w:rsidP="0004568C"/>
    <w:p w:rsidR="0004568C" w:rsidRDefault="0004568C" w:rsidP="0004568C"/>
    <w:p w:rsidR="0004568C" w:rsidRDefault="0004568C" w:rsidP="0004568C"/>
    <w:p w:rsidR="0004568C" w:rsidRPr="00EF05D9" w:rsidRDefault="0004568C" w:rsidP="0004568C">
      <w:pPr>
        <w:keepNext/>
        <w:keepLines/>
        <w:spacing w:before="200"/>
        <w:outlineLvl w:val="3"/>
        <w:rPr>
          <w:rFonts w:eastAsiaTheme="majorEastAsia" w:cstheme="majorBidi"/>
          <w:b/>
          <w:bCs/>
          <w:iCs/>
          <w:sz w:val="24"/>
        </w:rPr>
      </w:pPr>
      <w:r>
        <w:rPr>
          <w:rFonts w:eastAsiaTheme="majorEastAsia" w:cstheme="majorBidi"/>
          <w:b/>
          <w:bCs/>
          <w:iCs/>
          <w:sz w:val="24"/>
        </w:rPr>
        <w:t>D</w:t>
      </w:r>
      <w:r w:rsidRPr="00EF05D9">
        <w:rPr>
          <w:rFonts w:eastAsiaTheme="majorEastAsia" w:cstheme="majorBidi"/>
          <w:b/>
          <w:bCs/>
          <w:iCs/>
          <w:sz w:val="24"/>
        </w:rPr>
        <w:t xml:space="preserve">efense </w:t>
      </w:r>
      <w:r w:rsidRPr="00EF05D9">
        <w:rPr>
          <w:rFonts w:eastAsiaTheme="majorEastAsia" w:cstheme="majorBidi"/>
          <w:b/>
          <w:bCs/>
          <w:iCs/>
          <w:sz w:val="24"/>
          <w:u w:val="single"/>
        </w:rPr>
        <w:t>doesn’t apply</w:t>
      </w:r>
      <w:r w:rsidRPr="00EF05D9">
        <w:rPr>
          <w:rFonts w:eastAsiaTheme="majorEastAsia" w:cstheme="majorBidi"/>
          <w:b/>
          <w:bCs/>
          <w:iCs/>
          <w:sz w:val="24"/>
        </w:rPr>
        <w:t>---Stuxnet changed the game</w:t>
      </w:r>
    </w:p>
    <w:p w:rsidR="0004568C" w:rsidRPr="00EF05D9" w:rsidRDefault="0004568C" w:rsidP="0004568C">
      <w:r w:rsidRPr="00EF05D9">
        <w:rPr>
          <w:b/>
          <w:sz w:val="24"/>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04568C" w:rsidRDefault="0004568C" w:rsidP="0004568C">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3A0979">
        <w:rPr>
          <w:rFonts w:eastAsia="Times New Roman"/>
          <w:kern w:val="32"/>
          <w:szCs w:val="20"/>
          <w:highlight w:val="cyan"/>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3A0979">
        <w:rPr>
          <w:rFonts w:eastAsia="Times New Roman"/>
          <w:kern w:val="32"/>
          <w:szCs w:val="20"/>
          <w:highlight w:val="cyan"/>
          <w:u w:val="single"/>
        </w:rPr>
        <w:t xml:space="preserve">is a blueprint for </w:t>
      </w:r>
      <w:r w:rsidRPr="00D75ABD">
        <w:rPr>
          <w:rFonts w:eastAsia="Times New Roman"/>
          <w:kern w:val="32"/>
          <w:szCs w:val="20"/>
          <w:u w:val="single"/>
        </w:rPr>
        <w:t xml:space="preserve">a new way of </w:t>
      </w:r>
      <w:r w:rsidRPr="003A0979">
        <w:rPr>
          <w:rFonts w:eastAsia="Times New Roman"/>
          <w:b/>
          <w:kern w:val="32"/>
          <w:szCs w:val="20"/>
          <w:highlight w:val="cyan"/>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A06895">
        <w:rPr>
          <w:rFonts w:eastAsia="Times New Roman"/>
          <w:b/>
          <w:kern w:val="32"/>
          <w:szCs w:val="20"/>
          <w:u w:val="single"/>
        </w:rPr>
        <w:t xml:space="preserve">now </w:t>
      </w:r>
      <w:r w:rsidRPr="003A0979">
        <w:rPr>
          <w:rFonts w:eastAsia="Times New Roman"/>
          <w:b/>
          <w:kern w:val="32"/>
          <w:szCs w:val="20"/>
          <w:highlight w:val="cyan"/>
          <w:u w:val="single"/>
        </w:rPr>
        <w:t>publicly known</w:t>
      </w:r>
      <w:r w:rsidRPr="003A0979">
        <w:rPr>
          <w:rFonts w:eastAsia="Times New Roman"/>
          <w:b/>
          <w:kern w:val="32"/>
          <w:sz w:val="14"/>
          <w:szCs w:val="20"/>
          <w:highlight w:val="cyan"/>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3A0979">
        <w:rPr>
          <w:rFonts w:eastAsia="Times New Roman"/>
          <w:b/>
          <w:kern w:val="32"/>
          <w:szCs w:val="20"/>
          <w:highlight w:val="cyan"/>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3A0979">
        <w:rPr>
          <w:rFonts w:eastAsiaTheme="majorEastAsia"/>
          <w:b/>
          <w:kern w:val="32"/>
          <w:szCs w:val="20"/>
          <w:highlight w:val="cyan"/>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3A0979">
        <w:rPr>
          <w:rFonts w:eastAsia="Times New Roman"/>
          <w:kern w:val="32"/>
          <w:szCs w:val="20"/>
          <w:highlight w:val="cyan"/>
          <w:u w:val="single"/>
        </w:rPr>
        <w:t>cyber-weapons pose an</w:t>
      </w:r>
      <w:r w:rsidRPr="00EF05D9">
        <w:rPr>
          <w:rFonts w:eastAsia="Times New Roman"/>
          <w:kern w:val="32"/>
          <w:szCs w:val="20"/>
          <w:u w:val="single"/>
        </w:rPr>
        <w:t xml:space="preserve"> almost </w:t>
      </w:r>
      <w:r w:rsidRPr="003A0979">
        <w:rPr>
          <w:rFonts w:eastAsia="Times New Roman"/>
          <w:b/>
          <w:kern w:val="32"/>
          <w:szCs w:val="20"/>
          <w:highlight w:val="cyan"/>
          <w:u w:val="single"/>
        </w:rPr>
        <w:t>unsolvable problem of sourcing</w:t>
      </w:r>
      <w:r w:rsidRPr="00EF05D9">
        <w:rPr>
          <w:rFonts w:eastAsia="Times New Roman"/>
          <w:kern w:val="32"/>
          <w:szCs w:val="20"/>
          <w:u w:val="single"/>
        </w:rPr>
        <w:t>—who pulled the trigger?—</w:t>
      </w:r>
      <w:r w:rsidRPr="003A0979">
        <w:rPr>
          <w:rFonts w:eastAsia="Times New Roman"/>
          <w:kern w:val="32"/>
          <w:szCs w:val="20"/>
          <w:highlight w:val="cyan"/>
          <w:u w:val="single"/>
        </w:rPr>
        <w:t xml:space="preserve">war could </w:t>
      </w:r>
      <w:r w:rsidRPr="003A0979">
        <w:rPr>
          <w:rFonts w:eastAsia="Times New Roman"/>
          <w:kern w:val="32"/>
          <w:szCs w:val="20"/>
          <w:highlight w:val="cyan"/>
          <w:u w:val="single"/>
        </w:rPr>
        <w:lastRenderedPageBreak/>
        <w:t xml:space="preserve">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3A0979">
        <w:rPr>
          <w:rFonts w:eastAsia="Times New Roman"/>
          <w:b/>
          <w:kern w:val="32"/>
          <w:szCs w:val="20"/>
          <w:highlight w:val="cyan"/>
          <w:u w:val="single"/>
        </w:rPr>
        <w:t>terror</w:t>
      </w:r>
      <w:r w:rsidRPr="003A0979">
        <w:rPr>
          <w:rFonts w:eastAsia="Times New Roman"/>
          <w:kern w:val="32"/>
          <w:sz w:val="14"/>
          <w:szCs w:val="20"/>
          <w:highlight w:val="cyan"/>
        </w:rPr>
        <w:t>.</w:t>
      </w:r>
      <w:r w:rsidRPr="00EF05D9">
        <w:rPr>
          <w:rFonts w:eastAsia="Times New Roman"/>
          <w:kern w:val="32"/>
          <w:sz w:val="14"/>
          <w:szCs w:val="20"/>
        </w:rPr>
        <w:t xml:space="preserve"> </w:t>
      </w:r>
      <w:r w:rsidRPr="003A0979">
        <w:rPr>
          <w:rFonts w:eastAsia="Times New Roman"/>
          <w:kern w:val="32"/>
          <w:szCs w:val="20"/>
          <w:highlight w:val="cyan"/>
          <w:u w:val="single"/>
        </w:rPr>
        <w:t>Cyber-conflict makes military action</w:t>
      </w:r>
      <w:r w:rsidRPr="00EF05D9">
        <w:rPr>
          <w:rFonts w:eastAsia="Times New Roman"/>
          <w:kern w:val="32"/>
          <w:szCs w:val="20"/>
          <w:u w:val="single"/>
        </w:rPr>
        <w:t xml:space="preserve"> more like </w:t>
      </w:r>
      <w:r w:rsidRPr="003A0979">
        <w:rPr>
          <w:rFonts w:eastAsia="Times New Roman"/>
          <w:kern w:val="32"/>
          <w:szCs w:val="20"/>
          <w:highlight w:val="cyan"/>
          <w:u w:val="single"/>
        </w:rPr>
        <w:t xml:space="preserve">a </w:t>
      </w:r>
      <w:r w:rsidRPr="003A0979">
        <w:rPr>
          <w:rFonts w:eastAsiaTheme="majorEastAsia"/>
          <w:b/>
          <w:kern w:val="32"/>
          <w:szCs w:val="20"/>
          <w:highlight w:val="cyan"/>
          <w:u w:val="single"/>
          <w:bdr w:val="single" w:sz="4" w:space="0" w:color="auto"/>
        </w:rPr>
        <w:t>never-ending game of uncle</w:t>
      </w:r>
      <w:r w:rsidRPr="003A0979">
        <w:rPr>
          <w:rFonts w:eastAsia="Times New Roman"/>
          <w:kern w:val="32"/>
          <w:szCs w:val="20"/>
          <w:highlight w:val="cyan"/>
          <w:u w:val="single"/>
        </w:rPr>
        <w:t xml:space="preserve">, </w:t>
      </w:r>
      <w:r w:rsidRPr="00D75ABD">
        <w:rPr>
          <w:rFonts w:eastAsia="Times New Roman"/>
          <w:kern w:val="32"/>
          <w:szCs w:val="20"/>
          <w:u w:val="single"/>
        </w:rPr>
        <w:t xml:space="preserve">where </w:t>
      </w:r>
      <w:r w:rsidRPr="003A0979">
        <w:rPr>
          <w:rFonts w:eastAsia="Times New Roman"/>
          <w:kern w:val="32"/>
          <w:szCs w:val="20"/>
          <w:highlight w:val="cyan"/>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3A0979">
        <w:rPr>
          <w:rFonts w:eastAsia="Times New Roman"/>
          <w:kern w:val="32"/>
          <w:szCs w:val="20"/>
          <w:highlight w:val="cyan"/>
          <w:u w:val="single"/>
        </w:rPr>
        <w:t>wars would</w:t>
      </w:r>
      <w:r w:rsidRPr="00EF05D9">
        <w:rPr>
          <w:rFonts w:eastAsia="Times New Roman"/>
          <w:kern w:val="32"/>
          <w:szCs w:val="20"/>
          <w:u w:val="single"/>
        </w:rPr>
        <w:t xml:space="preserve"> often </w:t>
      </w:r>
      <w:r w:rsidRPr="003A0979">
        <w:rPr>
          <w:rFonts w:eastAsia="Times New Roman"/>
          <w:kern w:val="32"/>
          <w:szCs w:val="20"/>
          <w:highlight w:val="cyan"/>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3A0979">
        <w:rPr>
          <w:rFonts w:eastAsia="Times New Roman"/>
          <w:kern w:val="32"/>
          <w:szCs w:val="20"/>
          <w:highlight w:val="cyan"/>
          <w:u w:val="single"/>
        </w:rPr>
        <w:t>the results 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3A0979">
        <w:rPr>
          <w:rFonts w:eastAsia="Times New Roman"/>
          <w:b/>
          <w:kern w:val="32"/>
          <w:szCs w:val="20"/>
          <w:highlight w:val="cyan"/>
          <w:u w:val="single"/>
        </w:rPr>
        <w:t>a bombing</w:t>
      </w:r>
      <w:r w:rsidRPr="003A0979">
        <w:rPr>
          <w:rFonts w:eastAsia="Times New Roman"/>
          <w:kern w:val="32"/>
          <w:szCs w:val="20"/>
          <w:highlight w:val="cyan"/>
          <w:u w:val="single"/>
        </w:rPr>
        <w:t xml:space="preserve"> </w:t>
      </w:r>
      <w:r w:rsidRPr="003A0979">
        <w:rPr>
          <w:rFonts w:eastAsia="Times New Roman"/>
          <w:b/>
          <w:kern w:val="32"/>
          <w:szCs w:val="20"/>
          <w:highlight w:val="cyan"/>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3A0979">
        <w:rPr>
          <w:rFonts w:eastAsia="Times New Roman"/>
          <w:b/>
          <w:kern w:val="32"/>
          <w:szCs w:val="20"/>
          <w:highlight w:val="cyan"/>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3A0979">
        <w:rPr>
          <w:rFonts w:eastAsiaTheme="majorEastAsia"/>
          <w:b/>
          <w:kern w:val="32"/>
          <w:szCs w:val="20"/>
          <w:highlight w:val="cyan"/>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3A0979">
        <w:rPr>
          <w:rFonts w:eastAsiaTheme="majorEastAsia"/>
          <w:b/>
          <w:kern w:val="32"/>
          <w:szCs w:val="20"/>
          <w:highlight w:val="cyan"/>
          <w:u w:val="single"/>
          <w:bdr w:val="single" w:sz="4" w:space="0" w:color="auto"/>
        </w:rPr>
        <w:t>there is no turning back</w:t>
      </w:r>
      <w:r w:rsidRPr="00EF05D9">
        <w:rPr>
          <w:rFonts w:eastAsia="Times New Roman"/>
          <w:kern w:val="32"/>
          <w:sz w:val="14"/>
          <w:szCs w:val="20"/>
        </w:rPr>
        <w:t>.</w:t>
      </w:r>
    </w:p>
    <w:p w:rsidR="0004568C" w:rsidRPr="00C4711F" w:rsidRDefault="0004568C" w:rsidP="0004568C"/>
    <w:p w:rsidR="0004568C" w:rsidRDefault="0004568C" w:rsidP="0004568C"/>
    <w:p w:rsidR="0004568C" w:rsidRPr="00EF05D9" w:rsidRDefault="0004568C" w:rsidP="0004568C">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04568C" w:rsidRPr="00EF05D9" w:rsidRDefault="0004568C" w:rsidP="0004568C">
      <w:r w:rsidRPr="00EF05D9">
        <w:rPr>
          <w:b/>
          <w:bCs/>
          <w:sz w:val="24"/>
        </w:rPr>
        <w:t>Stockton 11</w:t>
      </w:r>
      <w:r w:rsidRPr="00EF05D9">
        <w:t xml:space="preserve"> Paul, assistant secretary of defense for Homeland Defense and Americas’ Security Affairs, “Ten Years After 9/11: Challenges for the Decade to Come”, </w:t>
      </w:r>
      <w:hyperlink r:id="rId13" w:history="1">
        <w:r w:rsidRPr="00EF05D9">
          <w:t>http://www.hsaj.org/?fullarticle=7.2.11</w:t>
        </w:r>
      </w:hyperlink>
    </w:p>
    <w:p w:rsidR="0004568C" w:rsidRPr="00EF05D9" w:rsidRDefault="0004568C" w:rsidP="0004568C">
      <w:pPr>
        <w:rPr>
          <w:sz w:val="10"/>
        </w:rPr>
      </w:pPr>
      <w:r w:rsidRPr="00EF05D9">
        <w:rPr>
          <w:sz w:val="10"/>
        </w:rPr>
        <w:t xml:space="preserve">The cyber threat to the DIB is only part of a much larger challenge to DoD. Potential </w:t>
      </w:r>
      <w:r w:rsidRPr="003A0979">
        <w:rPr>
          <w:bCs/>
          <w:highlight w:val="cyan"/>
          <w:u w:val="single"/>
        </w:rPr>
        <w:t>adversaries are seeking asymmetric means to cripple</w:t>
      </w:r>
      <w:r w:rsidRPr="00EF05D9">
        <w:rPr>
          <w:bCs/>
          <w:u w:val="single"/>
        </w:rPr>
        <w:t xml:space="preserve"> our </w:t>
      </w:r>
      <w:r w:rsidRPr="003A0979">
        <w:rPr>
          <w:bCs/>
          <w:highlight w:val="cyan"/>
          <w:u w:val="single"/>
        </w:rPr>
        <w:t>force projection</w:t>
      </w:r>
      <w:r w:rsidRPr="00910060">
        <w:rPr>
          <w:bCs/>
          <w:u w:val="single"/>
        </w:rPr>
        <w:t>, warfighting, and sustainment</w:t>
      </w:r>
      <w:r w:rsidRPr="00EF05D9">
        <w:rPr>
          <w:bCs/>
          <w:u w:val="single"/>
        </w:rPr>
        <w:t xml:space="preserve"> capabilities, </w:t>
      </w:r>
      <w:r w:rsidRPr="003A0979">
        <w:rPr>
          <w:bCs/>
          <w:highlight w:val="cyan"/>
          <w:u w:val="single"/>
        </w:rPr>
        <w:t>by targeting</w:t>
      </w:r>
      <w:r w:rsidRPr="00EF05D9">
        <w:rPr>
          <w:bCs/>
          <w:u w:val="single"/>
        </w:rPr>
        <w:t xml:space="preserve"> the critical </w:t>
      </w:r>
      <w:r w:rsidRPr="003A0979">
        <w:rPr>
          <w:bCs/>
          <w:highlight w:val="cyan"/>
          <w:u w:val="single"/>
        </w:rPr>
        <w:t>civilian</w:t>
      </w:r>
      <w:r w:rsidRPr="00EF05D9">
        <w:rPr>
          <w:bCs/>
          <w:u w:val="single"/>
        </w:rPr>
        <w:t xml:space="preserve"> and defense supporting </w:t>
      </w:r>
      <w:r w:rsidRPr="003A0979">
        <w:rPr>
          <w:bCs/>
          <w:highlight w:val="cyan"/>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3A0979">
        <w:rPr>
          <w:bCs/>
          <w:highlight w:val="cyan"/>
          <w:u w:val="single"/>
        </w:rPr>
        <w:t>Threats</w:t>
      </w:r>
      <w:r w:rsidRPr="00EF05D9">
        <w:rPr>
          <w:bCs/>
          <w:u w:val="single"/>
        </w:rPr>
        <w:t xml:space="preserve"> and hazards to DoD mission execution </w:t>
      </w:r>
      <w:r w:rsidRPr="003A0979">
        <w:rPr>
          <w:bCs/>
          <w:highlight w:val="cyan"/>
          <w:u w:val="single"/>
        </w:rPr>
        <w:t>include</w:t>
      </w:r>
      <w:r w:rsidRPr="00EF05D9">
        <w:rPr>
          <w:bCs/>
          <w:u w:val="single"/>
        </w:rPr>
        <w:t xml:space="preserve"> incidents such as </w:t>
      </w:r>
      <w:r w:rsidRPr="003A0979">
        <w:rPr>
          <w:bCs/>
          <w:highlight w:val="cyan"/>
          <w:u w:val="single"/>
        </w:rPr>
        <w:t>earthquakes</w:t>
      </w:r>
      <w:r w:rsidRPr="00EF05D9">
        <w:rPr>
          <w:bCs/>
          <w:u w:val="single"/>
        </w:rPr>
        <w:t xml:space="preserve">, naturally occurring </w:t>
      </w:r>
      <w:r w:rsidRPr="003A0979">
        <w:rPr>
          <w:bCs/>
          <w:highlight w:val="cyan"/>
          <w:u w:val="single"/>
        </w:rPr>
        <w:t xml:space="preserve">pandemics, solar </w:t>
      </w:r>
      <w:r w:rsidRPr="00A06895">
        <w:rPr>
          <w:bCs/>
          <w:u w:val="single"/>
        </w:rPr>
        <w:t>weather</w:t>
      </w:r>
      <w:r w:rsidRPr="00EF05D9">
        <w:rPr>
          <w:bCs/>
          <w:u w:val="single"/>
        </w:rPr>
        <w:t xml:space="preserve"> events, </w:t>
      </w:r>
      <w:r w:rsidRPr="003A0979">
        <w:rPr>
          <w:bCs/>
          <w:highlight w:val="cyan"/>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3A0979">
        <w:rPr>
          <w:bCs/>
          <w:highlight w:val="cyan"/>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3A0979">
        <w:rPr>
          <w:bCs/>
          <w:highlight w:val="cyan"/>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3A0979">
        <w:rPr>
          <w:bCs/>
          <w:highlight w:val="cyan"/>
          <w:u w:val="single"/>
        </w:rPr>
        <w:t xml:space="preserve">actions </w:t>
      </w:r>
      <w:r w:rsidRPr="00A06895">
        <w:rPr>
          <w:bCs/>
          <w:u w:val="single"/>
        </w:rPr>
        <w:t>to</w:t>
      </w:r>
      <w:r w:rsidRPr="00EF05D9">
        <w:rPr>
          <w:bCs/>
          <w:u w:val="single"/>
        </w:rPr>
        <w:t xml:space="preserve"> destroy, </w:t>
      </w:r>
      <w:r w:rsidRPr="003A0979">
        <w:rPr>
          <w:bCs/>
          <w:highlight w:val="cyan"/>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3A0979">
        <w:rPr>
          <w:bCs/>
          <w:highlight w:val="cyan"/>
          <w:u w:val="single"/>
        </w:rPr>
        <w:t>infrastructure may be</w:t>
      </w:r>
      <w:r w:rsidRPr="00EF05D9">
        <w:rPr>
          <w:bCs/>
          <w:u w:val="single"/>
        </w:rPr>
        <w:t xml:space="preserve"> relatively </w:t>
      </w:r>
      <w:r w:rsidRPr="003A0979">
        <w:rPr>
          <w:bCs/>
          <w:highlight w:val="cyan"/>
          <w:u w:val="single"/>
        </w:rPr>
        <w:t>easy</w:t>
      </w:r>
      <w:r w:rsidRPr="00EF05D9">
        <w:rPr>
          <w:sz w:val="10"/>
        </w:rPr>
        <w:t xml:space="preserve"> to achieve and extremely tough to counter. Attacking such “</w:t>
      </w:r>
      <w:r w:rsidRPr="003A0979">
        <w:rPr>
          <w:bCs/>
          <w:highlight w:val="cyan"/>
          <w:u w:val="single"/>
        </w:rPr>
        <w:t>soft</w:t>
      </w:r>
      <w:r w:rsidRPr="00EF05D9">
        <w:rPr>
          <w:bCs/>
          <w:u w:val="single"/>
        </w:rPr>
        <w:t xml:space="preserve">,” diffuse infrastructure </w:t>
      </w:r>
      <w:r w:rsidRPr="003A0979">
        <w:rPr>
          <w:bCs/>
          <w:highlight w:val="cyan"/>
          <w:u w:val="single"/>
        </w:rPr>
        <w:t xml:space="preserve">systems </w:t>
      </w:r>
      <w:r w:rsidRPr="00910060">
        <w:rPr>
          <w:bCs/>
          <w:u w:val="single"/>
        </w:rPr>
        <w:t xml:space="preserve">could </w:t>
      </w:r>
      <w:r w:rsidRPr="003A0979">
        <w:rPr>
          <w:bCs/>
          <w:highlight w:val="cyan"/>
          <w:u w:val="single"/>
        </w:rPr>
        <w:t xml:space="preserve">significantly affect our military </w:t>
      </w:r>
      <w:r w:rsidRPr="00910060">
        <w:rPr>
          <w:bCs/>
          <w:u w:val="single"/>
        </w:rPr>
        <w:t xml:space="preserve">forces </w:t>
      </w:r>
      <w:r w:rsidRPr="003A0979">
        <w:rPr>
          <w:bCs/>
          <w:highlight w:val="cyan"/>
          <w:u w:val="single"/>
        </w:rPr>
        <w:t>globally</w:t>
      </w:r>
      <w:r w:rsidRPr="00EF05D9">
        <w:rPr>
          <w:bCs/>
          <w:u w:val="single"/>
        </w:rPr>
        <w:t xml:space="preserve"> – potentially </w:t>
      </w:r>
      <w:r w:rsidRPr="003A0979">
        <w:rPr>
          <w:bCs/>
          <w:highlight w:val="cyan"/>
          <w:u w:val="single"/>
        </w:rPr>
        <w:t>blinding</w:t>
      </w:r>
      <w:r w:rsidRPr="00EF05D9">
        <w:rPr>
          <w:bCs/>
          <w:u w:val="single"/>
        </w:rPr>
        <w:t xml:space="preserve"> them, neutering their </w:t>
      </w:r>
      <w:r w:rsidRPr="003A0979">
        <w:rPr>
          <w:bCs/>
          <w:highlight w:val="cyan"/>
          <w:u w:val="single"/>
        </w:rPr>
        <w:t>c</w:t>
      </w:r>
      <w:r w:rsidRPr="00910060">
        <w:rPr>
          <w:bCs/>
          <w:u w:val="single"/>
        </w:rPr>
        <w:t>ommand</w:t>
      </w:r>
      <w:r w:rsidRPr="003A0979">
        <w:rPr>
          <w:bCs/>
          <w:highlight w:val="cyan"/>
          <w:u w:val="single"/>
        </w:rPr>
        <w:t xml:space="preserve"> and c</w:t>
      </w:r>
      <w:r w:rsidRPr="00910060">
        <w:rPr>
          <w:bCs/>
          <w:u w:val="single"/>
        </w:rPr>
        <w:t xml:space="preserve">ontrol, </w:t>
      </w:r>
      <w:r w:rsidRPr="003A0979">
        <w:rPr>
          <w:bCs/>
          <w:highlight w:val="cyan"/>
          <w:u w:val="single"/>
        </w:rPr>
        <w:t>degrading</w:t>
      </w:r>
      <w:r w:rsidRPr="00EF05D9">
        <w:rPr>
          <w:bCs/>
          <w:u w:val="single"/>
        </w:rPr>
        <w:t xml:space="preserve"> their </w:t>
      </w:r>
      <w:r w:rsidRPr="003A0979">
        <w:rPr>
          <w:bCs/>
          <w:highlight w:val="cyan"/>
          <w:u w:val="single"/>
        </w:rPr>
        <w:t>mobility, and isolating them from</w:t>
      </w:r>
      <w:r w:rsidRPr="00EF05D9">
        <w:rPr>
          <w:bCs/>
          <w:u w:val="single"/>
        </w:rPr>
        <w:t xml:space="preserve"> their principal sources of </w:t>
      </w:r>
      <w:r w:rsidRPr="003A0979">
        <w:rPr>
          <w:bCs/>
          <w:highlight w:val="cyan"/>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3A0979">
        <w:rPr>
          <w:bCs/>
          <w:highlight w:val="cyan"/>
          <w:u w:val="single"/>
        </w:rPr>
        <w:t>This</w:t>
      </w:r>
      <w:r w:rsidRPr="00EF05D9">
        <w:rPr>
          <w:bCs/>
          <w:u w:val="single"/>
        </w:rPr>
        <w:t xml:space="preserve"> complex </w:t>
      </w:r>
      <w:r w:rsidRPr="003A0979">
        <w:rPr>
          <w:bCs/>
          <w:highlight w:val="cyan"/>
          <w:u w:val="single"/>
        </w:rPr>
        <w:t>risk</w:t>
      </w:r>
      <w:r w:rsidRPr="00EF05D9">
        <w:rPr>
          <w:bCs/>
          <w:u w:val="single"/>
        </w:rPr>
        <w:t xml:space="preserve"> environment </w:t>
      </w:r>
      <w:r w:rsidRPr="003A0979">
        <w:rPr>
          <w:bCs/>
          <w:highlight w:val="cyan"/>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3A0979">
        <w:rPr>
          <w:bCs/>
          <w:highlight w:val="cyan"/>
          <w:u w:val="single"/>
        </w:rPr>
        <w:t>automated control systems and</w:t>
      </w:r>
      <w:r w:rsidRPr="00EF05D9">
        <w:rPr>
          <w:bCs/>
          <w:u w:val="single"/>
        </w:rPr>
        <w:t xml:space="preserve"> other </w:t>
      </w:r>
      <w:r w:rsidRPr="003A0979">
        <w:rPr>
          <w:bCs/>
          <w:highlight w:val="cyan"/>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3A0979">
        <w:rPr>
          <w:bCs/>
          <w:highlight w:val="cyan"/>
          <w:u w:val="single"/>
        </w:rPr>
        <w:t xml:space="preserve">magnified by </w:t>
      </w:r>
      <w:r w:rsidRPr="00A06895">
        <w:rPr>
          <w:bCs/>
          <w:u w:val="single"/>
        </w:rPr>
        <w:t>globalization, urbanization, and</w:t>
      </w:r>
      <w:r w:rsidRPr="00EF05D9">
        <w:rPr>
          <w:bCs/>
          <w:u w:val="single"/>
        </w:rPr>
        <w:t xml:space="preserve"> the highly </w:t>
      </w:r>
      <w:r w:rsidRPr="003A0979">
        <w:rPr>
          <w:bCs/>
          <w:highlight w:val="cyan"/>
          <w:u w:val="single"/>
        </w:rPr>
        <w:t>interconnected</w:t>
      </w:r>
      <w:r w:rsidRPr="00EF05D9">
        <w:rPr>
          <w:bCs/>
          <w:u w:val="single"/>
        </w:rPr>
        <w:t xml:space="preserve"> nature of people, economies, information, and infrastructure </w:t>
      </w:r>
      <w:r w:rsidRPr="003A0979">
        <w:rPr>
          <w:bCs/>
          <w:highlight w:val="cyan"/>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3A0979">
        <w:rPr>
          <w:bCs/>
          <w:highlight w:val="cyan"/>
          <w:u w:val="single"/>
        </w:rPr>
        <w:t>neither the grid nor</w:t>
      </w:r>
      <w:r w:rsidRPr="00EF05D9">
        <w:rPr>
          <w:bCs/>
          <w:u w:val="single"/>
        </w:rPr>
        <w:t xml:space="preserve"> on-base </w:t>
      </w:r>
      <w:r w:rsidRPr="003A0979">
        <w:rPr>
          <w:bCs/>
          <w:highlight w:val="cyan"/>
          <w:u w:val="single"/>
        </w:rPr>
        <w:t>backup power provides</w:t>
      </w:r>
      <w:r w:rsidRPr="00EF05D9">
        <w:rPr>
          <w:bCs/>
          <w:u w:val="single"/>
        </w:rPr>
        <w:t xml:space="preserve"> sufficient </w:t>
      </w:r>
      <w:r w:rsidRPr="003A0979">
        <w:rPr>
          <w:bCs/>
          <w:highlight w:val="cyan"/>
          <w:u w:val="single"/>
        </w:rPr>
        <w:t xml:space="preserve">reliability to </w:t>
      </w:r>
      <w:r w:rsidRPr="00910060">
        <w:rPr>
          <w:bCs/>
          <w:u w:val="single"/>
        </w:rPr>
        <w:t xml:space="preserve">ensure continuity of </w:t>
      </w:r>
      <w:r w:rsidRPr="003A0979">
        <w:rPr>
          <w:rStyle w:val="Box"/>
          <w:highlight w:val="cyan"/>
        </w:rPr>
        <w:t>critical</w:t>
      </w:r>
      <w:r w:rsidRPr="00EF05D9">
        <w:rPr>
          <w:bCs/>
          <w:u w:val="single"/>
        </w:rPr>
        <w:t xml:space="preserve"> national priority functions and oversight of strategic </w:t>
      </w:r>
      <w:r w:rsidRPr="003A0979">
        <w:rPr>
          <w:rStyle w:val="Box"/>
          <w:highlight w:val="cyan"/>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3A0979">
        <w:rPr>
          <w:bCs/>
          <w:highlight w:val="cyan"/>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04568C" w:rsidRPr="00C4711F" w:rsidRDefault="0004568C" w:rsidP="0004568C">
      <w:pPr>
        <w:pStyle w:val="Heading4"/>
        <w:rPr>
          <w:sz w:val="28"/>
        </w:rPr>
      </w:pPr>
      <w:r w:rsidRPr="00C4711F">
        <w:rPr>
          <w:sz w:val="28"/>
        </w:rPr>
        <w:lastRenderedPageBreak/>
        <w:t>Military vulnerability risks eviscerates the military and risks nuclear war</w:t>
      </w:r>
    </w:p>
    <w:p w:rsidR="0004568C" w:rsidRPr="00C4711F" w:rsidRDefault="0004568C" w:rsidP="0004568C"/>
    <w:p w:rsidR="0004568C" w:rsidRPr="00C4711F" w:rsidRDefault="0004568C" w:rsidP="0004568C">
      <w:pPr>
        <w:rPr>
          <w:rStyle w:val="StyleStyleBold12pt"/>
          <w:sz w:val="28"/>
        </w:rPr>
      </w:pPr>
      <w:r w:rsidRPr="00C4711F">
        <w:rPr>
          <w:rStyle w:val="StyleStyleBold12pt"/>
          <w:sz w:val="28"/>
        </w:rPr>
        <w:t>The Examiner 7/27</w:t>
      </w:r>
    </w:p>
    <w:p w:rsidR="0004568C" w:rsidRPr="00C4711F" w:rsidRDefault="0004568C" w:rsidP="0004568C">
      <w:r w:rsidRPr="00C4711F">
        <w:t>(</w:t>
      </w:r>
      <w:r w:rsidRPr="00C4711F">
        <w:rPr>
          <w:rStyle w:val="TitleChar"/>
        </w:rPr>
        <w:t>Robert Tilford</w:t>
      </w:r>
      <w:r w:rsidRPr="00C4711F">
        <w:t xml:space="preserve">, Graduate US Army Airborne School, Ft. Benning, Georgia, “Cyber attackers could shut down the electric grid for the entire east coast” </w:t>
      </w:r>
      <w:hyperlink r:id="rId14" w:history="1">
        <w:r w:rsidRPr="00C4711F">
          <w:rPr>
            <w:rStyle w:val="Hyperlink"/>
          </w:rPr>
          <w:t>http://www.examiner.com/article/cyber-attackers-could-easily-shut-down-the-electric-grid-for-the-entire-east-coa</w:t>
        </w:r>
      </w:hyperlink>
      <w:r w:rsidRPr="00C4711F">
        <w:t>, SEH)</w:t>
      </w:r>
      <w:r w:rsidRPr="00C4711F">
        <w:br/>
      </w:r>
    </w:p>
    <w:p w:rsidR="0004568C" w:rsidRPr="00C4711F" w:rsidRDefault="0004568C" w:rsidP="0004568C">
      <w:pPr>
        <w:rPr>
          <w:sz w:val="16"/>
        </w:rPr>
      </w:pPr>
      <w:r w:rsidRPr="00C4711F">
        <w:rPr>
          <w:sz w:val="16"/>
        </w:rPr>
        <w:t xml:space="preserve">To make matters </w:t>
      </w:r>
      <w:r w:rsidRPr="00C4711F">
        <w:rPr>
          <w:rStyle w:val="TitleChar"/>
        </w:rPr>
        <w:t xml:space="preserve">worse </w:t>
      </w:r>
      <w:r w:rsidRPr="003A0979">
        <w:rPr>
          <w:rStyle w:val="TitleChar"/>
          <w:highlight w:val="cyan"/>
        </w:rPr>
        <w:t>a cyber attack that can take out a civilian power grid</w:t>
      </w:r>
      <w:r w:rsidRPr="00C4711F">
        <w:rPr>
          <w:rStyle w:val="TitleChar"/>
        </w:rPr>
        <w:t xml:space="preserve">, for example </w:t>
      </w:r>
      <w:r w:rsidRPr="003A0979">
        <w:rPr>
          <w:rStyle w:val="TitleChar"/>
          <w:highlight w:val="cyan"/>
        </w:rPr>
        <w:t>could also cripple the U.S. military</w:t>
      </w:r>
      <w:r w:rsidRPr="00C4711F">
        <w:rPr>
          <w:rStyle w:val="TitleChar"/>
        </w:rPr>
        <w:t>.</w:t>
      </w:r>
      <w:r w:rsidRPr="00C4711F">
        <w:rPr>
          <w:sz w:val="12"/>
        </w:rPr>
        <w:t>¶</w:t>
      </w:r>
      <w:r w:rsidRPr="00C4711F">
        <w:rPr>
          <w:sz w:val="16"/>
        </w:rPr>
        <w:t xml:space="preserve"> The senator notes that is that the same power grids that supply cities and towns, stores and gas stations, cell towers and heart monitors also power “every military base in our country.”</w:t>
      </w:r>
      <w:r w:rsidRPr="00C4711F">
        <w:rPr>
          <w:sz w:val="12"/>
        </w:rPr>
        <w:t>¶</w:t>
      </w:r>
      <w:r w:rsidRPr="00C4711F">
        <w:rPr>
          <w:sz w:val="16"/>
        </w:rPr>
        <w:t xml:space="preserve"> “Although bases would be prepared to weather a short power outage </w:t>
      </w:r>
      <w:r w:rsidRPr="00C4711F">
        <w:rPr>
          <w:rStyle w:val="TitleChar"/>
        </w:rPr>
        <w:t xml:space="preserve">with </w:t>
      </w:r>
      <w:r w:rsidRPr="003A0979">
        <w:rPr>
          <w:rStyle w:val="TitleChar"/>
          <w:highlight w:val="cyan"/>
        </w:rPr>
        <w:t>backup</w:t>
      </w:r>
      <w:r w:rsidRPr="00C4711F">
        <w:rPr>
          <w:rStyle w:val="TitleChar"/>
        </w:rPr>
        <w:t xml:space="preserve"> diesel </w:t>
      </w:r>
      <w:r w:rsidRPr="003A0979">
        <w:rPr>
          <w:rStyle w:val="TitleChar"/>
          <w:highlight w:val="cyan"/>
        </w:rPr>
        <w:t>generators</w:t>
      </w:r>
      <w:r w:rsidRPr="00C4711F">
        <w:rPr>
          <w:rStyle w:val="TitleChar"/>
        </w:rPr>
        <w:t xml:space="preserve">, </w:t>
      </w:r>
      <w:r w:rsidRPr="003A0979">
        <w:rPr>
          <w:rStyle w:val="TitleChar"/>
          <w:highlight w:val="cyan"/>
        </w:rPr>
        <w:t>within hours</w:t>
      </w:r>
      <w:r w:rsidRPr="00C4711F">
        <w:rPr>
          <w:sz w:val="16"/>
        </w:rPr>
        <w:t xml:space="preserve">, not days, </w:t>
      </w:r>
      <w:r w:rsidRPr="00C4711F">
        <w:rPr>
          <w:rStyle w:val="TitleChar"/>
        </w:rPr>
        <w:t xml:space="preserve">fuel supplies </w:t>
      </w:r>
      <w:r w:rsidRPr="003A0979">
        <w:rPr>
          <w:rStyle w:val="TitleChar"/>
          <w:highlight w:val="cyan"/>
        </w:rPr>
        <w:t>would run out</w:t>
      </w:r>
      <w:r w:rsidRPr="00C4711F">
        <w:rPr>
          <w:sz w:val="16"/>
        </w:rPr>
        <w:t>”, he said.</w:t>
      </w:r>
      <w:r w:rsidRPr="00C4711F">
        <w:rPr>
          <w:rStyle w:val="TitleChar"/>
          <w:sz w:val="12"/>
        </w:rPr>
        <w:t>¶</w:t>
      </w:r>
      <w:r w:rsidRPr="00C4711F">
        <w:rPr>
          <w:rStyle w:val="TitleChar"/>
        </w:rPr>
        <w:t xml:space="preserve"> Which means military </w:t>
      </w:r>
      <w:r w:rsidRPr="003A0979">
        <w:rPr>
          <w:rStyle w:val="TitleChar"/>
          <w:highlight w:val="cyan"/>
        </w:rPr>
        <w:t>command and control centers could go dark</w:t>
      </w:r>
      <w:r w:rsidRPr="00C4711F">
        <w:rPr>
          <w:rStyle w:val="TitleChar"/>
        </w:rPr>
        <w:t>.</w:t>
      </w:r>
      <w:r w:rsidRPr="00C4711F">
        <w:rPr>
          <w:rStyle w:val="TitleChar"/>
          <w:sz w:val="12"/>
        </w:rPr>
        <w:t>¶</w:t>
      </w:r>
      <w:r w:rsidRPr="00C4711F">
        <w:rPr>
          <w:rStyle w:val="TitleChar"/>
        </w:rPr>
        <w:t xml:space="preserve"> R</w:t>
      </w:r>
      <w:r w:rsidRPr="003A0979">
        <w:rPr>
          <w:rStyle w:val="TitleChar"/>
          <w:highlight w:val="cyan"/>
        </w:rPr>
        <w:t>adar systems that detect air threats</w:t>
      </w:r>
      <w:r w:rsidRPr="00C4711F">
        <w:rPr>
          <w:rStyle w:val="TitleChar"/>
        </w:rPr>
        <w:t xml:space="preserve"> to our country </w:t>
      </w:r>
      <w:r w:rsidRPr="003A0979">
        <w:rPr>
          <w:rStyle w:val="TitleChar"/>
          <w:highlight w:val="cyan"/>
        </w:rPr>
        <w:t>would shut</w:t>
      </w:r>
      <w:r w:rsidRPr="003A0979">
        <w:rPr>
          <w:rStyle w:val="TitleChar"/>
          <w:sz w:val="12"/>
          <w:highlight w:val="cyan"/>
        </w:rPr>
        <w:t>¶</w:t>
      </w:r>
      <w:r w:rsidRPr="003A0979">
        <w:rPr>
          <w:rStyle w:val="TitleChar"/>
          <w:highlight w:val="cyan"/>
        </w:rPr>
        <w:t xml:space="preserve"> Down completely</w:t>
      </w:r>
      <w:r w:rsidRPr="00C4711F">
        <w:rPr>
          <w:rStyle w:val="TitleChar"/>
        </w:rPr>
        <w:t>.</w:t>
      </w:r>
      <w:r w:rsidRPr="00C4711F">
        <w:rPr>
          <w:rStyle w:val="TitleChar"/>
          <w:sz w:val="12"/>
        </w:rPr>
        <w:t>¶</w:t>
      </w:r>
      <w:r w:rsidRPr="00C4711F">
        <w:rPr>
          <w:rStyle w:val="TitleChar"/>
        </w:rPr>
        <w:t xml:space="preserve"> “</w:t>
      </w:r>
      <w:r w:rsidRPr="003A0979">
        <w:rPr>
          <w:rStyle w:val="TitleChar"/>
          <w:highlight w:val="cyan"/>
        </w:rPr>
        <w:t>Communication between commanders and their troops would also go silent. And many weapons systems would be left without either fuel or electric power</w:t>
      </w:r>
      <w:r w:rsidRPr="00C4711F">
        <w:rPr>
          <w:rStyle w:val="TitleChar"/>
        </w:rPr>
        <w:t>”,</w:t>
      </w:r>
      <w:r w:rsidRPr="00C4711F">
        <w:rPr>
          <w:sz w:val="16"/>
        </w:rPr>
        <w:t xml:space="preserve"> said Senator Grassley.</w:t>
      </w:r>
      <w:r w:rsidRPr="00C4711F">
        <w:rPr>
          <w:sz w:val="12"/>
        </w:rPr>
        <w:t>¶</w:t>
      </w:r>
      <w:r w:rsidRPr="00C4711F">
        <w:rPr>
          <w:sz w:val="16"/>
        </w:rPr>
        <w:t xml:space="preserve"> </w:t>
      </w:r>
      <w:r w:rsidRPr="00C4711F">
        <w:rPr>
          <w:rStyle w:val="TitleChar"/>
        </w:rPr>
        <w:t xml:space="preserve">“So </w:t>
      </w:r>
      <w:r w:rsidRPr="003A0979">
        <w:rPr>
          <w:rStyle w:val="TitleChar"/>
          <w:highlight w:val="cyan"/>
        </w:rPr>
        <w:t>in</w:t>
      </w:r>
      <w:r w:rsidRPr="00C4711F">
        <w:rPr>
          <w:rStyle w:val="TitleChar"/>
        </w:rPr>
        <w:t xml:space="preserve"> a few short </w:t>
      </w:r>
      <w:r w:rsidRPr="003A0979">
        <w:rPr>
          <w:rStyle w:val="TitleChar"/>
          <w:highlight w:val="cyan"/>
        </w:rPr>
        <w:t>hours</w:t>
      </w:r>
      <w:r w:rsidRPr="00C4711F">
        <w:rPr>
          <w:rStyle w:val="TitleChar"/>
        </w:rPr>
        <w:t xml:space="preserve"> or days, </w:t>
      </w:r>
      <w:r w:rsidRPr="003A0979">
        <w:rPr>
          <w:rStyle w:val="TitleChar"/>
          <w:highlight w:val="cyan"/>
        </w:rPr>
        <w:t>the mightiest military in the world would be left scrambling to maintain base functions</w:t>
      </w:r>
      <w:r w:rsidRPr="00C4711F">
        <w:rPr>
          <w:rStyle w:val="TitleChar"/>
        </w:rPr>
        <w:t>”</w:t>
      </w:r>
      <w:r w:rsidRPr="00C4711F">
        <w:rPr>
          <w:sz w:val="16"/>
        </w:rPr>
        <w:t>, he said.</w:t>
      </w:r>
      <w:r w:rsidRPr="00C4711F">
        <w:rPr>
          <w:sz w:val="12"/>
        </w:rPr>
        <w:t>¶</w:t>
      </w:r>
      <w:r w:rsidRPr="00C4711F">
        <w:rPr>
          <w:sz w:val="16"/>
        </w:rPr>
        <w:t xml:space="preserve"> </w:t>
      </w:r>
      <w:r w:rsidRPr="00C4711F">
        <w:rPr>
          <w:rStyle w:val="TitleChar"/>
        </w:rPr>
        <w:t xml:space="preserve">We contacted the </w:t>
      </w:r>
      <w:r w:rsidRPr="003A0979">
        <w:rPr>
          <w:rStyle w:val="TitleChar"/>
          <w:highlight w:val="cyan"/>
        </w:rPr>
        <w:t>Pentagon</w:t>
      </w:r>
      <w:r w:rsidRPr="00C4711F">
        <w:rPr>
          <w:rStyle w:val="TitleChar"/>
        </w:rPr>
        <w:t xml:space="preserve"> and </w:t>
      </w:r>
      <w:r w:rsidRPr="003A0979">
        <w:rPr>
          <w:rStyle w:val="TitleChar"/>
          <w:highlight w:val="cyan"/>
        </w:rPr>
        <w:t>officials confirmed the</w:t>
      </w:r>
      <w:r w:rsidRPr="00C4711F">
        <w:rPr>
          <w:rStyle w:val="TitleChar"/>
        </w:rPr>
        <w:t xml:space="preserve"> </w:t>
      </w:r>
      <w:r w:rsidRPr="003A0979">
        <w:rPr>
          <w:rStyle w:val="TitleChar"/>
          <w:highlight w:val="cyan"/>
        </w:rPr>
        <w:t>threat of a cyber attack is something very real</w:t>
      </w:r>
      <w:r w:rsidRPr="00C4711F">
        <w:rPr>
          <w:sz w:val="16"/>
        </w:rPr>
        <w:t>.</w:t>
      </w:r>
      <w:r w:rsidRPr="00C4711F">
        <w:rPr>
          <w:sz w:val="12"/>
        </w:rPr>
        <w:t>¶</w:t>
      </w:r>
      <w:r w:rsidRPr="00C4711F">
        <w:rPr>
          <w:sz w:val="16"/>
        </w:rPr>
        <w:t xml:space="preserve"> Top national security officials—including the Chairman of the Joint Chiefs, the Director of the National Security Agency</w:t>
      </w:r>
      <w:r w:rsidRPr="00C4711F">
        <w:rPr>
          <w:rStyle w:val="TitleChar"/>
        </w:rPr>
        <w:t xml:space="preserve">, </w:t>
      </w:r>
      <w:r w:rsidRPr="003A0979">
        <w:rPr>
          <w:rStyle w:val="TitleChar"/>
          <w:highlight w:val="cyan"/>
        </w:rPr>
        <w:t>the Secretary of Defense, and the CIA Director— have said, “preventing</w:t>
      </w:r>
      <w:r w:rsidRPr="00C4711F">
        <w:rPr>
          <w:rStyle w:val="TitleChar"/>
        </w:rPr>
        <w:t xml:space="preserve"> </w:t>
      </w:r>
      <w:r w:rsidRPr="003A0979">
        <w:rPr>
          <w:rStyle w:val="TitleChar"/>
          <w:highlight w:val="cyan"/>
        </w:rPr>
        <w:t>a cyber attack and improving the nation’s electric grids is among the most urgent priorities of our country</w:t>
      </w:r>
      <w:r w:rsidRPr="003A0979">
        <w:rPr>
          <w:sz w:val="16"/>
          <w:highlight w:val="cyan"/>
        </w:rPr>
        <w:t>”</w:t>
      </w:r>
      <w:r w:rsidRPr="00C4711F">
        <w:rPr>
          <w:sz w:val="16"/>
        </w:rPr>
        <w:t xml:space="preserve"> (source: Congressional Record</w:t>
      </w:r>
      <w:r w:rsidRPr="00C4711F">
        <w:rPr>
          <w:rStyle w:val="TitleChar"/>
        </w:rPr>
        <w:t>).</w:t>
      </w:r>
      <w:r w:rsidRPr="00C4711F">
        <w:rPr>
          <w:rStyle w:val="TitleChar"/>
          <w:sz w:val="12"/>
        </w:rPr>
        <w:t>¶</w:t>
      </w:r>
      <w:r w:rsidRPr="00C4711F">
        <w:rPr>
          <w:rStyle w:val="TitleChar"/>
        </w:rPr>
        <w:t xml:space="preserve"> So </w:t>
      </w:r>
      <w:r w:rsidRPr="003A0979">
        <w:rPr>
          <w:rStyle w:val="TitleChar"/>
          <w:highlight w:val="cyan"/>
        </w:rPr>
        <w:t>how serious is the Pentagon taking all this?</w:t>
      </w:r>
      <w:r w:rsidRPr="003A0979">
        <w:rPr>
          <w:rStyle w:val="TitleChar"/>
          <w:sz w:val="12"/>
          <w:highlight w:val="cyan"/>
        </w:rPr>
        <w:t>¶</w:t>
      </w:r>
      <w:r w:rsidRPr="003A0979">
        <w:rPr>
          <w:rStyle w:val="TitleChar"/>
          <w:highlight w:val="cyan"/>
        </w:rPr>
        <w:t xml:space="preserve"> Enough to start, or end a war</w:t>
      </w:r>
      <w:r w:rsidRPr="00C4711F">
        <w:rPr>
          <w:rStyle w:val="TitleChar"/>
        </w:rPr>
        <w:t xml:space="preserve"> over it, for sure</w:t>
      </w:r>
      <w:r w:rsidRPr="00C4711F">
        <w:rPr>
          <w:sz w:val="16"/>
        </w:rPr>
        <w:t xml:space="preserve"> (see video: Pentagon declares war on cyber attacks http://www.youtube.com/watch?v=_kVQrp_D0kY&amp;feature=relmfu ).</w:t>
      </w:r>
      <w:r w:rsidRPr="00C4711F">
        <w:rPr>
          <w:sz w:val="12"/>
        </w:rPr>
        <w:t>¶</w:t>
      </w:r>
      <w:r w:rsidRPr="00C4711F">
        <w:rPr>
          <w:sz w:val="16"/>
        </w:rPr>
        <w:t xml:space="preserve"> </w:t>
      </w:r>
      <w:r w:rsidRPr="003A0979">
        <w:rPr>
          <w:rStyle w:val="TitleChar"/>
          <w:highlight w:val="cyan"/>
        </w:rPr>
        <w:t>A cyber attack today against the US could very well be seen as an “Act of War” and could be met with a “full scale” US military response.</w:t>
      </w:r>
      <w:r w:rsidRPr="003A0979">
        <w:rPr>
          <w:rStyle w:val="TitleChar"/>
          <w:sz w:val="12"/>
          <w:highlight w:val="cyan"/>
        </w:rPr>
        <w:t>¶</w:t>
      </w:r>
      <w:r w:rsidRPr="003A0979">
        <w:rPr>
          <w:rStyle w:val="TitleChar"/>
          <w:highlight w:val="cyan"/>
        </w:rPr>
        <w:t xml:space="preserve"> That could include the use of “nuclear weapons</w:t>
      </w:r>
      <w:r w:rsidRPr="00C4711F">
        <w:rPr>
          <w:rStyle w:val="TitleChar"/>
        </w:rPr>
        <w:t>”</w:t>
      </w:r>
      <w:r w:rsidRPr="00C4711F">
        <w:rPr>
          <w:sz w:val="16"/>
        </w:rPr>
        <w:t>, if authorized by the President.</w:t>
      </w:r>
    </w:p>
    <w:p w:rsidR="0004568C" w:rsidRDefault="0004568C" w:rsidP="0004568C"/>
    <w:p w:rsidR="0004568C" w:rsidRDefault="0004568C" w:rsidP="0004568C"/>
    <w:p w:rsidR="0004568C" w:rsidRPr="00EF05D9" w:rsidRDefault="0004568C" w:rsidP="0004568C">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04568C" w:rsidRPr="00EF05D9" w:rsidRDefault="0004568C" w:rsidP="0004568C">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04568C" w:rsidRPr="00EF05D9" w:rsidRDefault="0004568C" w:rsidP="0004568C">
      <w:pPr>
        <w:rPr>
          <w:sz w:val="8"/>
        </w:rPr>
      </w:pPr>
      <w:r w:rsidRPr="00EF05D9">
        <w:rPr>
          <w:sz w:val="8"/>
        </w:rPr>
        <w:t xml:space="preserve">We live at a time when </w:t>
      </w:r>
      <w:r w:rsidRPr="003A0979">
        <w:rPr>
          <w:bCs/>
          <w:highlight w:val="cyan"/>
          <w:u w:val="single"/>
        </w:rPr>
        <w:t>wars</w:t>
      </w:r>
      <w:r w:rsidRPr="00EF05D9">
        <w:rPr>
          <w:bCs/>
          <w:u w:val="single"/>
        </w:rPr>
        <w:t xml:space="preserve"> not only rage in nearly every region but </w:t>
      </w:r>
      <w:r w:rsidRPr="003A0979">
        <w:rPr>
          <w:bCs/>
          <w:highlight w:val="cyan"/>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3A0979">
        <w:rPr>
          <w:bCs/>
          <w:highlight w:val="cyan"/>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3A0979">
        <w:rPr>
          <w:bCs/>
          <w:highlight w:val="cyan"/>
          <w:u w:val="single"/>
        </w:rPr>
        <w:t>the U</w:t>
      </w:r>
      <w:r w:rsidRPr="00EF05D9">
        <w:rPr>
          <w:sz w:val="8"/>
        </w:rPr>
        <w:t xml:space="preserve">nited </w:t>
      </w:r>
      <w:r w:rsidRPr="003A0979">
        <w:rPr>
          <w:bCs/>
          <w:highlight w:val="cyan"/>
          <w:u w:val="single"/>
        </w:rPr>
        <w:t>S</w:t>
      </w:r>
      <w:r w:rsidRPr="00EF05D9">
        <w:rPr>
          <w:sz w:val="8"/>
        </w:rPr>
        <w:t xml:space="preserve">tates </w:t>
      </w:r>
      <w:r w:rsidRPr="003A0979">
        <w:rPr>
          <w:bCs/>
          <w:highlight w:val="cyan"/>
          <w:u w:val="single"/>
        </w:rPr>
        <w:t>is in</w:t>
      </w:r>
      <w:r w:rsidRPr="00EF05D9">
        <w:rPr>
          <w:bCs/>
          <w:u w:val="single"/>
        </w:rPr>
        <w:t xml:space="preserve"> </w:t>
      </w:r>
      <w:r w:rsidRPr="003A0979">
        <w:rPr>
          <w:bCs/>
          <w:highlight w:val="cyan"/>
          <w:u w:val="single"/>
        </w:rPr>
        <w:t>a</w:t>
      </w:r>
      <w:r w:rsidRPr="00EF05D9">
        <w:rPr>
          <w:bCs/>
          <w:u w:val="single"/>
        </w:rPr>
        <w:t xml:space="preserve"> </w:t>
      </w:r>
      <w:r w:rsidRPr="003A0979">
        <w:rPr>
          <w:bCs/>
          <w:highlight w:val="cyan"/>
          <w:u w:val="single"/>
        </w:rPr>
        <w:t xml:space="preserve">position to lead </w:t>
      </w:r>
      <w:r w:rsidRPr="00E91C2E">
        <w:rPr>
          <w:bCs/>
          <w:u w:val="single"/>
        </w:rPr>
        <w:t xml:space="preserve">the way </w:t>
      </w:r>
      <w:r w:rsidRPr="003A0979">
        <w:rPr>
          <w:bCs/>
          <w:highlight w:val="cyan"/>
          <w:u w:val="single"/>
        </w:rPr>
        <w:t xml:space="preserve">in countering </w:t>
      </w:r>
      <w:r w:rsidRPr="00EF05D9">
        <w:rPr>
          <w:bCs/>
          <w:u w:val="single"/>
        </w:rPr>
        <w:t xml:space="preserve">major </w:t>
      </w:r>
      <w:r w:rsidRPr="003A0979">
        <w:rPr>
          <w:bCs/>
          <w:highlight w:val="cyan"/>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3A0979">
        <w:rPr>
          <w:bCs/>
          <w:highlight w:val="cyan"/>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3A0979">
        <w:rPr>
          <w:bCs/>
          <w:highlight w:val="cyan"/>
          <w:u w:val="single"/>
        </w:rPr>
        <w:t>the world is going to be</w:t>
      </w:r>
      <w:r w:rsidRPr="00EF05D9">
        <w:rPr>
          <w:bCs/>
          <w:u w:val="single"/>
        </w:rPr>
        <w:t xml:space="preserve"> a very unsettled and quite </w:t>
      </w:r>
      <w:r w:rsidRPr="003A0979">
        <w:rPr>
          <w:bCs/>
          <w:highlight w:val="cyan"/>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3A0979">
        <w:rPr>
          <w:bCs/>
          <w:highlight w:val="cyan"/>
          <w:u w:val="single"/>
        </w:rPr>
        <w:t>The only</w:t>
      </w:r>
      <w:r w:rsidRPr="00EF05D9">
        <w:rPr>
          <w:bCs/>
          <w:u w:val="single"/>
        </w:rPr>
        <w:t xml:space="preserve"> serious </w:t>
      </w:r>
      <w:r w:rsidRPr="003A0979">
        <w:rPr>
          <w:bCs/>
          <w:highlight w:val="cyan"/>
          <w:u w:val="single"/>
        </w:rPr>
        <w:t xml:space="preserve">response </w:t>
      </w:r>
      <w:r w:rsidRPr="00E91C2E">
        <w:rPr>
          <w:bCs/>
          <w:u w:val="single"/>
        </w:rPr>
        <w:t xml:space="preserve">to </w:t>
      </w:r>
      <w:r w:rsidRPr="00E91C2E">
        <w:rPr>
          <w:bCs/>
          <w:u w:val="single"/>
        </w:rPr>
        <w:lastRenderedPageBreak/>
        <w:t>this</w:t>
      </w:r>
      <w:r w:rsidRPr="00EF05D9">
        <w:rPr>
          <w:bCs/>
          <w:u w:val="single"/>
        </w:rPr>
        <w:t xml:space="preserve"> international environment </w:t>
      </w:r>
      <w:r w:rsidRPr="003A0979">
        <w:rPr>
          <w:bCs/>
          <w:highlight w:val="cyan"/>
          <w:u w:val="single"/>
        </w:rPr>
        <w:t>is to develop</w:t>
      </w:r>
      <w:r w:rsidRPr="00EF05D9">
        <w:rPr>
          <w:bCs/>
          <w:u w:val="single"/>
        </w:rPr>
        <w:t xml:space="preserve"> armed </w:t>
      </w:r>
      <w:r w:rsidRPr="003A0979">
        <w:rPr>
          <w:bCs/>
          <w:highlight w:val="cyan"/>
          <w:u w:val="single"/>
        </w:rPr>
        <w:t>forces capable of protecting America’s</w:t>
      </w:r>
      <w:r w:rsidRPr="00EF05D9">
        <w:rPr>
          <w:bCs/>
          <w:u w:val="single"/>
        </w:rPr>
        <w:t xml:space="preserve"> vital </w:t>
      </w:r>
      <w:r w:rsidRPr="003A0979">
        <w:rPr>
          <w:bCs/>
          <w:highlight w:val="cyan"/>
          <w:u w:val="single"/>
        </w:rPr>
        <w:t>interests</w:t>
      </w:r>
      <w:r w:rsidRPr="00EF05D9">
        <w:rPr>
          <w:bCs/>
          <w:u w:val="single"/>
        </w:rPr>
        <w:t xml:space="preserve"> throughout this dangerous time</w:t>
      </w:r>
      <w:r w:rsidRPr="00EF05D9">
        <w:rPr>
          <w:b/>
          <w:iCs/>
          <w:u w:val="single"/>
        </w:rPr>
        <w:t xml:space="preserve">. </w:t>
      </w:r>
      <w:r w:rsidRPr="003A0979">
        <w:rPr>
          <w:b/>
          <w:iCs/>
          <w:highlight w:val="cyan"/>
          <w:u w:val="single"/>
        </w:rPr>
        <w:t xml:space="preserve">Doing so requires a military capable of a </w:t>
      </w:r>
      <w:r w:rsidRPr="00EF05D9">
        <w:rPr>
          <w:b/>
          <w:iCs/>
          <w:u w:val="single"/>
        </w:rPr>
        <w:t xml:space="preserve">wide </w:t>
      </w:r>
      <w:r w:rsidRPr="003A0979">
        <w:rPr>
          <w:b/>
          <w:iCs/>
          <w:highlight w:val="cyan"/>
          <w:u w:val="single"/>
        </w:rPr>
        <w:t>range of missions</w:t>
      </w:r>
      <w:r w:rsidRPr="003A0979">
        <w:rPr>
          <w:bCs/>
          <w:highlight w:val="cyan"/>
          <w:u w:val="single"/>
        </w:rPr>
        <w:t xml:space="preserve">—including </w:t>
      </w:r>
      <w:r w:rsidRPr="00EF05D9">
        <w:rPr>
          <w:bCs/>
          <w:u w:val="single"/>
        </w:rPr>
        <w:t xml:space="preserve">not only </w:t>
      </w:r>
      <w:r w:rsidRPr="003A0979">
        <w:rPr>
          <w:bCs/>
          <w:highlight w:val="cyan"/>
          <w:u w:val="single"/>
        </w:rPr>
        <w:t>deterrence of great power conflict in</w:t>
      </w:r>
      <w:r w:rsidRPr="00EF05D9">
        <w:rPr>
          <w:bCs/>
          <w:u w:val="single"/>
        </w:rPr>
        <w:t xml:space="preserve"> dealing with potential </w:t>
      </w:r>
      <w:r w:rsidRPr="003A0979">
        <w:rPr>
          <w:bCs/>
          <w:highlight w:val="cyan"/>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A0979">
        <w:rPr>
          <w:bCs/>
          <w:highlight w:val="cyan"/>
          <w:u w:val="single"/>
        </w:rPr>
        <w:t xml:space="preserve">preparing </w:t>
      </w:r>
      <w:r w:rsidRPr="00E91C2E">
        <w:rPr>
          <w:bCs/>
          <w:u w:val="single"/>
        </w:rPr>
        <w:t>for the possibility</w:t>
      </w:r>
      <w:r w:rsidRPr="003A0979">
        <w:rPr>
          <w:bCs/>
          <w:highlight w:val="cyan"/>
          <w:u w:val="single"/>
        </w:rPr>
        <w:t>, while doing whatever we can</w:t>
      </w:r>
      <w:r w:rsidRPr="00EF05D9">
        <w:rPr>
          <w:bCs/>
          <w:u w:val="single"/>
        </w:rPr>
        <w:t xml:space="preserve"> at this late hour </w:t>
      </w:r>
      <w:r w:rsidRPr="003A0979">
        <w:rPr>
          <w:bCs/>
          <w:highlight w:val="cyan"/>
          <w:u w:val="single"/>
        </w:rPr>
        <w:t>to relieve</w:t>
      </w:r>
      <w:r w:rsidRPr="00EF05D9">
        <w:rPr>
          <w:bCs/>
          <w:u w:val="single"/>
        </w:rPr>
        <w:t xml:space="preserve"> the </w:t>
      </w:r>
      <w:r w:rsidRPr="003A0979">
        <w:rPr>
          <w:bCs/>
          <w:highlight w:val="cyan"/>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3A0979">
        <w:rPr>
          <w:bCs/>
          <w:highlight w:val="cyan"/>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3A0979">
        <w:rPr>
          <w:b/>
          <w:iCs/>
          <w:highlight w:val="cyan"/>
          <w:u w:val="single"/>
        </w:rPr>
        <w:t xml:space="preserve">history shows no link between </w:t>
      </w:r>
      <w:r w:rsidRPr="00E91C2E">
        <w:rPr>
          <w:b/>
          <w:iCs/>
          <w:u w:val="single"/>
        </w:rPr>
        <w:t xml:space="preserve">having </w:t>
      </w:r>
      <w:r w:rsidRPr="003A0979">
        <w:rPr>
          <w:b/>
          <w:iCs/>
          <w:highlight w:val="cyan"/>
          <w:u w:val="single"/>
        </w:rPr>
        <w:t>a larger military and</w:t>
      </w:r>
      <w:r w:rsidRPr="00EF05D9">
        <w:rPr>
          <w:b/>
          <w:iCs/>
          <w:u w:val="single"/>
        </w:rPr>
        <w:t xml:space="preserve"> its </w:t>
      </w:r>
      <w:r w:rsidRPr="003A0979">
        <w:rPr>
          <w:b/>
          <w:iCs/>
          <w:highlight w:val="cyan"/>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04568C" w:rsidRDefault="0004568C" w:rsidP="0004568C"/>
    <w:p w:rsidR="0004568C" w:rsidRDefault="0004568C" w:rsidP="0004568C"/>
    <w:p w:rsidR="0004568C" w:rsidRPr="000870E2" w:rsidRDefault="0004568C" w:rsidP="0004568C">
      <w:pPr>
        <w:pStyle w:val="Heading4"/>
      </w:pPr>
      <w:r w:rsidRPr="000870E2">
        <w:t xml:space="preserve">We control empirics </w:t>
      </w:r>
    </w:p>
    <w:p w:rsidR="0004568C" w:rsidRPr="00AD6976" w:rsidRDefault="0004568C" w:rsidP="0004568C">
      <w:pPr>
        <w:rPr>
          <w:sz w:val="14"/>
          <w:szCs w:val="15"/>
        </w:rPr>
      </w:pPr>
      <w:r w:rsidRPr="00396720">
        <w:rPr>
          <w:rStyle w:val="StyleStyleBold12pt"/>
        </w:rPr>
        <w:t>Wohlforth 8—</w:t>
      </w:r>
      <w:r w:rsidRPr="00037904">
        <w:rPr>
          <w:sz w:val="14"/>
          <w:szCs w:val="15"/>
        </w:rPr>
        <w:t>Daniel Webster Professor of Government,  Dartmouth.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04568C" w:rsidRPr="00AD6976" w:rsidRDefault="0004568C" w:rsidP="0004568C">
      <w:pPr>
        <w:rPr>
          <w:sz w:val="14"/>
        </w:rPr>
      </w:pPr>
      <w:r w:rsidRPr="00037904">
        <w:rPr>
          <w:sz w:val="14"/>
        </w:rPr>
        <w:t xml:space="preserve">Despite increasingly compelling findings concerning the importance of status seeking in human behavior, research on its connection to war waned some three decades ago.38 Yet </w:t>
      </w:r>
      <w:r w:rsidRPr="003A0979">
        <w:rPr>
          <w:highlight w:val="cyan"/>
          <w:u w:val="single"/>
        </w:rPr>
        <w:t>empirical studies</w:t>
      </w:r>
      <w:r w:rsidRPr="003A0979">
        <w:rPr>
          <w:sz w:val="14"/>
          <w:highlight w:val="cyan"/>
        </w:rPr>
        <w:t xml:space="preserve"> </w:t>
      </w:r>
      <w:r w:rsidRPr="003A0979">
        <w:rPr>
          <w:highlight w:val="cyan"/>
          <w:u w:val="single"/>
        </w:rPr>
        <w:t>of the relationship between</w:t>
      </w:r>
      <w:r w:rsidRPr="00037904">
        <w:rPr>
          <w:sz w:val="14"/>
        </w:rPr>
        <w:t xml:space="preserve"> both systemic and dyadic </w:t>
      </w:r>
      <w:r w:rsidRPr="003A0979">
        <w:rPr>
          <w:highlight w:val="cyan"/>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A0979">
        <w:rPr>
          <w:b/>
          <w:highlight w:val="cyan"/>
          <w:u w:val="single"/>
        </w:rPr>
        <w:t>The clearest empirical implication</w:t>
      </w:r>
      <w:r w:rsidRPr="00037904">
        <w:rPr>
          <w:sz w:val="14"/>
        </w:rPr>
        <w:t xml:space="preserve"> of the theory </w:t>
      </w:r>
      <w:r w:rsidRPr="003A0979">
        <w:rPr>
          <w:b/>
          <w:highlight w:val="cyan"/>
          <w:u w:val="single"/>
        </w:rPr>
        <w:t>is that</w:t>
      </w:r>
      <w:r w:rsidRPr="00037904">
        <w:rPr>
          <w:sz w:val="14"/>
        </w:rPr>
        <w:t xml:space="preserve"> status </w:t>
      </w:r>
      <w:r w:rsidRPr="003A0979">
        <w:rPr>
          <w:b/>
          <w:highlight w:val="cyan"/>
          <w:u w:val="single"/>
        </w:rPr>
        <w:t>competition is unlikely to cause</w:t>
      </w:r>
      <w:r w:rsidRPr="003A0979">
        <w:rPr>
          <w:b/>
          <w:sz w:val="14"/>
          <w:highlight w:val="cyan"/>
        </w:rPr>
        <w:t xml:space="preserve"> </w:t>
      </w:r>
      <w:r w:rsidRPr="003A0979">
        <w:rPr>
          <w:b/>
          <w:highlight w:val="cyan"/>
          <w:u w:val="single"/>
        </w:rPr>
        <w:t>great</w:t>
      </w:r>
      <w:r w:rsidRPr="00AC460C">
        <w:rPr>
          <w:b/>
          <w:u w:val="single"/>
        </w:rPr>
        <w:t xml:space="preserve"> </w:t>
      </w:r>
      <w:r w:rsidRPr="003A0979">
        <w:rPr>
          <w:b/>
          <w:highlight w:val="cyan"/>
          <w:u w:val="single"/>
        </w:rPr>
        <w:t>power</w:t>
      </w:r>
      <w:r w:rsidRPr="00AC460C">
        <w:rPr>
          <w:b/>
          <w:u w:val="single"/>
        </w:rPr>
        <w:t xml:space="preserve"> military </w:t>
      </w:r>
      <w:r w:rsidRPr="003A0979">
        <w:rPr>
          <w:b/>
          <w:highlight w:val="cyan"/>
          <w:u w:val="single"/>
        </w:rPr>
        <w:t>conflict in unipolar</w:t>
      </w:r>
      <w:r w:rsidRPr="003A0979">
        <w:rPr>
          <w:b/>
          <w:sz w:val="14"/>
          <w:highlight w:val="cyan"/>
        </w:rPr>
        <w:t xml:space="preserve"> </w:t>
      </w:r>
      <w:r w:rsidRPr="003A0979">
        <w:rPr>
          <w:b/>
          <w:highlight w:val="cyan"/>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should be markedly less war-prone</w:t>
      </w:r>
      <w:r w:rsidRPr="00037904">
        <w:rPr>
          <w:sz w:val="14"/>
        </w:rPr>
        <w:t xml:space="preserve"> than bipolar or multipolar systems. And this appears to be the case. As Daniel Geller notes </w:t>
      </w:r>
      <w:r w:rsidRPr="00037904">
        <w:rPr>
          <w:u w:val="single"/>
        </w:rPr>
        <w:t>in a review of the empirical literature</w:t>
      </w:r>
      <w:r w:rsidRPr="00037904">
        <w:rPr>
          <w:sz w:val="14"/>
        </w:rPr>
        <w:t>: "</w:t>
      </w:r>
      <w:r w:rsidRPr="003A0979">
        <w:rPr>
          <w:b/>
          <w:highlight w:val="cyan"/>
          <w:u w:val="single"/>
        </w:rPr>
        <w:t>The only polar structure that appears to influence conflict probability is unipolarity</w:t>
      </w:r>
      <w:r w:rsidRPr="003A0979">
        <w:rPr>
          <w:sz w:val="14"/>
          <w:highlight w:val="cyan"/>
        </w:rPr>
        <w:t>."</w:t>
      </w:r>
      <w:r w:rsidRPr="00037904">
        <w:rPr>
          <w:sz w:val="14"/>
        </w:rPr>
        <w:t xml:space="preserve">39 In addition, a larger number of studies at the dyadic level support the related expectation that narrow capabilities gaps and ambiguous or unstable capabilities hierarchies increase the probability of war.40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A0979">
        <w:rPr>
          <w:highlight w:val="cyan"/>
          <w:u w:val="single"/>
        </w:rPr>
        <w:t>two thousand years suggests</w:t>
      </w:r>
      <w:r w:rsidRPr="00AC460C">
        <w:rPr>
          <w:u w:val="single"/>
        </w:rPr>
        <w:t xml:space="preserve"> that </w:t>
      </w:r>
      <w:r w:rsidRPr="003A0979">
        <w:rPr>
          <w:highlight w:val="cyan"/>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A0979">
        <w:rPr>
          <w:highlight w:val="cyan"/>
          <w:u w:val="single"/>
        </w:rPr>
        <w:t xml:space="preserve">exhibit precisely the </w:t>
      </w:r>
      <w:r w:rsidRPr="00AC460C">
        <w:rPr>
          <w:u w:val="single"/>
        </w:rPr>
        <w:t xml:space="preserve">behavioral </w:t>
      </w:r>
      <w:r w:rsidRPr="003A0979">
        <w:rPr>
          <w:highlight w:val="cyan"/>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04568C" w:rsidRDefault="0004568C" w:rsidP="0004568C"/>
    <w:p w:rsidR="0004568C" w:rsidRDefault="0004568C" w:rsidP="0004568C"/>
    <w:p w:rsidR="0004568C" w:rsidRDefault="0004568C" w:rsidP="0004568C">
      <w:pPr>
        <w:pStyle w:val="Heading3"/>
      </w:pPr>
      <w:r>
        <w:lastRenderedPageBreak/>
        <w:t xml:space="preserve"> Advantage 2- Desalination</w:t>
      </w:r>
    </w:p>
    <w:p w:rsidR="0004568C" w:rsidRDefault="0004568C" w:rsidP="0004568C"/>
    <w:p w:rsidR="0004568C" w:rsidRDefault="0004568C" w:rsidP="0004568C"/>
    <w:p w:rsidR="0004568C" w:rsidRPr="00EF4550" w:rsidRDefault="0004568C" w:rsidP="0004568C">
      <w:pPr>
        <w:pStyle w:val="Heading4"/>
      </w:pPr>
      <w:r w:rsidRPr="00EF4550">
        <w:t>Globa</w:t>
      </w:r>
      <w:r>
        <w:t>l water scarcity’s inevitable–</w:t>
      </w:r>
      <w:r w:rsidRPr="00EF4550">
        <w:t>causes war and kills billions</w:t>
      </w:r>
    </w:p>
    <w:p w:rsidR="0004568C" w:rsidRPr="00EF4550" w:rsidRDefault="0004568C" w:rsidP="0004568C">
      <w:pPr>
        <w:rPr>
          <w:rFonts w:cs="Arial"/>
        </w:rPr>
      </w:pPr>
      <w:r w:rsidRPr="00EF4550">
        <w:rPr>
          <w:rFonts w:cs="Arial"/>
        </w:rPr>
        <w:t xml:space="preserve">Nitish </w:t>
      </w:r>
      <w:r w:rsidRPr="00EF4550">
        <w:rPr>
          <w:rStyle w:val="CitationChar"/>
          <w:rFonts w:eastAsiaTheme="minorHAnsi" w:cs="Arial"/>
        </w:rPr>
        <w:t>Priyadarshi 12</w:t>
      </w:r>
      <w:r w:rsidRPr="00EF4550">
        <w:rPr>
          <w:rFonts w:cs="Arial"/>
        </w:rPr>
        <w:t xml:space="preserve">, lecturer in the department of environment and water management at Ranchi University in India, “War for water is not a far cry”, June 16, </w:t>
      </w:r>
      <w:hyperlink r:id="rId15" w:history="1">
        <w:r w:rsidRPr="00EF4550">
          <w:rPr>
            <w:rStyle w:val="Hyperlink"/>
            <w:rFonts w:cs="Arial"/>
          </w:rPr>
          <w:t>http://www.cleangangaportal.org/node/44</w:t>
        </w:r>
      </w:hyperlink>
    </w:p>
    <w:p w:rsidR="0004568C" w:rsidRPr="00EF4550" w:rsidRDefault="0004568C" w:rsidP="0004568C">
      <w:pPr>
        <w:rPr>
          <w:rFonts w:cs="Arial"/>
        </w:rPr>
      </w:pPr>
    </w:p>
    <w:p w:rsidR="0004568C" w:rsidRPr="00EF4550" w:rsidRDefault="0004568C" w:rsidP="0004568C">
      <w:pPr>
        <w:rPr>
          <w:rFonts w:cs="Arial"/>
          <w:sz w:val="16"/>
        </w:rPr>
      </w:pPr>
      <w:r w:rsidRPr="00EF4550">
        <w:rPr>
          <w:rFonts w:cs="Arial"/>
          <w:sz w:val="16"/>
        </w:rPr>
        <w:t xml:space="preserve">The battles of yesterday were fought over land. Those of today are over energy. But </w:t>
      </w:r>
      <w:r w:rsidRPr="00EF4550">
        <w:rPr>
          <w:rStyle w:val="StyleBoldUnderline"/>
          <w:rFonts w:cs="Arial"/>
        </w:rPr>
        <w:t>the battles of tomorrow may be over water</w:t>
      </w:r>
      <w:r w:rsidRPr="00EF4550">
        <w:rPr>
          <w:rFonts w:cs="Arial"/>
          <w:sz w:val="16"/>
        </w:rPr>
        <w:t xml:space="preserve">. </w:t>
      </w:r>
      <w:r w:rsidRPr="003A0979">
        <w:rPr>
          <w:rStyle w:val="StyleBoldUnderline"/>
          <w:rFonts w:cs="Arial"/>
          <w:highlight w:val="cyan"/>
        </w:rPr>
        <w:t>Along with population growth and increasing</w:t>
      </w:r>
      <w:r w:rsidRPr="00EF4550">
        <w:rPr>
          <w:rStyle w:val="StyleBoldUnderline"/>
          <w:rFonts w:cs="Arial"/>
        </w:rPr>
        <w:t xml:space="preserve"> per capita water </w:t>
      </w:r>
      <w:r w:rsidRPr="003A0979">
        <w:rPr>
          <w:rStyle w:val="StyleBoldUnderline"/>
          <w:rFonts w:cs="Arial"/>
          <w:highlight w:val="cyan"/>
        </w:rPr>
        <w:t>consumption, massive pollution of</w:t>
      </w:r>
      <w:r w:rsidRPr="00EF4550">
        <w:rPr>
          <w:rStyle w:val="StyleBoldUnderline"/>
          <w:rFonts w:cs="Arial"/>
        </w:rPr>
        <w:t xml:space="preserve"> the world's surface </w:t>
      </w:r>
      <w:r w:rsidRPr="003A0979">
        <w:rPr>
          <w:rStyle w:val="StyleBoldUnderline"/>
          <w:rFonts w:cs="Arial"/>
          <w:highlight w:val="cyan"/>
        </w:rPr>
        <w:t>water systems has placed</w:t>
      </w:r>
      <w:r w:rsidRPr="00EF4550">
        <w:rPr>
          <w:rStyle w:val="StyleBoldUnderline"/>
          <w:rFonts w:cs="Arial"/>
        </w:rPr>
        <w:t xml:space="preserve"> a great </w:t>
      </w:r>
      <w:r w:rsidRPr="003A0979">
        <w:rPr>
          <w:rStyle w:val="StyleBoldUnderline"/>
          <w:rFonts w:cs="Arial"/>
          <w:highlight w:val="cyan"/>
        </w:rPr>
        <w:t>strain on remaining supplies</w:t>
      </w:r>
      <w:r w:rsidRPr="00EF4550">
        <w:rPr>
          <w:rStyle w:val="StyleBoldUnderline"/>
          <w:rFonts w:cs="Arial"/>
        </w:rPr>
        <w:t xml:space="preserve"> of clean fresh water</w:t>
      </w:r>
      <w:r w:rsidRPr="00EF4550">
        <w:rPr>
          <w:rFonts w:cs="Arial"/>
          <w:sz w:val="16"/>
        </w:rPr>
        <w:t xml:space="preserve">. </w:t>
      </w:r>
      <w:r w:rsidRPr="00EF4550">
        <w:rPr>
          <w:rStyle w:val="StyleBoldUnderline"/>
          <w:rFonts w:cs="Arial"/>
        </w:rPr>
        <w:t xml:space="preserve">Global </w:t>
      </w:r>
      <w:r w:rsidRPr="003A0979">
        <w:rPr>
          <w:rStyle w:val="StyleBoldUnderline"/>
          <w:rFonts w:cs="Arial"/>
          <w:highlight w:val="cyan"/>
        </w:rPr>
        <w:t>deforestation</w:t>
      </w:r>
      <w:r w:rsidRPr="00EF4550">
        <w:rPr>
          <w:rStyle w:val="StyleBoldUnderline"/>
          <w:rFonts w:cs="Arial"/>
        </w:rPr>
        <w:t xml:space="preserve">, destruction of wetlands, dumping of </w:t>
      </w:r>
      <w:r w:rsidRPr="003A0979">
        <w:rPr>
          <w:rStyle w:val="StyleBoldUnderline"/>
          <w:rFonts w:cs="Arial"/>
          <w:highlight w:val="cyan"/>
        </w:rPr>
        <w:t>pesticides</w:t>
      </w:r>
      <w:r w:rsidRPr="00EF4550">
        <w:rPr>
          <w:rStyle w:val="StyleBoldUnderline"/>
          <w:rFonts w:cs="Arial"/>
        </w:rPr>
        <w:t xml:space="preserve"> and </w:t>
      </w:r>
      <w:r w:rsidRPr="003A0979">
        <w:rPr>
          <w:rStyle w:val="StyleBoldUnderline"/>
          <w:rFonts w:cs="Arial"/>
          <w:highlight w:val="cyan"/>
        </w:rPr>
        <w:t>fertilizer</w:t>
      </w:r>
      <w:r w:rsidRPr="00EF4550">
        <w:rPr>
          <w:rStyle w:val="StyleBoldUnderline"/>
          <w:rFonts w:cs="Arial"/>
        </w:rPr>
        <w:t xml:space="preserve"> into waterways, </w:t>
      </w:r>
      <w:r w:rsidRPr="003A0979">
        <w:rPr>
          <w:rStyle w:val="StyleBoldUnderline"/>
          <w:rFonts w:cs="Arial"/>
          <w:highlight w:val="cyan"/>
        </w:rPr>
        <w:t>and</w:t>
      </w:r>
      <w:r w:rsidRPr="00EF4550">
        <w:rPr>
          <w:rStyle w:val="StyleBoldUnderline"/>
          <w:rFonts w:cs="Arial"/>
        </w:rPr>
        <w:t xml:space="preserve"> global </w:t>
      </w:r>
      <w:r w:rsidRPr="003A0979">
        <w:rPr>
          <w:rStyle w:val="StyleBoldUnderline"/>
          <w:rFonts w:cs="Arial"/>
          <w:highlight w:val="cyan"/>
        </w:rPr>
        <w:t>warming are</w:t>
      </w:r>
      <w:r w:rsidRPr="00EF4550">
        <w:rPr>
          <w:rStyle w:val="StyleBoldUnderline"/>
          <w:rFonts w:cs="Arial"/>
        </w:rPr>
        <w:t xml:space="preserve"> all </w:t>
      </w:r>
      <w:r w:rsidRPr="003A0979">
        <w:rPr>
          <w:rStyle w:val="StyleBoldUnderline"/>
          <w:rFonts w:cs="Arial"/>
          <w:highlight w:val="cyan"/>
        </w:rPr>
        <w:t>taking a</w:t>
      </w:r>
      <w:r w:rsidRPr="00EF4550">
        <w:rPr>
          <w:rStyle w:val="StyleBoldUnderline"/>
          <w:rFonts w:cs="Arial"/>
        </w:rPr>
        <w:t xml:space="preserve"> terrible </w:t>
      </w:r>
      <w:r w:rsidRPr="003A0979">
        <w:rPr>
          <w:rStyle w:val="StyleBoldUnderline"/>
          <w:rFonts w:cs="Arial"/>
          <w:highlight w:val="cyan"/>
        </w:rPr>
        <w:t>toll</w:t>
      </w:r>
      <w:r w:rsidRPr="00EF4550">
        <w:rPr>
          <w:rStyle w:val="StyleBoldUnderline"/>
          <w:rFonts w:cs="Arial"/>
        </w:rPr>
        <w:t xml:space="preserve"> on the Earth's fragile water system</w:t>
      </w:r>
      <w:r w:rsidRPr="00EF4550">
        <w:rPr>
          <w:rFonts w:cs="Arial"/>
          <w:sz w:val="16"/>
        </w:rPr>
        <w:t>.</w:t>
      </w:r>
      <w:r>
        <w:rPr>
          <w:rFonts w:cs="Arial"/>
          <w:sz w:val="16"/>
        </w:rPr>
        <w:t xml:space="preserve"> </w:t>
      </w:r>
      <w:r w:rsidRPr="00EF4550">
        <w:rPr>
          <w:rStyle w:val="StyleBoldUnderline"/>
          <w:rFonts w:cs="Arial"/>
        </w:rPr>
        <w:t xml:space="preserve">The combination of increasing demand and shrinking supply has attracted the interest of global </w:t>
      </w:r>
      <w:r w:rsidRPr="003A0979">
        <w:rPr>
          <w:rStyle w:val="StyleBoldUnderline"/>
          <w:rFonts w:cs="Arial"/>
          <w:highlight w:val="cyan"/>
        </w:rPr>
        <w:t>corporations</w:t>
      </w:r>
      <w:r w:rsidRPr="00EF4550">
        <w:rPr>
          <w:rStyle w:val="StyleBoldUnderline"/>
          <w:rFonts w:cs="Arial"/>
        </w:rPr>
        <w:t xml:space="preserve"> who </w:t>
      </w:r>
      <w:r w:rsidRPr="003A0979">
        <w:rPr>
          <w:rStyle w:val="StyleBoldUnderline"/>
          <w:rFonts w:cs="Arial"/>
          <w:highlight w:val="cyan"/>
        </w:rPr>
        <w:t>want to sell water for</w:t>
      </w:r>
      <w:r w:rsidRPr="00EF4550">
        <w:rPr>
          <w:rStyle w:val="StyleBoldUnderline"/>
          <w:rFonts w:cs="Arial"/>
        </w:rPr>
        <w:t xml:space="preserve"> a </w:t>
      </w:r>
      <w:r w:rsidRPr="003A0979">
        <w:rPr>
          <w:rStyle w:val="StyleBoldUnderline"/>
          <w:rFonts w:cs="Arial"/>
          <w:highlight w:val="cyan"/>
        </w:rPr>
        <w:t>profit</w:t>
      </w:r>
      <w:r w:rsidRPr="00EF4550">
        <w:rPr>
          <w:rStyle w:val="StyleBoldUnderline"/>
          <w:rFonts w:cs="Arial"/>
        </w:rPr>
        <w:t>. The water industry is touted by the World Bank as a potential trillion-dollar industry. Water has become the “blue gold” of the 21st century</w:t>
      </w:r>
      <w:r w:rsidRPr="00EF4550">
        <w:rPr>
          <w:rFonts w:cs="Arial"/>
          <w:sz w:val="16"/>
        </w:rPr>
        <w:t>.</w:t>
      </w:r>
      <w:r>
        <w:rPr>
          <w:rFonts w:cs="Arial"/>
          <w:sz w:val="16"/>
        </w:rPr>
        <w:t xml:space="preserve"> </w:t>
      </w:r>
      <w:r w:rsidRPr="00EF4550">
        <w:rPr>
          <w:rStyle w:val="StyleBoldUnderline"/>
          <w:rFonts w:cs="Arial"/>
        </w:rPr>
        <w:t>In many parts of the world, one major river supplies water to multiple countries. Climate change, pollution and population growth are putting a significant strain on supplies</w:t>
      </w:r>
      <w:r w:rsidRPr="00EF4550">
        <w:rPr>
          <w:rFonts w:cs="Arial"/>
          <w:sz w:val="16"/>
        </w:rPr>
        <w:t xml:space="preserve">. In some areas </w:t>
      </w:r>
      <w:r w:rsidRPr="00EF4550">
        <w:rPr>
          <w:rStyle w:val="StyleBoldUnderline"/>
          <w:rFonts w:cs="Arial"/>
        </w:rPr>
        <w:t xml:space="preserve">renewable water </w:t>
      </w:r>
      <w:r w:rsidRPr="003A0979">
        <w:rPr>
          <w:rStyle w:val="StyleBoldUnderline"/>
          <w:rFonts w:cs="Arial"/>
          <w:highlight w:val="cyan"/>
        </w:rPr>
        <w:t>reserves are in danger of dropping below</w:t>
      </w:r>
      <w:r w:rsidRPr="00EF4550">
        <w:rPr>
          <w:rStyle w:val="StyleBoldUnderline"/>
          <w:rFonts w:cs="Arial"/>
        </w:rPr>
        <w:t xml:space="preserve"> the </w:t>
      </w:r>
      <w:r w:rsidRPr="003A0979">
        <w:rPr>
          <w:rStyle w:val="StyleBoldUnderline"/>
          <w:rFonts w:cs="Arial"/>
          <w:highlight w:val="cyan"/>
        </w:rPr>
        <w:t>500 cubic meters per person</w:t>
      </w:r>
      <w:r w:rsidRPr="00EF4550">
        <w:rPr>
          <w:rStyle w:val="StyleBoldUnderline"/>
          <w:rFonts w:cs="Arial"/>
        </w:rPr>
        <w:t xml:space="preserve"> per year considered a minimum for a functioning society</w:t>
      </w:r>
      <w:r w:rsidRPr="00EF4550">
        <w:rPr>
          <w:rFonts w:cs="Arial"/>
          <w:sz w:val="16"/>
        </w:rPr>
        <w:t>.</w:t>
      </w:r>
      <w:r>
        <w:rPr>
          <w:rFonts w:cs="Arial"/>
          <w:sz w:val="16"/>
        </w:rPr>
        <w:t xml:space="preserve"> </w:t>
      </w:r>
      <w:r w:rsidRPr="00EF4550">
        <w:rPr>
          <w:rFonts w:cs="Arial"/>
          <w:sz w:val="16"/>
        </w:rPr>
        <w:t xml:space="preserve">In recent times, several </w:t>
      </w:r>
      <w:r w:rsidRPr="00EF4550">
        <w:rPr>
          <w:rStyle w:val="StyleBoldUnderline"/>
          <w:rFonts w:cs="Arial"/>
        </w:rPr>
        <w:t>studies</w:t>
      </w:r>
      <w:r w:rsidRPr="00EF4550">
        <w:rPr>
          <w:rFonts w:cs="Arial"/>
          <w:sz w:val="16"/>
        </w:rPr>
        <w:t xml:space="preserve"> around the globe </w:t>
      </w:r>
      <w:r w:rsidRPr="00EF4550">
        <w:rPr>
          <w:rStyle w:val="StyleBoldUnderline"/>
          <w:rFonts w:cs="Arial"/>
        </w:rPr>
        <w:t>show that climatic change is likely to impact significantly upon freshwater resources availability</w:t>
      </w:r>
      <w:r w:rsidRPr="00EF4550">
        <w:rPr>
          <w:rFonts w:cs="Arial"/>
          <w:sz w:val="16"/>
        </w:rP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r>
        <w:rPr>
          <w:rFonts w:cs="Arial"/>
          <w:sz w:val="16"/>
        </w:rPr>
        <w:t xml:space="preserve"> </w:t>
      </w:r>
      <w:r w:rsidRPr="00EF4550">
        <w:rPr>
          <w:rFonts w:cs="Arial"/>
          <w:sz w:val="16"/>
        </w:rPr>
        <w:t xml:space="preserve">Due to warming and climate change </w:t>
      </w:r>
      <w:r w:rsidRPr="00EF4550">
        <w:rPr>
          <w:rStyle w:val="StyleBoldUnderline"/>
          <w:rFonts w:cs="Arial"/>
        </w:rPr>
        <w:t>rainfall</w:t>
      </w:r>
      <w:r w:rsidRPr="00EF4550">
        <w:rPr>
          <w:rFonts w:cs="Arial"/>
          <w:sz w:val="16"/>
        </w:rPr>
        <w:t xml:space="preserve"> trend </w:t>
      </w:r>
      <w:r w:rsidRPr="00EF4550">
        <w:rPr>
          <w:rStyle w:val="StyleBoldUnderline"/>
          <w:rFonts w:cs="Arial"/>
        </w:rPr>
        <w:t>has been badly affected worldwide</w:t>
      </w:r>
      <w:r w:rsidRPr="00EF4550">
        <w:rPr>
          <w:rFonts w:cs="Arial"/>
          <w:sz w:val="16"/>
        </w:rPr>
        <w:t xml:space="preserve">. </w:t>
      </w:r>
      <w:r w:rsidRPr="00EF4550">
        <w:rPr>
          <w:rStyle w:val="StyleBoldUnderline"/>
          <w:rFonts w:cs="Arial"/>
        </w:rPr>
        <w:t>This change has adversely affected the groundwater recharge</w:t>
      </w:r>
      <w:r w:rsidRPr="00EF4550">
        <w:rPr>
          <w:rFonts w:cs="Arial"/>
          <w:sz w:val="16"/>
        </w:rPr>
        <w:t>.</w:t>
      </w:r>
      <w:r>
        <w:rPr>
          <w:rFonts w:cs="Arial"/>
          <w:sz w:val="16"/>
        </w:rPr>
        <w:t xml:space="preserve"> </w:t>
      </w:r>
      <w:r w:rsidRPr="00EF4550">
        <w:rPr>
          <w:rFonts w:cs="Arial"/>
          <w:sz w:val="16"/>
        </w:rPr>
        <w:t>Water scarcity is expected to become an even more important problem than it is today.</w:t>
      </w:r>
      <w:r>
        <w:rPr>
          <w:rFonts w:cs="Arial"/>
          <w:sz w:val="16"/>
        </w:rPr>
        <w:t xml:space="preserve"> </w:t>
      </w:r>
      <w:r w:rsidRPr="00EF4550">
        <w:rPr>
          <w:rFonts w:cs="Arial"/>
          <w:sz w:val="16"/>
        </w:rP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r>
        <w:rPr>
          <w:rFonts w:cs="Arial"/>
          <w:sz w:val="16"/>
        </w:rPr>
        <w:t xml:space="preserve"> </w:t>
      </w:r>
      <w:r w:rsidRPr="00EF4550">
        <w:rPr>
          <w:rFonts w:cs="Arial"/>
          <w:sz w:val="16"/>
        </w:rP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r>
        <w:rPr>
          <w:rFonts w:cs="Arial"/>
          <w:sz w:val="16"/>
        </w:rPr>
        <w:t xml:space="preserve"> </w:t>
      </w:r>
      <w:r w:rsidRPr="00EF4550">
        <w:rPr>
          <w:rStyle w:val="StyleBoldUnderline"/>
          <w:rFonts w:cs="Arial"/>
        </w:rPr>
        <w:t xml:space="preserve">By 2100, </w:t>
      </w:r>
      <w:r w:rsidRPr="003A0979">
        <w:rPr>
          <w:rStyle w:val="StyleBoldUnderline"/>
          <w:rFonts w:cs="Arial"/>
          <w:highlight w:val="cyan"/>
        </w:rPr>
        <w:t>water scarcity could impact</w:t>
      </w:r>
      <w:r w:rsidRPr="00EF4550">
        <w:rPr>
          <w:rStyle w:val="StyleBoldUnderline"/>
          <w:rFonts w:cs="Arial"/>
        </w:rPr>
        <w:t xml:space="preserve"> between 1.1 and </w:t>
      </w:r>
      <w:r w:rsidRPr="003A0979">
        <w:rPr>
          <w:rStyle w:val="StyleBoldUnderline"/>
          <w:rFonts w:cs="Arial"/>
          <w:highlight w:val="cyan"/>
        </w:rPr>
        <w:t>3.2 billion people</w:t>
      </w:r>
      <w:r w:rsidRPr="00EF4550">
        <w:rPr>
          <w:rFonts w:cs="Arial"/>
          <w:sz w:val="16"/>
        </w:rP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r>
        <w:rPr>
          <w:rFonts w:cs="Arial"/>
          <w:sz w:val="16"/>
        </w:rPr>
        <w:t xml:space="preserve"> </w:t>
      </w:r>
      <w:r w:rsidRPr="00EF4550">
        <w:rPr>
          <w:rStyle w:val="StyleBoldUnderline"/>
          <w:rFonts w:cs="Arial"/>
        </w:rPr>
        <w:t xml:space="preserve">The IPCC predicts critical water shortages in </w:t>
      </w:r>
      <w:r w:rsidRPr="003A0979">
        <w:rPr>
          <w:rStyle w:val="StyleBoldUnderline"/>
          <w:rFonts w:cs="Arial"/>
          <w:highlight w:val="cyan"/>
        </w:rPr>
        <w:t>China</w:t>
      </w:r>
      <w:r w:rsidRPr="00EF4550">
        <w:rPr>
          <w:rStyle w:val="StyleBoldUnderline"/>
          <w:rFonts w:cs="Arial"/>
        </w:rPr>
        <w:t xml:space="preserve"> and </w:t>
      </w:r>
      <w:r w:rsidRPr="003A0979">
        <w:rPr>
          <w:rStyle w:val="StyleBoldUnderline"/>
          <w:rFonts w:cs="Arial"/>
          <w:highlight w:val="cyan"/>
        </w:rPr>
        <w:t>Australia</w:t>
      </w:r>
      <w:r w:rsidRPr="00EF4550">
        <w:rPr>
          <w:rStyle w:val="StyleBoldUnderline"/>
          <w:rFonts w:cs="Arial"/>
        </w:rPr>
        <w:t xml:space="preserve">, as well as parts of </w:t>
      </w:r>
      <w:r w:rsidRPr="003A0979">
        <w:rPr>
          <w:rStyle w:val="StyleBoldUnderline"/>
          <w:rFonts w:cs="Arial"/>
          <w:highlight w:val="cyan"/>
        </w:rPr>
        <w:t>Europe</w:t>
      </w:r>
      <w:r w:rsidRPr="00EF4550">
        <w:rPr>
          <w:rStyle w:val="StyleBoldUnderline"/>
          <w:rFonts w:cs="Arial"/>
        </w:rPr>
        <w:t xml:space="preserve"> and </w:t>
      </w:r>
      <w:r w:rsidRPr="003A0979">
        <w:rPr>
          <w:rStyle w:val="StyleBoldUnderline"/>
          <w:rFonts w:cs="Arial"/>
          <w:highlight w:val="cyan"/>
        </w:rPr>
        <w:t>the U</w:t>
      </w:r>
      <w:r w:rsidRPr="00EF4550">
        <w:rPr>
          <w:rFonts w:cs="Arial"/>
          <w:sz w:val="16"/>
        </w:rPr>
        <w:t xml:space="preserve">nited </w:t>
      </w:r>
      <w:r w:rsidRPr="003A0979">
        <w:rPr>
          <w:rStyle w:val="StyleBoldUnderline"/>
          <w:rFonts w:cs="Arial"/>
          <w:highlight w:val="cyan"/>
        </w:rPr>
        <w:t>S</w:t>
      </w:r>
      <w:r w:rsidRPr="00EF4550">
        <w:rPr>
          <w:rFonts w:cs="Arial"/>
          <w:sz w:val="16"/>
        </w:rPr>
        <w:t xml:space="preserve">tates. </w:t>
      </w:r>
      <w:r w:rsidRPr="003A0979">
        <w:rPr>
          <w:rStyle w:val="StyleBoldUnderline"/>
          <w:rFonts w:cs="Arial"/>
          <w:highlight w:val="cyan"/>
        </w:rPr>
        <w:t>Africa</w:t>
      </w:r>
      <w:r w:rsidRPr="00EF4550">
        <w:rPr>
          <w:rStyle w:val="StyleBoldUnderline"/>
          <w:rFonts w:cs="Arial"/>
        </w:rPr>
        <w:t xml:space="preserve"> and poor countries such as </w:t>
      </w:r>
      <w:r w:rsidRPr="003A0979">
        <w:rPr>
          <w:rStyle w:val="StyleBoldUnderline"/>
          <w:rFonts w:cs="Arial"/>
          <w:highlight w:val="cyan"/>
        </w:rPr>
        <w:t>Bangladesh would be</w:t>
      </w:r>
      <w:r w:rsidRPr="00EF4550">
        <w:rPr>
          <w:rStyle w:val="StyleBoldUnderline"/>
          <w:rFonts w:cs="Arial"/>
        </w:rPr>
        <w:t xml:space="preserve"> </w:t>
      </w:r>
      <w:r w:rsidRPr="003A0979">
        <w:rPr>
          <w:rStyle w:val="StyleBoldUnderline"/>
          <w:rFonts w:cs="Arial"/>
          <w:highlight w:val="cyan"/>
        </w:rPr>
        <w:t>most affected</w:t>
      </w:r>
      <w:r w:rsidRPr="00EF4550">
        <w:rPr>
          <w:rStyle w:val="StyleBoldUnderline"/>
          <w:rFonts w:cs="Arial"/>
        </w:rPr>
        <w:t xml:space="preserve"> because they were least able to cope with drought</w:t>
      </w:r>
      <w:r w:rsidRPr="00EF4550">
        <w:rPr>
          <w:rFonts w:cs="Arial"/>
          <w:sz w:val="16"/>
        </w:rPr>
        <w:t>.</w:t>
      </w:r>
      <w:r>
        <w:rPr>
          <w:rFonts w:cs="Arial"/>
          <w:sz w:val="16"/>
        </w:rPr>
        <w:t xml:space="preserve"> </w:t>
      </w:r>
      <w:r w:rsidRPr="00EF4550">
        <w:rPr>
          <w:rStyle w:val="StyleBoldUnderline"/>
          <w:rFonts w:cs="Arial"/>
        </w:rPr>
        <w:t>Major cities worldwide may face a water shortage crisis by 2050 if</w:t>
      </w:r>
      <w:r w:rsidRPr="00EF4550">
        <w:rPr>
          <w:rFonts w:cs="Arial"/>
          <w:sz w:val="16"/>
        </w:rPr>
        <w:t xml:space="preserve"> relevant </w:t>
      </w:r>
      <w:r w:rsidRPr="00EF4550">
        <w:rPr>
          <w:rStyle w:val="StyleBoldUnderline"/>
          <w:rFonts w:cs="Arial"/>
        </w:rPr>
        <w:t xml:space="preserve">governments don't react quickly. </w:t>
      </w:r>
      <w:r w:rsidRPr="003A0979">
        <w:rPr>
          <w:rStyle w:val="StyleBoldUnderline"/>
          <w:rFonts w:cs="Arial"/>
          <w:highlight w:val="cyan"/>
        </w:rPr>
        <w:t>The</w:t>
      </w:r>
      <w:r w:rsidRPr="00EF4550">
        <w:rPr>
          <w:rStyle w:val="StyleBoldUnderline"/>
          <w:rFonts w:cs="Arial"/>
        </w:rPr>
        <w:t xml:space="preserve"> water </w:t>
      </w:r>
      <w:r w:rsidRPr="003A0979">
        <w:rPr>
          <w:rStyle w:val="StyleBoldUnderline"/>
          <w:rFonts w:cs="Arial"/>
          <w:highlight w:val="cyan"/>
        </w:rPr>
        <w:t>shortage will</w:t>
      </w:r>
      <w:r w:rsidRPr="00EF4550">
        <w:rPr>
          <w:rFonts w:cs="Arial"/>
          <w:sz w:val="16"/>
        </w:rPr>
        <w:t xml:space="preserve"> mostly </w:t>
      </w:r>
      <w:r w:rsidRPr="003A0979">
        <w:rPr>
          <w:rStyle w:val="StyleBoldUnderline"/>
          <w:rFonts w:cs="Arial"/>
          <w:highlight w:val="cyan"/>
        </w:rPr>
        <w:t>affect</w:t>
      </w:r>
      <w:r w:rsidRPr="00EF4550">
        <w:rPr>
          <w:rStyle w:val="StyleBoldUnderline"/>
          <w:rFonts w:cs="Arial"/>
        </w:rPr>
        <w:t xml:space="preserve"> basic </w:t>
      </w:r>
      <w:r w:rsidRPr="003A0979">
        <w:rPr>
          <w:rStyle w:val="StyleBoldUnderline"/>
          <w:rFonts w:cs="Arial"/>
          <w:highlight w:val="cyan"/>
        </w:rPr>
        <w:t>daily needs</w:t>
      </w:r>
      <w:r w:rsidRPr="00EF4550">
        <w:rPr>
          <w:rStyle w:val="StyleBoldUnderline"/>
          <w:rFonts w:cs="Arial"/>
        </w:rPr>
        <w:t xml:space="preserve"> such as drinking, cooking, bathing and washing clothes, and the poor residents of the world's major cities </w:t>
      </w:r>
      <w:r w:rsidRPr="003A0979">
        <w:rPr>
          <w:rStyle w:val="StyleBoldUnderline"/>
          <w:rFonts w:cs="Arial"/>
          <w:highlight w:val="cyan"/>
        </w:rPr>
        <w:t>in</w:t>
      </w:r>
      <w:r w:rsidRPr="00EF4550">
        <w:rPr>
          <w:rStyle w:val="StyleBoldUnderline"/>
          <w:rFonts w:cs="Arial"/>
        </w:rPr>
        <w:t xml:space="preserve"> developing countries are the ones who will suffer most</w:t>
      </w:r>
      <w:r w:rsidRPr="00EF4550">
        <w:rPr>
          <w:rFonts w:cs="Arial"/>
          <w:sz w:val="16"/>
        </w:rPr>
        <w:t>.</w:t>
      </w:r>
      <w:r>
        <w:rPr>
          <w:rFonts w:cs="Arial"/>
          <w:sz w:val="16"/>
        </w:rPr>
        <w:t xml:space="preserve"> </w:t>
      </w:r>
      <w:r w:rsidRPr="00EF4550">
        <w:rPr>
          <w:rFonts w:cs="Arial"/>
          <w:sz w:val="16"/>
        </w:rPr>
        <w:t>"</w:t>
      </w:r>
      <w:r w:rsidRPr="00EF4550">
        <w:rPr>
          <w:rStyle w:val="StyleBoldUnderline"/>
          <w:rFonts w:cs="Arial"/>
        </w:rPr>
        <w:t>By 2050, big cities that will not have enough water available</w:t>
      </w:r>
      <w:r w:rsidRPr="00EF4550">
        <w:rPr>
          <w:rFonts w:cs="Arial"/>
          <w:sz w:val="16"/>
        </w:rPr>
        <w:t xml:space="preserve"> nearby </w:t>
      </w:r>
      <w:r w:rsidRPr="00EF4550">
        <w:rPr>
          <w:rStyle w:val="StyleBoldUnderline"/>
          <w:rFonts w:cs="Arial"/>
        </w:rPr>
        <w:t xml:space="preserve">include </w:t>
      </w:r>
      <w:r w:rsidRPr="003A0979">
        <w:rPr>
          <w:rStyle w:val="StyleBoldUnderline"/>
          <w:rFonts w:cs="Arial"/>
          <w:highlight w:val="cyan"/>
        </w:rPr>
        <w:t>Beijing</w:t>
      </w:r>
      <w:r w:rsidRPr="00EF4550">
        <w:rPr>
          <w:rStyle w:val="StyleBoldUnderline"/>
          <w:rFonts w:cs="Arial"/>
        </w:rPr>
        <w:t xml:space="preserve">, New </w:t>
      </w:r>
      <w:r w:rsidRPr="003A0979">
        <w:rPr>
          <w:rStyle w:val="StyleBoldUnderline"/>
          <w:rFonts w:cs="Arial"/>
          <w:highlight w:val="cyan"/>
        </w:rPr>
        <w:t>Delhi</w:t>
      </w:r>
      <w:r w:rsidRPr="00EF4550">
        <w:rPr>
          <w:rStyle w:val="StyleBoldUnderline"/>
          <w:rFonts w:cs="Arial"/>
        </w:rPr>
        <w:t xml:space="preserve">, Mexico City, </w:t>
      </w:r>
      <w:r w:rsidRPr="003A0979">
        <w:rPr>
          <w:rStyle w:val="StyleBoldUnderline"/>
          <w:rFonts w:cs="Arial"/>
          <w:highlight w:val="cyan"/>
        </w:rPr>
        <w:t>Lagos and Tehran.</w:t>
      </w:r>
      <w:r w:rsidRPr="00EF4550">
        <w:rPr>
          <w:rStyle w:val="StyleBoldUnderline"/>
          <w:rFonts w:cs="Arial"/>
        </w:rPr>
        <w:t xml:space="preserve"> China and India will be particularly hard hit unless significant new efforts are taken by their cities</w:t>
      </w:r>
      <w:r w:rsidRPr="00EF4550">
        <w:rPr>
          <w:rFonts w:cs="Arial"/>
          <w:sz w:val="16"/>
        </w:rPr>
        <w:t>,".</w:t>
      </w:r>
      <w:r>
        <w:rPr>
          <w:rFonts w:cs="Arial"/>
          <w:sz w:val="16"/>
        </w:rPr>
        <w:t xml:space="preserve"> </w:t>
      </w:r>
      <w:r w:rsidRPr="00EF4550">
        <w:rPr>
          <w:rFonts w:cs="Arial"/>
          <w:sz w:val="16"/>
        </w:rPr>
        <w:t>There are several principal manifestations of the water crisis.</w:t>
      </w:r>
      <w:r>
        <w:rPr>
          <w:rFonts w:cs="Arial"/>
          <w:sz w:val="16"/>
        </w:rPr>
        <w:t xml:space="preserve"> </w:t>
      </w:r>
      <w:r w:rsidRPr="00EF4550">
        <w:rPr>
          <w:rFonts w:cs="Arial"/>
          <w:sz w:val="16"/>
        </w:rPr>
        <w:t>1.</w:t>
      </w:r>
      <w:r>
        <w:rPr>
          <w:rFonts w:cs="Arial"/>
          <w:sz w:val="16"/>
        </w:rPr>
        <w:t xml:space="preserve"> </w:t>
      </w:r>
      <w:r w:rsidRPr="00EF4550">
        <w:rPr>
          <w:rStyle w:val="StyleBoldUnderline"/>
          <w:rFonts w:cs="Arial"/>
        </w:rPr>
        <w:t>Inadequate access to safe drinking water for about 884 million people</w:t>
      </w:r>
      <w:r w:rsidRPr="00EF4550">
        <w:rPr>
          <w:rFonts w:cs="Arial"/>
          <w:sz w:val="16"/>
        </w:rPr>
        <w:t>.</w:t>
      </w:r>
      <w:r>
        <w:rPr>
          <w:rFonts w:cs="Arial"/>
          <w:sz w:val="16"/>
        </w:rPr>
        <w:t xml:space="preserve"> </w:t>
      </w:r>
      <w:r w:rsidRPr="00EF4550">
        <w:rPr>
          <w:rFonts w:cs="Arial"/>
          <w:sz w:val="16"/>
        </w:rPr>
        <w:t>2.</w:t>
      </w:r>
      <w:r>
        <w:rPr>
          <w:rFonts w:cs="Arial"/>
          <w:sz w:val="16"/>
        </w:rPr>
        <w:t xml:space="preserve"> </w:t>
      </w:r>
      <w:r w:rsidRPr="003A0979">
        <w:rPr>
          <w:rStyle w:val="StyleBoldUnderline"/>
          <w:rFonts w:cs="Arial"/>
          <w:highlight w:val="cyan"/>
        </w:rPr>
        <w:t>Inadequate access to water</w:t>
      </w:r>
      <w:r w:rsidRPr="00EF4550">
        <w:rPr>
          <w:rStyle w:val="StyleBoldUnderline"/>
          <w:rFonts w:cs="Arial"/>
        </w:rPr>
        <w:t xml:space="preserve"> for sanitation and waste disposal </w:t>
      </w:r>
      <w:r w:rsidRPr="003A0979">
        <w:rPr>
          <w:rStyle w:val="StyleBoldUnderline"/>
          <w:rFonts w:cs="Arial"/>
          <w:highlight w:val="cyan"/>
        </w:rPr>
        <w:t>for 2.5 billion</w:t>
      </w:r>
      <w:r w:rsidRPr="00EF4550">
        <w:rPr>
          <w:rFonts w:cs="Arial"/>
          <w:sz w:val="16"/>
        </w:rPr>
        <w:t xml:space="preserve"> people.</w:t>
      </w:r>
      <w:r>
        <w:rPr>
          <w:rFonts w:cs="Arial"/>
          <w:sz w:val="16"/>
        </w:rPr>
        <w:t xml:space="preserve"> </w:t>
      </w:r>
      <w:r w:rsidRPr="00EF4550">
        <w:rPr>
          <w:rFonts w:cs="Arial"/>
          <w:sz w:val="16"/>
        </w:rPr>
        <w:t>3.</w:t>
      </w:r>
      <w:r>
        <w:rPr>
          <w:rFonts w:cs="Arial"/>
          <w:sz w:val="16"/>
        </w:rPr>
        <w:t xml:space="preserve"> </w:t>
      </w:r>
      <w:r w:rsidRPr="00EF4550">
        <w:rPr>
          <w:rStyle w:val="StyleBoldUnderline"/>
          <w:rFonts w:cs="Arial"/>
        </w:rPr>
        <w:t>Groundwater over drafting</w:t>
      </w:r>
      <w:r w:rsidRPr="00EF4550">
        <w:rPr>
          <w:rFonts w:cs="Arial"/>
          <w:sz w:val="16"/>
        </w:rPr>
        <w:t xml:space="preserve"> (excessive use) </w:t>
      </w:r>
      <w:r w:rsidRPr="00EF4550">
        <w:rPr>
          <w:rStyle w:val="StyleBoldUnderline"/>
          <w:rFonts w:cs="Arial"/>
        </w:rPr>
        <w:t>leading to diminished ag</w:t>
      </w:r>
      <w:r w:rsidRPr="00EF4550">
        <w:rPr>
          <w:rFonts w:cs="Arial"/>
          <w:sz w:val="16"/>
        </w:rPr>
        <w:t xml:space="preserve">ricultural </w:t>
      </w:r>
      <w:r w:rsidRPr="00EF4550">
        <w:rPr>
          <w:rStyle w:val="StyleBoldUnderline"/>
          <w:rFonts w:cs="Arial"/>
        </w:rPr>
        <w:t>yields</w:t>
      </w:r>
      <w:r w:rsidRPr="00EF4550">
        <w:rPr>
          <w:rFonts w:cs="Arial"/>
          <w:sz w:val="16"/>
        </w:rPr>
        <w:t>.</w:t>
      </w:r>
      <w:r>
        <w:rPr>
          <w:rFonts w:cs="Arial"/>
          <w:sz w:val="16"/>
        </w:rPr>
        <w:t xml:space="preserve"> </w:t>
      </w:r>
      <w:r w:rsidRPr="00EF4550">
        <w:rPr>
          <w:rFonts w:cs="Arial"/>
          <w:sz w:val="16"/>
        </w:rPr>
        <w:t>4.</w:t>
      </w:r>
      <w:r>
        <w:rPr>
          <w:rFonts w:cs="Arial"/>
          <w:sz w:val="16"/>
        </w:rPr>
        <w:t xml:space="preserve"> </w:t>
      </w:r>
      <w:r w:rsidRPr="00EF4550">
        <w:rPr>
          <w:rStyle w:val="StyleBoldUnderline"/>
          <w:rFonts w:cs="Arial"/>
        </w:rPr>
        <w:t>Overuse and pollution of water resources harming biodiversity</w:t>
      </w:r>
      <w:r w:rsidRPr="00EF4550">
        <w:rPr>
          <w:rFonts w:cs="Arial"/>
          <w:sz w:val="16"/>
        </w:rPr>
        <w:t>.</w:t>
      </w:r>
      <w:r>
        <w:rPr>
          <w:rFonts w:cs="Arial"/>
          <w:sz w:val="16"/>
        </w:rPr>
        <w:t xml:space="preserve"> </w:t>
      </w:r>
      <w:r w:rsidRPr="00EF4550">
        <w:rPr>
          <w:rFonts w:cs="Arial"/>
          <w:sz w:val="16"/>
        </w:rPr>
        <w:t>5.</w:t>
      </w:r>
      <w:r>
        <w:rPr>
          <w:rFonts w:cs="Arial"/>
          <w:sz w:val="16"/>
        </w:rPr>
        <w:t xml:space="preserve"> </w:t>
      </w:r>
      <w:r w:rsidRPr="003A0979">
        <w:rPr>
          <w:rStyle w:val="StyleBoldUnderline"/>
          <w:rFonts w:cs="Arial"/>
          <w:highlight w:val="cyan"/>
        </w:rPr>
        <w:t>Regional conflicts over scarce water</w:t>
      </w:r>
      <w:r w:rsidRPr="00EF4550">
        <w:rPr>
          <w:rStyle w:val="StyleBoldUnderline"/>
          <w:rFonts w:cs="Arial"/>
        </w:rPr>
        <w:t xml:space="preserve"> resources</w:t>
      </w:r>
      <w:r w:rsidRPr="00EF4550">
        <w:rPr>
          <w:rFonts w:cs="Arial"/>
          <w:sz w:val="16"/>
        </w:rPr>
        <w:t xml:space="preserve"> sometimes </w:t>
      </w:r>
      <w:r w:rsidRPr="003A0979">
        <w:rPr>
          <w:rStyle w:val="StyleBoldUnderline"/>
          <w:rFonts w:cs="Arial"/>
          <w:highlight w:val="cyan"/>
        </w:rPr>
        <w:t>resulting in warfare</w:t>
      </w:r>
      <w:r w:rsidRPr="003A0979">
        <w:rPr>
          <w:rFonts w:cs="Arial"/>
          <w:sz w:val="16"/>
          <w:highlight w:val="cyan"/>
        </w:rPr>
        <w:t>.</w:t>
      </w:r>
      <w:r>
        <w:rPr>
          <w:rFonts w:cs="Arial"/>
          <w:sz w:val="16"/>
        </w:rPr>
        <w:t xml:space="preserve"> </w:t>
      </w:r>
      <w:r w:rsidRPr="00EF4550">
        <w:rPr>
          <w:rFonts w:cs="Arial"/>
          <w:sz w:val="16"/>
        </w:rPr>
        <w:t>Potential Hot Spots:</w:t>
      </w:r>
      <w:r>
        <w:rPr>
          <w:rFonts w:cs="Arial"/>
          <w:sz w:val="16"/>
        </w:rPr>
        <w:t xml:space="preserve"> </w:t>
      </w:r>
      <w:r w:rsidRPr="00EF4550">
        <w:rPr>
          <w:rFonts w:cs="Arial"/>
          <w:sz w:val="16"/>
        </w:rPr>
        <w:t xml:space="preserve">Egypt: </w:t>
      </w:r>
      <w:r w:rsidRPr="00EF4550">
        <w:rPr>
          <w:rStyle w:val="StyleBoldUnderline"/>
          <w:rFonts w:cs="Arial"/>
        </w:rPr>
        <w:t xml:space="preserve">A coalition led by </w:t>
      </w:r>
      <w:r w:rsidRPr="003A0979">
        <w:rPr>
          <w:rStyle w:val="StyleBoldUnderline"/>
          <w:rFonts w:cs="Arial"/>
          <w:highlight w:val="cyan"/>
        </w:rPr>
        <w:t>Ethiopia is challenging</w:t>
      </w:r>
      <w:r w:rsidRPr="00EF4550">
        <w:rPr>
          <w:rStyle w:val="StyleBoldUnderline"/>
          <w:rFonts w:cs="Arial"/>
        </w:rPr>
        <w:t xml:space="preserve"> old </w:t>
      </w:r>
      <w:r w:rsidRPr="003A0979">
        <w:rPr>
          <w:rStyle w:val="StyleBoldUnderline"/>
          <w:rFonts w:cs="Arial"/>
          <w:highlight w:val="cyan"/>
        </w:rPr>
        <w:t>agreements that allow Egypt to use</w:t>
      </w:r>
      <w:r w:rsidRPr="00EF4550">
        <w:rPr>
          <w:rStyle w:val="StyleBoldUnderline"/>
          <w:rFonts w:cs="Arial"/>
        </w:rPr>
        <w:t xml:space="preserve"> more than 50 percent of </w:t>
      </w:r>
      <w:r w:rsidRPr="003A0979">
        <w:rPr>
          <w:rStyle w:val="StyleBoldUnderline"/>
          <w:rFonts w:cs="Arial"/>
          <w:highlight w:val="cyan"/>
        </w:rPr>
        <w:t>the Nile</w:t>
      </w:r>
      <w:r w:rsidRPr="00EF4550">
        <w:rPr>
          <w:rStyle w:val="StyleBoldUnderline"/>
          <w:rFonts w:cs="Arial"/>
        </w:rPr>
        <w:t>’s flow. Without the river, all of Egypt would be desert</w:t>
      </w:r>
      <w:r w:rsidRPr="00EF4550">
        <w:rPr>
          <w:rFonts w:cs="Arial"/>
          <w:sz w:val="16"/>
        </w:rPr>
        <w:t>.</w:t>
      </w:r>
      <w:r>
        <w:rPr>
          <w:rFonts w:cs="Arial"/>
          <w:sz w:val="16"/>
        </w:rPr>
        <w:t xml:space="preserve"> </w:t>
      </w:r>
      <w:r w:rsidRPr="00EF4550">
        <w:rPr>
          <w:rFonts w:cs="Arial"/>
          <w:sz w:val="16"/>
        </w:rPr>
        <w:t xml:space="preserve">Eastern Europe: </w:t>
      </w:r>
      <w:r w:rsidRPr="00EF4550">
        <w:rPr>
          <w:rStyle w:val="StyleBoldUnderline"/>
          <w:rFonts w:cs="Arial"/>
        </w:rPr>
        <w:t>Decades of pollution have fouled the Danube, leaving down-stream countries, such as Hungary and</w:t>
      </w:r>
      <w:r w:rsidRPr="00EF4550">
        <w:rPr>
          <w:rFonts w:cs="Arial"/>
          <w:sz w:val="16"/>
        </w:rPr>
        <w:t xml:space="preserve"> the </w:t>
      </w:r>
      <w:r w:rsidRPr="00EF4550">
        <w:rPr>
          <w:rFonts w:cs="Arial"/>
          <w:sz w:val="16"/>
        </w:rPr>
        <w:lastRenderedPageBreak/>
        <w:t xml:space="preserve">Republic of </w:t>
      </w:r>
      <w:r w:rsidRPr="00EF4550">
        <w:rPr>
          <w:rStyle w:val="StyleBoldUnderline"/>
          <w:rFonts w:cs="Arial"/>
        </w:rPr>
        <w:t>Moldova, scrambling to find new sources of water</w:t>
      </w:r>
      <w:r w:rsidRPr="00EF4550">
        <w:rPr>
          <w:rFonts w:cs="Arial"/>
          <w:sz w:val="16"/>
        </w:rPr>
        <w:t>.</w:t>
      </w:r>
      <w:r>
        <w:rPr>
          <w:rFonts w:cs="Arial"/>
          <w:sz w:val="16"/>
        </w:rPr>
        <w:t xml:space="preserve"> </w:t>
      </w:r>
      <w:r w:rsidRPr="00EF4550">
        <w:rPr>
          <w:rFonts w:cs="Arial"/>
          <w:sz w:val="16"/>
        </w:rPr>
        <w:t xml:space="preserve">Middle East: </w:t>
      </w:r>
      <w:r w:rsidRPr="003A0979">
        <w:rPr>
          <w:rStyle w:val="StyleBoldUnderline"/>
          <w:rFonts w:cs="Arial"/>
          <w:highlight w:val="cyan"/>
        </w:rPr>
        <w:t>The Jordan River</w:t>
      </w:r>
      <w:r w:rsidRPr="00EF4550">
        <w:rPr>
          <w:rFonts w:cs="Arial"/>
          <w:sz w:val="16"/>
        </w:rPr>
        <w:t xml:space="preserve">, racked by drought and diverted by Israeli, Syrian and the Jordanian dams, </w:t>
      </w:r>
      <w:r w:rsidRPr="00EF4550">
        <w:rPr>
          <w:rStyle w:val="StyleBoldUnderline"/>
          <w:rFonts w:cs="Arial"/>
        </w:rPr>
        <w:t xml:space="preserve">has </w:t>
      </w:r>
      <w:r w:rsidRPr="003A0979">
        <w:rPr>
          <w:rStyle w:val="StyleBoldUnderline"/>
          <w:rFonts w:cs="Arial"/>
          <w:highlight w:val="cyan"/>
        </w:rPr>
        <w:t>lost 95 percent of its former flow</w:t>
      </w:r>
      <w:r w:rsidRPr="003A0979">
        <w:rPr>
          <w:rFonts w:cs="Arial"/>
          <w:sz w:val="16"/>
          <w:highlight w:val="cyan"/>
        </w:rPr>
        <w:t>.</w:t>
      </w:r>
      <w:r>
        <w:rPr>
          <w:rFonts w:cs="Arial"/>
          <w:sz w:val="16"/>
        </w:rPr>
        <w:t xml:space="preserve"> </w:t>
      </w:r>
      <w:r w:rsidRPr="00EF4550">
        <w:rPr>
          <w:rFonts w:cs="Arial"/>
          <w:sz w:val="16"/>
        </w:rPr>
        <w:t xml:space="preserve">Former Soviet Union: </w:t>
      </w:r>
      <w:r w:rsidRPr="00EF4550">
        <w:rPr>
          <w:rStyle w:val="StyleBoldUnderline"/>
          <w:rFonts w:cs="Arial"/>
        </w:rPr>
        <w:t>The Aral sea</w:t>
      </w:r>
      <w:r w:rsidRPr="00EF4550">
        <w:rPr>
          <w:rFonts w:cs="Arial"/>
          <w:sz w:val="16"/>
        </w:rPr>
        <w:t xml:space="preserve">, at one time the world’s fourth largest inland sea, </w:t>
      </w:r>
      <w:r w:rsidRPr="00EF4550">
        <w:rPr>
          <w:rStyle w:val="StyleBoldUnderline"/>
          <w:rFonts w:cs="Arial"/>
        </w:rPr>
        <w:t>has lost 75 percent of its water</w:t>
      </w:r>
      <w:r w:rsidRPr="00EF4550">
        <w:rPr>
          <w:rFonts w:cs="Arial"/>
          <w:sz w:val="16"/>
        </w:rPr>
        <w:t xml:space="preserve"> because of diversion programs begun in the 1960s.</w:t>
      </w:r>
      <w:r>
        <w:rPr>
          <w:rFonts w:cs="Arial"/>
          <w:sz w:val="16"/>
        </w:rPr>
        <w:t xml:space="preserve"> </w:t>
      </w:r>
      <w:r w:rsidRPr="00EF4550">
        <w:rPr>
          <w:rStyle w:val="StyleBoldUnderline"/>
          <w:rFonts w:cs="Arial"/>
        </w:rPr>
        <w:t>There are many other countries of the world that are severely impacted with regard to human health and inadequate drinking water</w:t>
      </w:r>
      <w:r w:rsidRPr="00EF4550">
        <w:rPr>
          <w:rFonts w:cs="Arial"/>
          <w:sz w:val="16"/>
        </w:rPr>
        <w:t>. The following is a partial list of some of the countries with significant populations (numerical population of affected population listed) whose only consumption is of contaminated water:</w:t>
      </w:r>
      <w:r>
        <w:rPr>
          <w:rFonts w:cs="Arial"/>
          <w:sz w:val="16"/>
        </w:rPr>
        <w:t xml:space="preserve"> </w:t>
      </w:r>
      <w:r w:rsidRPr="00EF4550">
        <w:rPr>
          <w:rFonts w:cs="Arial"/>
          <w:sz w:val="16"/>
        </w:rPr>
        <w:t></w:t>
      </w:r>
      <w:r>
        <w:rPr>
          <w:rFonts w:cs="Arial"/>
          <w:sz w:val="16"/>
        </w:rPr>
        <w:t xml:space="preserve"> </w:t>
      </w:r>
      <w:r w:rsidRPr="00EF4550">
        <w:rPr>
          <w:rFonts w:cs="Arial"/>
          <w:sz w:val="16"/>
        </w:rPr>
        <w:t>Sudan: 12.3 million</w:t>
      </w:r>
      <w:r>
        <w:rPr>
          <w:rFonts w:cs="Arial"/>
          <w:sz w:val="16"/>
        </w:rPr>
        <w:t xml:space="preserve"> </w:t>
      </w:r>
      <w:r w:rsidRPr="00EF4550">
        <w:rPr>
          <w:rFonts w:cs="Arial"/>
          <w:sz w:val="16"/>
        </w:rPr>
        <w:t></w:t>
      </w:r>
      <w:r>
        <w:rPr>
          <w:rFonts w:cs="Arial"/>
          <w:sz w:val="16"/>
        </w:rPr>
        <w:t xml:space="preserve"> </w:t>
      </w:r>
      <w:r w:rsidRPr="00EF4550">
        <w:rPr>
          <w:rFonts w:cs="Arial"/>
          <w:sz w:val="16"/>
        </w:rPr>
        <w:t>Venezuela: 5.0 million</w:t>
      </w:r>
      <w:r>
        <w:rPr>
          <w:rFonts w:cs="Arial"/>
          <w:sz w:val="16"/>
        </w:rPr>
        <w:t xml:space="preserve"> </w:t>
      </w:r>
      <w:r w:rsidRPr="00EF4550">
        <w:rPr>
          <w:rFonts w:cs="Arial"/>
          <w:sz w:val="16"/>
        </w:rPr>
        <w:t></w:t>
      </w:r>
      <w:r>
        <w:rPr>
          <w:rFonts w:cs="Arial"/>
          <w:sz w:val="16"/>
        </w:rPr>
        <w:t xml:space="preserve"> </w:t>
      </w:r>
      <w:r w:rsidRPr="00EF4550">
        <w:rPr>
          <w:rFonts w:cs="Arial"/>
          <w:sz w:val="16"/>
        </w:rPr>
        <w:t>Ethiopia: 2.7 million</w:t>
      </w:r>
      <w:r>
        <w:rPr>
          <w:rFonts w:cs="Arial"/>
          <w:sz w:val="16"/>
        </w:rPr>
        <w:t xml:space="preserve"> </w:t>
      </w:r>
      <w:r w:rsidRPr="00EF4550">
        <w:rPr>
          <w:rFonts w:cs="Arial"/>
          <w:sz w:val="16"/>
        </w:rPr>
        <w:t></w:t>
      </w:r>
      <w:r>
        <w:rPr>
          <w:rFonts w:cs="Arial"/>
          <w:sz w:val="16"/>
        </w:rPr>
        <w:t xml:space="preserve"> </w:t>
      </w:r>
      <w:r w:rsidRPr="00EF4550">
        <w:rPr>
          <w:rFonts w:cs="Arial"/>
          <w:sz w:val="16"/>
        </w:rPr>
        <w:t>Tunisia: 2.1 million</w:t>
      </w:r>
      <w:r>
        <w:rPr>
          <w:rFonts w:cs="Arial"/>
          <w:sz w:val="16"/>
        </w:rPr>
        <w:t xml:space="preserve"> </w:t>
      </w:r>
      <w:r w:rsidRPr="00EF4550">
        <w:rPr>
          <w:rFonts w:cs="Arial"/>
          <w:sz w:val="16"/>
        </w:rPr>
        <w:t></w:t>
      </w:r>
      <w:r>
        <w:rPr>
          <w:rFonts w:cs="Arial"/>
          <w:sz w:val="16"/>
        </w:rPr>
        <w:t xml:space="preserve"> </w:t>
      </w:r>
      <w:r w:rsidRPr="00EF4550">
        <w:rPr>
          <w:rFonts w:cs="Arial"/>
          <w:sz w:val="16"/>
        </w:rPr>
        <w:t>Cuba :1.3 million</w:t>
      </w:r>
    </w:p>
    <w:p w:rsidR="0004568C" w:rsidRDefault="0004568C" w:rsidP="0004568C">
      <w:pPr>
        <w:rPr>
          <w:rFonts w:cs="Arial"/>
        </w:rPr>
      </w:pPr>
    </w:p>
    <w:p w:rsidR="0004568C" w:rsidRDefault="0004568C" w:rsidP="0004568C">
      <w:pPr>
        <w:rPr>
          <w:rFonts w:cs="Arial"/>
        </w:rPr>
      </w:pPr>
    </w:p>
    <w:p w:rsidR="0004568C" w:rsidRDefault="0004568C" w:rsidP="0004568C">
      <w:pPr>
        <w:pStyle w:val="Heading4"/>
      </w:pPr>
      <w:r>
        <w:t>Those wars go global</w:t>
      </w:r>
    </w:p>
    <w:p w:rsidR="0004568C" w:rsidRDefault="0004568C" w:rsidP="0004568C">
      <w:pPr>
        <w:rPr>
          <w:rStyle w:val="StyleStyleBold12pt"/>
        </w:rPr>
      </w:pPr>
    </w:p>
    <w:p w:rsidR="0004568C" w:rsidRPr="00F51286" w:rsidRDefault="0004568C" w:rsidP="0004568C">
      <w:pPr>
        <w:rPr>
          <w:rStyle w:val="StyleStyleBold12pt"/>
        </w:rPr>
      </w:pPr>
      <w:r w:rsidRPr="00F51286">
        <w:rPr>
          <w:rStyle w:val="StyleStyleBold12pt"/>
        </w:rPr>
        <w:t xml:space="preserve">Reilly ‘2 </w:t>
      </w:r>
    </w:p>
    <w:p w:rsidR="0004568C" w:rsidRPr="00A66525" w:rsidRDefault="0004568C" w:rsidP="0004568C">
      <w:pPr>
        <w:rPr>
          <w:rStyle w:val="StyleBoldUnderline"/>
        </w:rPr>
      </w:pPr>
      <w:r>
        <w:t>(Kristie, Editor for In These Times,</w:t>
      </w:r>
      <w:r w:rsidRPr="00A66525">
        <w:rPr>
          <w:rStyle w:val="StyleBoldUnderline"/>
        </w:rPr>
        <w:t xml:space="preserve"> a nonprofit, independent, national magazine published in Chicago. We’ve been around since 1976, fighting for corporate accountability and progressive government. In other words, a better world</w:t>
      </w:r>
      <w:r>
        <w:rPr>
          <w:rStyle w:val="StyleBoldUnderline"/>
        </w:rPr>
        <w:t>, “</w:t>
      </w:r>
      <w:r w:rsidRPr="006F34FF">
        <w:rPr>
          <w:rStyle w:val="StyleBoldUnderline"/>
        </w:rPr>
        <w:t>NOT A DROP TO DRINK</w:t>
      </w:r>
      <w:r>
        <w:rPr>
          <w:rStyle w:val="StyleBoldUnderline"/>
        </w:rPr>
        <w:t xml:space="preserve">,” </w:t>
      </w:r>
      <w:hyperlink r:id="rId16" w:history="1">
        <w:r w:rsidRPr="002E3471">
          <w:rPr>
            <w:rStyle w:val="Hyperlink"/>
          </w:rPr>
          <w:t>http://www.inthesetimes.com/issue/26/25/culture1.shtml</w:t>
        </w:r>
      </w:hyperlink>
      <w:r>
        <w:rPr>
          <w:rStyle w:val="StyleBoldUnderline"/>
        </w:rPr>
        <w:t>)</w:t>
      </w:r>
    </w:p>
    <w:p w:rsidR="0004568C" w:rsidRPr="00A66525" w:rsidRDefault="0004568C" w:rsidP="0004568C">
      <w:pPr>
        <w:rPr>
          <w:rStyle w:val="StyleBoldUnderline"/>
        </w:rPr>
      </w:pPr>
      <w:r>
        <w:rPr>
          <w:rStyle w:val="StyleBoldUnderline"/>
        </w:rPr>
        <w:t>*C</w:t>
      </w:r>
      <w:r w:rsidRPr="00A66525">
        <w:rPr>
          <w:rStyle w:val="StyleBoldUnderline"/>
        </w:rPr>
        <w:t>ites environmental thinker and activist Vandana Shiva Maude Barlow and Tony Clarke—probably North America’s foremost water experts</w:t>
      </w:r>
    </w:p>
    <w:p w:rsidR="0004568C" w:rsidRDefault="0004568C" w:rsidP="0004568C"/>
    <w:p w:rsidR="0004568C" w:rsidRDefault="0004568C" w:rsidP="0004568C">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3A0979">
        <w:rPr>
          <w:rStyle w:val="StyleBoldUnderline"/>
          <w:highlight w:val="cyan"/>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3A0979">
        <w:rPr>
          <w:rStyle w:val="StyleBoldUnderline"/>
          <w:highlight w:val="cyan"/>
        </w:rPr>
        <w:t>fresh water resources</w:t>
      </w:r>
      <w:r w:rsidRPr="00AE6750">
        <w:rPr>
          <w:rStyle w:val="StyleBoldUnderline"/>
        </w:rPr>
        <w:t xml:space="preserve"> so quickly and relentlessly </w:t>
      </w:r>
      <w:r w:rsidRPr="003A0979">
        <w:rPr>
          <w:rStyle w:val="StyleBoldUnderline"/>
          <w:highlight w:val="cyan"/>
        </w:rPr>
        <w:t>that every species</w:t>
      </w:r>
      <w:r w:rsidRPr="00AE6750">
        <w:rPr>
          <w:rStyle w:val="StyleBoldUnderline"/>
        </w:rPr>
        <w:t xml:space="preserve"> on earth—</w:t>
      </w:r>
      <w:r w:rsidRPr="003A0979">
        <w:rPr>
          <w:rStyle w:val="StyleBoldUnderline"/>
          <w:highlight w:val="cyan"/>
        </w:rPr>
        <w:t>including our own</w:t>
      </w:r>
      <w:r w:rsidRPr="00AE6750">
        <w:rPr>
          <w:rStyle w:val="StyleBoldUnderline"/>
        </w:rPr>
        <w:t>—</w:t>
      </w:r>
      <w:r w:rsidRPr="003A0979">
        <w:rPr>
          <w:rStyle w:val="StyleBoldUnderline"/>
          <w:highlight w:val="cyan"/>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3A0979">
        <w:rPr>
          <w:rStyle w:val="StyleBoldUnderline"/>
          <w:highlight w:val="cyan"/>
        </w:rPr>
        <w:t>the world’s next great wars will be over water</w:t>
      </w:r>
      <w:r>
        <w:t xml:space="preserve">. The </w:t>
      </w:r>
      <w:r w:rsidRPr="003A0979">
        <w:rPr>
          <w:rStyle w:val="StyleBoldUnderline"/>
          <w:highlight w:val="cyan"/>
        </w:rPr>
        <w:t>Middle East,</w:t>
      </w:r>
      <w:r w:rsidRPr="00AE6750">
        <w:rPr>
          <w:rStyle w:val="StyleBoldUnderline"/>
        </w:rPr>
        <w:t xml:space="preserve"> parts of </w:t>
      </w:r>
      <w:r w:rsidRPr="003A0979">
        <w:rPr>
          <w:rStyle w:val="StyleBoldUnderline"/>
          <w:highlight w:val="cyan"/>
        </w:rPr>
        <w:t>Africa, China, Russia</w:t>
      </w:r>
      <w:r w:rsidRPr="00AE6750">
        <w:rPr>
          <w:rStyle w:val="StyleBoldUnderline"/>
        </w:rPr>
        <w:t xml:space="preserve">, parts of </w:t>
      </w:r>
      <w:r w:rsidRPr="003A0979">
        <w:rPr>
          <w:rStyle w:val="StyleBoldUnderline"/>
          <w:highlight w:val="cyan"/>
        </w:rPr>
        <w:t>the U</w:t>
      </w:r>
      <w:r w:rsidRPr="00AE6750">
        <w:rPr>
          <w:rStyle w:val="StyleBoldUnderline"/>
        </w:rPr>
        <w:t xml:space="preserve">nited </w:t>
      </w:r>
      <w:r w:rsidRPr="003A0979">
        <w:rPr>
          <w:rStyle w:val="StyleBoldUnderline"/>
          <w:highlight w:val="cyan"/>
        </w:rPr>
        <w:t>S</w:t>
      </w:r>
      <w:r w:rsidRPr="00AE6750">
        <w:rPr>
          <w:rStyle w:val="StyleBoldUnderline"/>
        </w:rPr>
        <w:t xml:space="preserve">tates </w:t>
      </w:r>
      <w:r w:rsidRPr="003A0979">
        <w:rPr>
          <w:rStyle w:val="StyleBoldUnderline"/>
          <w:highlight w:val="cyan"/>
        </w:rPr>
        <w:t>and</w:t>
      </w:r>
      <w:r w:rsidRPr="00AE6750">
        <w:rPr>
          <w:rStyle w:val="StyleBoldUnderline"/>
        </w:rPr>
        <w:t xml:space="preserve"> several </w:t>
      </w:r>
      <w:r w:rsidRPr="003A0979">
        <w:rPr>
          <w:rStyle w:val="StyleBoldUnderline"/>
          <w:highlight w:val="cyan"/>
        </w:rPr>
        <w:t>other areas are already struggling to equitably share</w:t>
      </w:r>
      <w:r w:rsidRPr="00AE6750">
        <w:rPr>
          <w:rStyle w:val="StyleBoldUnderline"/>
        </w:rPr>
        <w:t xml:space="preserve"> water </w:t>
      </w:r>
      <w:r w:rsidRPr="003A0979">
        <w:rPr>
          <w:rStyle w:val="StyleBoldUnderline"/>
          <w:highlight w:val="cyan"/>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3A0979">
        <w:rPr>
          <w:rStyle w:val="StyleBoldUnderline"/>
          <w:highlight w:val="cyan"/>
        </w:rPr>
        <w:t>As available</w:t>
      </w:r>
      <w:r w:rsidRPr="00AE6750">
        <w:rPr>
          <w:rStyle w:val="StyleBoldUnderline"/>
        </w:rPr>
        <w:t xml:space="preserve"> fresh </w:t>
      </w:r>
      <w:r w:rsidRPr="003A0979">
        <w:rPr>
          <w:rStyle w:val="StyleBoldUnderline"/>
          <w:highlight w:val="cyan"/>
        </w:rPr>
        <w:t>water</w:t>
      </w:r>
      <w:r w:rsidRPr="00AE6750">
        <w:rPr>
          <w:rStyle w:val="StyleBoldUnderline"/>
        </w:rPr>
        <w:t xml:space="preserve"> on the planet </w:t>
      </w:r>
      <w:r w:rsidRPr="003A0979">
        <w:rPr>
          <w:rStyle w:val="StyleBoldUnderline"/>
          <w:highlight w:val="cyan"/>
        </w:rPr>
        <w:t>decreases</w:t>
      </w:r>
      <w:r w:rsidRPr="00AE6750">
        <w:rPr>
          <w:rStyle w:val="StyleBoldUnderline"/>
        </w:rPr>
        <w:t xml:space="preserve">, today’s </w:t>
      </w:r>
      <w:r w:rsidRPr="003A0979">
        <w:rPr>
          <w:rStyle w:val="StyleBoldUnderline"/>
          <w:highlight w:val="cyan"/>
        </w:rPr>
        <w:t>low-level conflicts can only increase in intensity</w:t>
      </w:r>
      <w:r>
        <w:rPr>
          <w:rStyle w:val="StyleBoldUnderline"/>
        </w:rPr>
        <w:t>.</w:t>
      </w:r>
    </w:p>
    <w:p w:rsidR="0004568C" w:rsidRDefault="0004568C" w:rsidP="0004568C"/>
    <w:p w:rsidR="0004568C" w:rsidRPr="00014996" w:rsidRDefault="0004568C" w:rsidP="0004568C">
      <w:pPr>
        <w:pStyle w:val="Heading4"/>
      </w:pPr>
      <w:r>
        <w:t>And nuclear</w:t>
      </w:r>
    </w:p>
    <w:p w:rsidR="0004568C" w:rsidRDefault="0004568C" w:rsidP="0004568C">
      <w:pPr>
        <w:pStyle w:val="Citation"/>
      </w:pPr>
      <w:r w:rsidRPr="00014996">
        <w:t>Weiner</w:t>
      </w:r>
      <w:r>
        <w:t xml:space="preserve"> ‘90</w:t>
      </w:r>
      <w:r w:rsidRPr="00014996">
        <w:t xml:space="preserve"> </w:t>
      </w:r>
    </w:p>
    <w:p w:rsidR="0004568C" w:rsidRPr="00014996" w:rsidRDefault="0004568C" w:rsidP="0004568C">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04568C" w:rsidRPr="00014996" w:rsidRDefault="0004568C" w:rsidP="0004568C">
      <w:pPr>
        <w:rPr>
          <w:rFonts w:cs="Arial"/>
          <w:b/>
          <w:szCs w:val="20"/>
        </w:rPr>
      </w:pPr>
    </w:p>
    <w:p w:rsidR="0004568C" w:rsidRPr="00014996" w:rsidRDefault="0004568C" w:rsidP="0004568C">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
          <w:rFonts w:cs="Arial"/>
          <w:szCs w:val="20"/>
        </w:rPr>
        <w:t xml:space="preserve">in a world as interlinked as ours, </w:t>
      </w:r>
      <w:r w:rsidRPr="003A0979">
        <w:rPr>
          <w:rStyle w:val="Heading4Char"/>
          <w:rFonts w:cs="Arial"/>
          <w:szCs w:val="20"/>
          <w:highlight w:val="cyan"/>
        </w:rPr>
        <w:t>one explosion may lead to the other</w:t>
      </w:r>
      <w:r w:rsidRPr="00014996">
        <w:rPr>
          <w:rFonts w:cs="Arial"/>
          <w:szCs w:val="20"/>
        </w:rPr>
        <w:t xml:space="preserve">. Already in the Middle East, from North Africa to the Persian Gulf and from the Nile to the Euphrates, </w:t>
      </w:r>
      <w:r w:rsidRPr="003A0979">
        <w:rPr>
          <w:rStyle w:val="Heading4Char"/>
          <w:rFonts w:cs="Arial"/>
          <w:szCs w:val="20"/>
          <w:highlight w:val="cyan"/>
        </w:rPr>
        <w:t>tensions over dwindling water supplies</w:t>
      </w:r>
      <w:r w:rsidRPr="00014996">
        <w:rPr>
          <w:rStyle w:val="Heading4Char"/>
          <w:rFonts w:cs="Arial"/>
          <w:szCs w:val="20"/>
        </w:rPr>
        <w:t xml:space="preserve"> </w:t>
      </w:r>
      <w:r w:rsidRPr="003A0979">
        <w:rPr>
          <w:rStyle w:val="Heading4Char"/>
          <w:rFonts w:cs="Arial"/>
          <w:szCs w:val="20"/>
          <w:highlight w:val="cyan"/>
        </w:rPr>
        <w:t>and rising populations</w:t>
      </w:r>
      <w:r w:rsidRPr="00014996">
        <w:rPr>
          <w:rStyle w:val="Heading4Char"/>
          <w:rFonts w:cs="Arial"/>
          <w:szCs w:val="20"/>
        </w:rPr>
        <w:t xml:space="preserve"> </w:t>
      </w:r>
      <w:r w:rsidRPr="003A0979">
        <w:rPr>
          <w:rStyle w:val="Heading4Char"/>
          <w:rFonts w:cs="Arial"/>
          <w:szCs w:val="20"/>
          <w:highlight w:val="cyan"/>
        </w:rPr>
        <w:t>are reaching</w:t>
      </w:r>
      <w:r w:rsidRPr="00014996">
        <w:rPr>
          <w:rStyle w:val="Heading4Char"/>
          <w:rFonts w:cs="Arial"/>
          <w:szCs w:val="20"/>
        </w:rPr>
        <w:t xml:space="preserve"> what many experts describe as </w:t>
      </w:r>
      <w:r w:rsidRPr="003A0979">
        <w:rPr>
          <w:rStyle w:val="Heading4Char"/>
          <w:rFonts w:cs="Arial"/>
          <w:szCs w:val="20"/>
          <w:highlight w:val="cyan"/>
        </w:rPr>
        <w:t>a flashpoint. A</w:t>
      </w:r>
      <w:r w:rsidRPr="00014996">
        <w:rPr>
          <w:rStyle w:val="Heading4Char"/>
          <w:rFonts w:cs="Arial"/>
          <w:szCs w:val="20"/>
        </w:rPr>
        <w:t xml:space="preserve"> climate </w:t>
      </w:r>
      <w:r w:rsidRPr="003A0979">
        <w:rPr>
          <w:rStyle w:val="Heading4Char"/>
          <w:rFonts w:cs="Arial"/>
          <w:szCs w:val="20"/>
          <w:highlight w:val="cyan"/>
        </w:rPr>
        <w:t>shift in the</w:t>
      </w:r>
      <w:r w:rsidRPr="00014996">
        <w:rPr>
          <w:rStyle w:val="Heading4Char"/>
          <w:rFonts w:cs="Arial"/>
          <w:szCs w:val="20"/>
        </w:rPr>
        <w:t xml:space="preserve"> single battle-scarred </w:t>
      </w:r>
      <w:r w:rsidRPr="003A0979">
        <w:rPr>
          <w:rStyle w:val="Heading4Char"/>
          <w:rFonts w:cs="Arial"/>
          <w:szCs w:val="20"/>
          <w:highlight w:val="cyan"/>
        </w:rPr>
        <w:t>nexus might trigger international tensions that</w:t>
      </w:r>
      <w:r w:rsidRPr="00014996">
        <w:rPr>
          <w:rStyle w:val="Heading4Char"/>
          <w:rFonts w:cs="Arial"/>
          <w:szCs w:val="20"/>
        </w:rPr>
        <w:t xml:space="preserve"> </w:t>
      </w:r>
      <w:r w:rsidRPr="003A0979">
        <w:rPr>
          <w:rStyle w:val="Heading4Char"/>
          <w:rFonts w:cs="Arial"/>
          <w:szCs w:val="20"/>
          <w:highlight w:val="cyan"/>
        </w:rPr>
        <w:t>will unleash</w:t>
      </w:r>
      <w:r w:rsidRPr="00014996">
        <w:rPr>
          <w:rStyle w:val="Heading4Char"/>
          <w:rFonts w:cs="Arial"/>
          <w:szCs w:val="20"/>
        </w:rPr>
        <w:t xml:space="preserve"> some of the </w:t>
      </w:r>
      <w:r w:rsidRPr="003A0979">
        <w:rPr>
          <w:rStyle w:val="Heading4Char"/>
          <w:rFonts w:cs="Arial"/>
          <w:szCs w:val="20"/>
          <w:highlight w:val="cyan"/>
        </w:rPr>
        <w:t>60,000 nuclear warheads</w:t>
      </w:r>
      <w:r w:rsidRPr="00014996">
        <w:rPr>
          <w:rStyle w:val="Heading4Char"/>
          <w:rFonts w:cs="Arial"/>
          <w:szCs w:val="20"/>
        </w:rPr>
        <w:t xml:space="preserve"> the world has stockpiled</w:t>
      </w:r>
      <w:r w:rsidRPr="00014996">
        <w:rPr>
          <w:rFonts w:cs="Arial"/>
          <w:szCs w:val="20"/>
        </w:rPr>
        <w:t xml:space="preserve"> since Trinity.</w:t>
      </w:r>
    </w:p>
    <w:p w:rsidR="0004568C" w:rsidRDefault="0004568C" w:rsidP="0004568C">
      <w:pPr>
        <w:rPr>
          <w:rFonts w:cs="Arial"/>
        </w:rPr>
      </w:pPr>
    </w:p>
    <w:p w:rsidR="0004568C" w:rsidRDefault="0004568C" w:rsidP="0004568C">
      <w:pPr>
        <w:rPr>
          <w:rFonts w:cs="Arial"/>
        </w:rPr>
      </w:pPr>
    </w:p>
    <w:p w:rsidR="0004568C" w:rsidRDefault="0004568C" w:rsidP="0004568C">
      <w:pPr>
        <w:pStyle w:val="Heading4"/>
      </w:pPr>
      <w:r>
        <w:lastRenderedPageBreak/>
        <w:t>No diplomacy or institutions</w:t>
      </w:r>
    </w:p>
    <w:p w:rsidR="0004568C" w:rsidRDefault="0004568C" w:rsidP="0004568C">
      <w:r w:rsidRPr="00603E6B">
        <w:t xml:space="preserve">Adam </w:t>
      </w:r>
      <w:r w:rsidRPr="00FF15BD">
        <w:rPr>
          <w:rStyle w:val="CitationChar"/>
          <w:rFonts w:eastAsiaTheme="minorHAnsi"/>
        </w:rPr>
        <w:t>Radin 10</w:t>
      </w:r>
      <w:r>
        <w:t xml:space="preserve">, masters in security studies from the naval postgraduate school, “the security implications of water: prospects for instability or cooperation in south and central asia”, March, </w:t>
      </w:r>
      <w:hyperlink r:id="rId17" w:history="1">
        <w:r w:rsidRPr="0016038E">
          <w:rPr>
            <w:rStyle w:val="Hyperlink"/>
          </w:rPr>
          <w:t>http://www.dtic.mil/cgi-bin/GetTRDoc?AD=ADA518674</w:t>
        </w:r>
      </w:hyperlink>
    </w:p>
    <w:p w:rsidR="0004568C" w:rsidRDefault="0004568C" w:rsidP="0004568C"/>
    <w:p w:rsidR="0004568C" w:rsidRDefault="0004568C" w:rsidP="0004568C">
      <w:r w:rsidRPr="003A0979">
        <w:rPr>
          <w:rStyle w:val="StyleBoldUnderline"/>
          <w:highlight w:val="cyan"/>
        </w:rPr>
        <w:t>Water</w:t>
      </w:r>
      <w:r>
        <w:t xml:space="preserve">, an issue so important to numerous facets of each state’s economy and overall stability, </w:t>
      </w:r>
      <w:r w:rsidRPr="003A0979">
        <w:rPr>
          <w:rStyle w:val="StyleBoldUnderline"/>
          <w:highlight w:val="cyan"/>
        </w:rPr>
        <w:t>must not be left to</w:t>
      </w:r>
      <w:r w:rsidRPr="002D0EA2">
        <w:rPr>
          <w:rStyle w:val="StyleBoldUnderline"/>
        </w:rPr>
        <w:t xml:space="preserve"> loosely observed and </w:t>
      </w:r>
      <w:r w:rsidRPr="003A0979">
        <w:rPr>
          <w:rStyle w:val="StyleBoldUnderline"/>
          <w:highlight w:val="cyan"/>
        </w:rPr>
        <w:t>nonbinding agreements</w:t>
      </w:r>
      <w:r>
        <w:t xml:space="preserve">. Tajikistan has even gone as far as to appeal to the United Nations General Assembly to focus on the “Central Asia water dilemma.”142 </w:t>
      </w:r>
      <w:r w:rsidRPr="003A0979">
        <w:rPr>
          <w:rStyle w:val="StyleBoldUnderline"/>
          <w:highlight w:val="cyan"/>
        </w:rPr>
        <w:t>In a region</w:t>
      </w:r>
      <w:r w:rsidRPr="002D0EA2">
        <w:rPr>
          <w:rStyle w:val="StyleBoldUnderline"/>
        </w:rPr>
        <w:t xml:space="preserve"> that is </w:t>
      </w:r>
      <w:r w:rsidRPr="003A0979">
        <w:rPr>
          <w:rStyle w:val="StyleBoldUnderline"/>
          <w:highlight w:val="cyan"/>
        </w:rPr>
        <w:t>still developing</w:t>
      </w:r>
      <w:r w:rsidRPr="002D0EA2">
        <w:rPr>
          <w:rStyle w:val="StyleBoldUnderline"/>
        </w:rPr>
        <w:t xml:space="preserve">, and </w:t>
      </w:r>
      <w:r w:rsidRPr="003A0979">
        <w:rPr>
          <w:rStyle w:val="StyleBoldUnderline"/>
          <w:highlight w:val="cyan"/>
        </w:rPr>
        <w:t>where</w:t>
      </w:r>
      <w:r w:rsidRPr="002D0EA2">
        <w:rPr>
          <w:rStyle w:val="StyleBoldUnderline"/>
        </w:rPr>
        <w:t xml:space="preserve"> the </w:t>
      </w:r>
      <w:r w:rsidRPr="003A0979">
        <w:rPr>
          <w:rStyle w:val="StyleBoldUnderline"/>
          <w:highlight w:val="cyan"/>
        </w:rPr>
        <w:t>government’s</w:t>
      </w:r>
      <w:r w:rsidRPr="002D0EA2">
        <w:rPr>
          <w:rStyle w:val="StyleBoldUnderline"/>
        </w:rPr>
        <w:t xml:space="preserve"> survival </w:t>
      </w:r>
      <w:r w:rsidRPr="003A0979">
        <w:rPr>
          <w:rStyle w:val="StyleBoldUnderline"/>
          <w:highlight w:val="cyan"/>
        </w:rPr>
        <w:t>rely more on its relations with</w:t>
      </w:r>
      <w:r w:rsidRPr="002D0EA2">
        <w:rPr>
          <w:rStyle w:val="StyleBoldUnderline"/>
        </w:rPr>
        <w:t xml:space="preserve"> it </w:t>
      </w:r>
      <w:r w:rsidRPr="003A0979">
        <w:rPr>
          <w:rStyle w:val="StyleBoldUnderline"/>
          <w:highlight w:val="cyan"/>
        </w:rPr>
        <w:t>people versus</w:t>
      </w:r>
      <w:r w:rsidRPr="002D0EA2">
        <w:rPr>
          <w:rStyle w:val="StyleBoldUnderline"/>
        </w:rPr>
        <w:t xml:space="preserve"> its regional </w:t>
      </w:r>
      <w:r w:rsidRPr="003A0979">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3A0979">
        <w:rPr>
          <w:rStyle w:val="StyleBoldUnderline"/>
          <w:highlight w:val="cyan"/>
        </w:rPr>
        <w:t>trump</w:t>
      </w:r>
      <w:r w:rsidRPr="002D0EA2">
        <w:rPr>
          <w:rStyle w:val="StyleBoldUnderline"/>
        </w:rPr>
        <w:t xml:space="preserve"> international </w:t>
      </w:r>
      <w:r w:rsidRPr="003A0979">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04568C" w:rsidRDefault="0004568C" w:rsidP="0004568C">
      <w:r>
        <w:t xml:space="preserve">The chapter presents a contrasting case study to South Asia, as </w:t>
      </w:r>
      <w:r w:rsidRPr="003A0979">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3A0979">
        <w:rPr>
          <w:rStyle w:val="StyleBoldUnderline"/>
          <w:highlight w:val="cyan"/>
        </w:rPr>
        <w:t>cooperation is consistently undervalued and abandoned once domestic pressures increase</w:t>
      </w:r>
      <w:r w:rsidRPr="003A0979">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04568C" w:rsidRPr="00EF4550" w:rsidRDefault="0004568C" w:rsidP="0004568C">
      <w:pPr>
        <w:rPr>
          <w:rFonts w:cs="Arial"/>
        </w:rPr>
      </w:pPr>
    </w:p>
    <w:p w:rsidR="0004568C" w:rsidRDefault="0004568C" w:rsidP="0004568C">
      <w:pPr>
        <w:pStyle w:val="Heading4"/>
      </w:pPr>
      <w:r>
        <w:t>Water scarcity causes wars in asia</w:t>
      </w:r>
    </w:p>
    <w:p w:rsidR="0004568C" w:rsidRDefault="0004568C" w:rsidP="0004568C">
      <w:r w:rsidRPr="00AE3073">
        <w:t xml:space="preserve">Nitish </w:t>
      </w:r>
      <w:r w:rsidRPr="00AE3073">
        <w:rPr>
          <w:rStyle w:val="CitationChar"/>
          <w:rFonts w:eastAsiaTheme="minorHAnsi"/>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8" w:history="1">
        <w:r w:rsidRPr="00ED6116">
          <w:rPr>
            <w:rStyle w:val="Hyperlink"/>
          </w:rPr>
          <w:t>http://www.cleangangaportal.org/node/44</w:t>
        </w:r>
      </w:hyperlink>
    </w:p>
    <w:p w:rsidR="0004568C" w:rsidRDefault="0004568C" w:rsidP="0004568C"/>
    <w:p w:rsidR="0004568C" w:rsidRPr="00814256" w:rsidRDefault="0004568C" w:rsidP="0004568C">
      <w:pPr>
        <w:rPr>
          <w:sz w:val="16"/>
        </w:rPr>
      </w:pPr>
      <w:r w:rsidRPr="003A0979">
        <w:rPr>
          <w:rStyle w:val="StyleBoldUnderline"/>
          <w:highlight w:val="cyan"/>
        </w:rPr>
        <w:t>Water stress is</w:t>
      </w:r>
      <w:r w:rsidRPr="002D0EA2">
        <w:rPr>
          <w:rStyle w:val="StyleBoldUnderline"/>
        </w:rPr>
        <w:t xml:space="preserve"> set to become </w:t>
      </w:r>
      <w:r w:rsidRPr="003A0979">
        <w:rPr>
          <w:rStyle w:val="StyleBoldUnderline"/>
          <w:highlight w:val="cyan"/>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3A0979">
        <w:rPr>
          <w:rStyle w:val="StyleBoldUnderline"/>
          <w:highlight w:val="cyan"/>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3A0979">
        <w:rPr>
          <w:rStyle w:val="StyleBoldUnderline"/>
          <w:highlight w:val="cyan"/>
        </w:rPr>
        <w:t>territorial disputes, and</w:t>
      </w:r>
      <w:r w:rsidRPr="002D0EA2">
        <w:rPr>
          <w:rStyle w:val="StyleBoldUnderline"/>
        </w:rPr>
        <w:t xml:space="preserve"> imposing</w:t>
      </w:r>
      <w:r w:rsidRPr="00814256">
        <w:rPr>
          <w:sz w:val="16"/>
        </w:rPr>
        <w:t xml:space="preserve"> further </w:t>
      </w:r>
      <w:r w:rsidRPr="003A0979">
        <w:rPr>
          <w:rStyle w:val="StyleBoldUnderline"/>
          <w:highlight w:val="cyan"/>
        </w:rPr>
        <w:t>hardships on the poor</w:t>
      </w:r>
      <w:r w:rsidRPr="003A0979">
        <w:rPr>
          <w:sz w:val="16"/>
          <w:highlight w:val="cyan"/>
        </w:rPr>
        <w:t>.</w:t>
      </w:r>
      <w:r w:rsidRPr="00814256">
        <w:rPr>
          <w:sz w:val="16"/>
        </w:rPr>
        <w:t xml:space="preserve"> Asia is home to many of the world’s great rivers and lakes, but </w:t>
      </w:r>
      <w:r w:rsidRPr="003A0979">
        <w:rPr>
          <w:rStyle w:val="StyleBoldUnderline"/>
          <w:highlight w:val="cyan"/>
        </w:rPr>
        <w:t>its huge</w:t>
      </w:r>
      <w:r w:rsidRPr="002D0EA2">
        <w:rPr>
          <w:rStyle w:val="StyleBoldUnderline"/>
        </w:rPr>
        <w:t xml:space="preserve"> </w:t>
      </w:r>
      <w:r w:rsidRPr="003A0979">
        <w:rPr>
          <w:rStyle w:val="StyleBoldUnderline"/>
          <w:highlight w:val="cyan"/>
        </w:rPr>
        <w:t>population , pollution and exploding</w:t>
      </w:r>
      <w:r w:rsidRPr="002D0EA2">
        <w:rPr>
          <w:rStyle w:val="StyleBoldUnderline"/>
        </w:rPr>
        <w:t xml:space="preserve"> economic and ag</w:t>
      </w:r>
      <w:r w:rsidRPr="00814256">
        <w:rPr>
          <w:sz w:val="16"/>
        </w:rPr>
        <w:t xml:space="preserve">ricultural </w:t>
      </w:r>
      <w:r w:rsidRPr="003A0979">
        <w:rPr>
          <w:rStyle w:val="StyleBoldUnderline"/>
          <w:highlight w:val="cyan"/>
        </w:rPr>
        <w:t>demand</w:t>
      </w:r>
      <w:r w:rsidRPr="002D0EA2">
        <w:rPr>
          <w:rStyle w:val="StyleBoldUnderline"/>
        </w:rPr>
        <w:t xml:space="preserve"> for water </w:t>
      </w:r>
      <w:r w:rsidRPr="003A0979">
        <w:rPr>
          <w:rStyle w:val="StyleBoldUnderline"/>
          <w:highlight w:val="cyan"/>
        </w:rPr>
        <w:t>make it the most water-scare continent</w:t>
      </w:r>
      <w:r w:rsidRPr="00814256">
        <w:rPr>
          <w:sz w:val="16"/>
        </w:rPr>
        <w:t xml:space="preserve"> on a per capita basis. Many of </w:t>
      </w:r>
      <w:r w:rsidRPr="0055526A">
        <w:rPr>
          <w:rStyle w:val="BoldUnderline"/>
        </w:rPr>
        <w:t>Asia’s</w:t>
      </w:r>
      <w:r w:rsidRPr="002D0EA2">
        <w:rPr>
          <w:rStyle w:val="BoldUnderline"/>
        </w:rPr>
        <w:t xml:space="preserve"> </w:t>
      </w:r>
      <w:r w:rsidRPr="003A0979">
        <w:rPr>
          <w:rStyle w:val="BoldUnderline"/>
          <w:highlight w:val="cyan"/>
        </w:rPr>
        <w:t>water sources cross national boundaries</w:t>
      </w:r>
      <w:r w:rsidRPr="002D0EA2">
        <w:rPr>
          <w:rStyle w:val="BoldUnderline"/>
        </w:rPr>
        <w:t xml:space="preserve">, and as less and less water is available, </w:t>
      </w:r>
      <w:r w:rsidRPr="003A0979">
        <w:rPr>
          <w:rStyle w:val="BoldUnderline"/>
          <w:highlight w:val="cyan"/>
        </w:rPr>
        <w:t>international tensions will rise</w:t>
      </w:r>
      <w:r w:rsidRPr="003A0979">
        <w:rPr>
          <w:sz w:val="16"/>
          <w:highlight w:val="cyan"/>
        </w:rPr>
        <w:t>.</w:t>
      </w:r>
      <w:r>
        <w:rPr>
          <w:sz w:val="16"/>
        </w:rPr>
        <w:t xml:space="preserve"> </w:t>
      </w:r>
      <w:r w:rsidRPr="002D0EA2">
        <w:rPr>
          <w:rStyle w:val="StyleBoldUnderline"/>
        </w:rPr>
        <w:t xml:space="preserve">The </w:t>
      </w:r>
      <w:r w:rsidRPr="003A0979">
        <w:rPr>
          <w:rStyle w:val="StyleBoldUnderline"/>
          <w:highlight w:val="cyan"/>
        </w:rPr>
        <w:t>poor management of</w:t>
      </w:r>
      <w:r w:rsidRPr="0055526A">
        <w:rPr>
          <w:rStyle w:val="StyleBoldUnderline"/>
        </w:rPr>
        <w:t xml:space="preserve"> river</w:t>
      </w:r>
      <w:r w:rsidRPr="002D0EA2">
        <w:rPr>
          <w:rStyle w:val="StyleBoldUnderline"/>
        </w:rPr>
        <w:t xml:space="preserve"> </w:t>
      </w:r>
      <w:r w:rsidRPr="003A0979">
        <w:rPr>
          <w:rStyle w:val="StyleBoldUnderline"/>
          <w:highlight w:val="cyan"/>
        </w:rPr>
        <w:t>basins</w:t>
      </w:r>
      <w:r w:rsidRPr="002D0EA2">
        <w:rPr>
          <w:rStyle w:val="StyleBoldUnderline"/>
        </w:rPr>
        <w:t xml:space="preserve">, environmentally unsustainable irrigation practices, an </w:t>
      </w:r>
      <w:r w:rsidRPr="003A0979">
        <w:rPr>
          <w:rStyle w:val="StyleBoldUnderline"/>
          <w:highlight w:val="cyan"/>
        </w:rPr>
        <w:t>overuse of groundwater, and</w:t>
      </w:r>
      <w:r w:rsidRPr="002D0EA2">
        <w:rPr>
          <w:rStyle w:val="StyleBoldUnderline"/>
        </w:rPr>
        <w:t xml:space="preserve"> the </w:t>
      </w:r>
      <w:r w:rsidRPr="003A0979">
        <w:rPr>
          <w:rStyle w:val="StyleBoldUnderline"/>
          <w:highlight w:val="cyan"/>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3A0979">
        <w:rPr>
          <w:rStyle w:val="StyleBoldUnderline"/>
          <w:highlight w:val="cyan"/>
        </w:rPr>
        <w:t>aggravate Asian water woes</w:t>
      </w:r>
      <w:r w:rsidRPr="003A0979">
        <w:rPr>
          <w:sz w:val="16"/>
          <w:highlight w:val="cyan"/>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Gangetic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civilisation,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indiscriminate extraction of water with modern tube wells from the river as well as its basin, coupled with the damming of its tributaries for irrigation, have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xml:space="preserve">, Ganges-Padma, Brahmaputra-Jamuna and Surma-Meghna </w:t>
      </w:r>
      <w:r w:rsidRPr="002D0EA2">
        <w:rPr>
          <w:rStyle w:val="StyleBoldUnderline"/>
        </w:rPr>
        <w:t>are dying</w:t>
      </w:r>
      <w:r w:rsidRPr="00814256">
        <w:rPr>
          <w:sz w:val="16"/>
        </w:rPr>
        <w:t>.</w:t>
      </w:r>
      <w:r>
        <w:rPr>
          <w:sz w:val="16"/>
        </w:rPr>
        <w:t xml:space="preserve"> </w:t>
      </w:r>
      <w:r w:rsidRPr="00814256">
        <w:rPr>
          <w:sz w:val="16"/>
        </w:rPr>
        <w:t xml:space="preserve">As per a survey of the </w:t>
      </w:r>
      <w:r w:rsidRPr="00814256">
        <w:rPr>
          <w:sz w:val="16"/>
        </w:rPr>
        <w:lastRenderedPageBreak/>
        <w:t>Bangladesh Water Development Board (BWDB), there are three hundred and ten rivers in Bangladesh. Out of these fifty-seven are border rivers, the condition of one hundred and seventy five is miserable, and sixty five are almost dead. Eighty percent of the rivers lack proper depth. The latest study reveals that one hundred and seventeen rivers are either dead or have lost navigability . Such rivers/canals include Brahamaputra, Padma, Mahananda, Gorai, Meghna, Titas, Gomati, Kushiara, Dhaleswari, Bhairab, Sitalksha, Turag etc.</w:t>
      </w:r>
      <w:r>
        <w:rPr>
          <w:sz w:val="16"/>
        </w:rPr>
        <w:t xml:space="preserve"> </w:t>
      </w:r>
      <w:r w:rsidRPr="00814256">
        <w:rPr>
          <w:sz w:val="16"/>
        </w:rPr>
        <w:t>As per a report of BWDB, India is controlling the water of 57 rivers along with the Farakka barrage. Because of inadequate facilities for dredging, these rivers have become canals. Additionally, India has withdrawn water of several rivers including Surma, Kushiara and Mahananda. Sluice gates have been constructed on the rivers Senoa, Jamuna, Panga, Pan, Hatoori and Sui (situated near Panchagarh).</w:t>
      </w:r>
      <w:r>
        <w:rPr>
          <w:sz w:val="16"/>
        </w:rPr>
        <w:t xml:space="preserve"> </w:t>
      </w:r>
      <w:r w:rsidRPr="00814256">
        <w:rPr>
          <w:sz w:val="16"/>
        </w:rPr>
        <w:t>Apart from the scourge of Farakka barrage, a new dam, named Tipaimukh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3A0979">
        <w:rPr>
          <w:rStyle w:val="StyleBoldUnderline"/>
          <w:highlight w:val="cyan"/>
        </w:rPr>
        <w:t>The Asian water sector is plagued by</w:t>
      </w:r>
      <w:r w:rsidRPr="002D0EA2">
        <w:rPr>
          <w:rStyle w:val="StyleBoldUnderline"/>
        </w:rPr>
        <w:t xml:space="preserve"> serious problems, including </w:t>
      </w:r>
      <w:r w:rsidRPr="003A0979">
        <w:rPr>
          <w:rStyle w:val="StyleBoldUnderline"/>
          <w:highlight w:val="cyan"/>
        </w:rPr>
        <w:t>inadequate infrastructure and</w:t>
      </w:r>
      <w:r w:rsidRPr="002D0EA2">
        <w:rPr>
          <w:rStyle w:val="StyleBoldUnderline"/>
        </w:rPr>
        <w:t xml:space="preserve"> poor system </w:t>
      </w:r>
      <w:r w:rsidRPr="003A0979">
        <w:rPr>
          <w:rStyle w:val="StyleBoldUnderline"/>
          <w:highlight w:val="cyan"/>
        </w:rPr>
        <w:t>maintenance</w:t>
      </w:r>
      <w:r w:rsidRPr="002D0EA2">
        <w:rPr>
          <w:rStyle w:val="StyleBoldUnderline"/>
        </w:rPr>
        <w:t xml:space="preserve">, financially strapped utilities, low-cost recovery, growing pollution, </w:t>
      </w:r>
      <w:r w:rsidRPr="003A0979">
        <w:rPr>
          <w:rStyle w:val="StyleBoldUnderline"/>
          <w:highlight w:val="cyan"/>
        </w:rPr>
        <w:t>watershed degradation, and unsustainable</w:t>
      </w:r>
      <w:r w:rsidRPr="002D0EA2">
        <w:rPr>
          <w:rStyle w:val="StyleBoldUnderline"/>
        </w:rPr>
        <w:t xml:space="preserve"> </w:t>
      </w:r>
      <w:r w:rsidRPr="0055526A">
        <w:rPr>
          <w:rStyle w:val="StyleBoldUnderline"/>
        </w:rPr>
        <w:t xml:space="preserve">groundwater </w:t>
      </w:r>
      <w:r w:rsidRPr="003A0979">
        <w:rPr>
          <w:rStyle w:val="StyleBoldUnderline"/>
          <w:highlight w:val="cyan"/>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3A0979">
        <w:rPr>
          <w:rStyle w:val="StyleBoldUnderline"/>
          <w:highlight w:val="cyan"/>
        </w:rPr>
        <w:t>interstate disputes over water are likely to become endemic</w:t>
      </w:r>
      <w:r w:rsidRPr="002D0EA2">
        <w:rPr>
          <w:rStyle w:val="StyleBoldUnderline"/>
        </w:rPr>
        <w:t xml:space="preserve"> in Asia</w:t>
      </w:r>
      <w:r w:rsidRPr="00814256">
        <w:rPr>
          <w:sz w:val="16"/>
        </w:rPr>
        <w:t>.</w:t>
      </w:r>
      <w:r>
        <w:rPr>
          <w:sz w:val="16"/>
        </w:rPr>
        <w:t xml:space="preserve"> </w:t>
      </w:r>
      <w:r w:rsidRPr="003A0979">
        <w:rPr>
          <w:rStyle w:val="StyleBoldUnderline"/>
          <w:highlight w:val="cyan"/>
        </w:rPr>
        <w:t>Water</w:t>
      </w:r>
      <w:r w:rsidRPr="00814256">
        <w:rPr>
          <w:sz w:val="16"/>
        </w:rPr>
        <w:t xml:space="preserve">, for its part, </w:t>
      </w:r>
      <w:r w:rsidRPr="003A0979">
        <w:rPr>
          <w:rStyle w:val="StyleBoldUnderline"/>
          <w:highlight w:val="cyan"/>
        </w:rPr>
        <w:t>could trigger</w:t>
      </w:r>
      <w:r w:rsidRPr="002D0EA2">
        <w:rPr>
          <w:rStyle w:val="StyleBoldUnderline"/>
        </w:rPr>
        <w:t xml:space="preserve"> increased </w:t>
      </w:r>
      <w:r w:rsidRPr="003A0979">
        <w:rPr>
          <w:rStyle w:val="StyleBoldUnderline"/>
          <w:highlight w:val="cyan"/>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04568C" w:rsidRDefault="0004568C" w:rsidP="0004568C"/>
    <w:p w:rsidR="0004568C" w:rsidRPr="00C64003" w:rsidRDefault="0004568C" w:rsidP="0004568C">
      <w:pPr>
        <w:pStyle w:val="Heading4"/>
        <w:rPr>
          <w:rFonts w:cs="Arial"/>
        </w:rPr>
      </w:pPr>
      <w:r>
        <w:t>Nuclear war</w:t>
      </w:r>
    </w:p>
    <w:p w:rsidR="0004568C" w:rsidRPr="00C64003" w:rsidRDefault="0004568C" w:rsidP="0004568C">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9" w:history="1">
        <w:r w:rsidRPr="00DF324A">
          <w:rPr>
            <w:rStyle w:val="Hyperlink"/>
          </w:rPr>
          <w:t>http://www.cnas.org/files/documents/publications/CampbellPatelSingh_iAsia_June08.pdf</w:t>
        </w:r>
      </w:hyperlink>
      <w:r>
        <w:t>)</w:t>
      </w:r>
    </w:p>
    <w:p w:rsidR="0004568C" w:rsidRPr="00C64003" w:rsidRDefault="0004568C" w:rsidP="0004568C">
      <w:pPr>
        <w:rPr>
          <w:rFonts w:cs="Arial"/>
        </w:rPr>
      </w:pPr>
    </w:p>
    <w:p w:rsidR="0004568C" w:rsidRDefault="0004568C" w:rsidP="0004568C">
      <w:pPr>
        <w:rPr>
          <w:rFonts w:cs="Arial"/>
          <w:sz w:val="16"/>
        </w:rPr>
      </w:pPr>
      <w:r w:rsidRPr="00814256">
        <w:rPr>
          <w:sz w:val="16"/>
        </w:rPr>
        <w:t xml:space="preserve">Asian </w:t>
      </w:r>
      <w:r w:rsidRPr="00814256">
        <w:rPr>
          <w:i/>
          <w:iCs/>
          <w:sz w:val="16"/>
        </w:rPr>
        <w:t xml:space="preserve">investment </w:t>
      </w:r>
      <w:r w:rsidRPr="00814256">
        <w:rPr>
          <w:sz w:val="16"/>
        </w:rPr>
        <w:t>is also at record levels. Asian countries lead the world with unprecedented infra</w:t>
      </w:r>
      <w:r w:rsidRPr="00814256">
        <w:rPr>
          <w:sz w:val="16"/>
        </w:rPr>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r>
        <w:rPr>
          <w:sz w:val="16"/>
        </w:rPr>
        <w:t xml:space="preserve"> </w:t>
      </w:r>
      <w:r w:rsidRPr="00814256">
        <w:rPr>
          <w:sz w:val="16"/>
        </w:rPr>
        <w:t>We call the transformations across the Asia-Pacific the emergence of “iAsia” to reflect the adoption by countries across Asia of fundamentally new stra</w:t>
      </w:r>
      <w:r w:rsidRPr="00814256">
        <w:rPr>
          <w:sz w:val="16"/>
        </w:rPr>
        <w:softHyphen/>
        <w:t xml:space="preserve">tegic approaches to their neighbors and the world. </w:t>
      </w:r>
      <w:r w:rsidRPr="00C64003">
        <w:rPr>
          <w:rStyle w:val="StyleBoldUnderline"/>
        </w:rPr>
        <w:t>Asian nations are pursuing their interests with real power in a period of</w:t>
      </w:r>
      <w:r w:rsidRPr="00814256">
        <w:rPr>
          <w:sz w:val="16"/>
        </w:rPr>
        <w:t xml:space="preserve"> both </w:t>
      </w:r>
      <w:r w:rsidRPr="00C64003">
        <w:rPr>
          <w:rStyle w:val="StyleBoldUnderline"/>
        </w:rPr>
        <w:t>tremendous potential and</w:t>
      </w:r>
      <w:r w:rsidRPr="00814256">
        <w:rPr>
          <w:sz w:val="16"/>
        </w:rPr>
        <w:t xml:space="preserve"> great </w:t>
      </w:r>
      <w:r w:rsidRPr="00C64003">
        <w:rPr>
          <w:rStyle w:val="StyleBoldUnderline"/>
        </w:rPr>
        <w:t>uncertainty</w:t>
      </w:r>
      <w:r w:rsidRPr="00814256">
        <w:rPr>
          <w:sz w:val="16"/>
        </w:rPr>
        <w:t xml:space="preserve">. iAsia is: </w:t>
      </w:r>
      <w:r w:rsidRPr="00814256">
        <w:rPr>
          <w:i/>
          <w:iCs/>
          <w:sz w:val="16"/>
        </w:rPr>
        <w:t xml:space="preserve">Integrating: </w:t>
      </w:r>
      <w:r w:rsidRPr="00814256">
        <w:rPr>
          <w:sz w:val="16"/>
        </w:rPr>
        <w:t xml:space="preserve">iAsia includes increasing economic interdependence and a flowering of multinational forums to deal with trade, cultural exchange, and, to some degree, security. </w:t>
      </w:r>
      <w:r w:rsidRPr="00814256">
        <w:rPr>
          <w:i/>
          <w:iCs/>
          <w:sz w:val="16"/>
        </w:rPr>
        <w:t xml:space="preserve">Innovating: </w:t>
      </w:r>
      <w:r w:rsidRPr="00814256">
        <w:rPr>
          <w:sz w:val="16"/>
        </w:rPr>
        <w:t xml:space="preserve">iAsia boasts the world’s most successful manufacturing and technology sectors and could start taking the lead in everything from finance to nanotech to green tech. </w:t>
      </w:r>
      <w:r w:rsidRPr="00814256">
        <w:rPr>
          <w:i/>
          <w:iCs/>
          <w:sz w:val="16"/>
        </w:rPr>
        <w:t xml:space="preserve">Investing: </w:t>
      </w:r>
      <w:r w:rsidRPr="00814256">
        <w:rPr>
          <w:sz w:val="16"/>
        </w:rPr>
        <w:t>Asian nations are developing infrastruc</w:t>
      </w:r>
      <w:r w:rsidRPr="00814256">
        <w:rPr>
          <w:sz w:val="16"/>
        </w:rPr>
        <w:softHyphen/>
        <w:t xml:space="preserve">ture and human capital at unprecedented rates. But </w:t>
      </w:r>
      <w:r w:rsidRPr="00C64003">
        <w:rPr>
          <w:rStyle w:val="StyleBoldUnderline"/>
        </w:rPr>
        <w:t xml:space="preserve">the continent remains plagued by: Insecurity: </w:t>
      </w:r>
      <w:r w:rsidRPr="003A0979">
        <w:rPr>
          <w:rStyle w:val="StyleBoldUnderline"/>
          <w:highlight w:val="cyan"/>
        </w:rPr>
        <w:t>Great-power rivalry is alive in Asia</w:t>
      </w:r>
      <w:r w:rsidRPr="00C64003">
        <w:rPr>
          <w:rStyle w:val="StyleBoldUnderline"/>
        </w:rPr>
        <w:t xml:space="preserve">. Massive </w:t>
      </w:r>
      <w:r w:rsidRPr="003A0979">
        <w:rPr>
          <w:rStyle w:val="StyleBoldUnderline"/>
          <w:highlight w:val="cyan"/>
        </w:rPr>
        <w:t>military investments</w:t>
      </w:r>
      <w:r w:rsidRPr="00C64003">
        <w:rPr>
          <w:rStyle w:val="StyleBoldUnderline"/>
        </w:rPr>
        <w:t xml:space="preserve"> along with </w:t>
      </w:r>
      <w:r w:rsidRPr="003A0979">
        <w:rPr>
          <w:rStyle w:val="StyleBoldUnderline"/>
          <w:highlight w:val="cyan"/>
        </w:rPr>
        <w:t>historic suspicions</w:t>
      </w:r>
      <w:r w:rsidRPr="00C64003">
        <w:rPr>
          <w:rStyle w:val="StyleBoldUnderline"/>
        </w:rPr>
        <w:t xml:space="preserve"> and contemporary territorial </w:t>
      </w:r>
      <w:r w:rsidRPr="003A0979">
        <w:rPr>
          <w:rStyle w:val="StyleBoldUnderline"/>
          <w:highlight w:val="cyan"/>
        </w:rPr>
        <w:t>and</w:t>
      </w:r>
      <w:r w:rsidRPr="00C64003">
        <w:rPr>
          <w:rStyle w:val="StyleBoldUnderline"/>
        </w:rPr>
        <w:t xml:space="preserve"> other </w:t>
      </w:r>
      <w:r w:rsidRPr="003A0979">
        <w:rPr>
          <w:rStyle w:val="StyleBoldUnderline"/>
          <w:highlight w:val="cyan"/>
        </w:rPr>
        <w:t>conflicts make war</w:t>
      </w:r>
      <w:r w:rsidRPr="00C64003">
        <w:rPr>
          <w:rStyle w:val="StyleBoldUnderline"/>
        </w:rPr>
        <w:t xml:space="preserve"> in Asia </w:t>
      </w:r>
      <w:r w:rsidRPr="003A0979">
        <w:rPr>
          <w:rStyle w:val="StyleBoldUnderline"/>
          <w:highlight w:val="cyan"/>
        </w:rPr>
        <w:t>plausible</w:t>
      </w:r>
      <w:r w:rsidRPr="00814256">
        <w:rPr>
          <w:rFonts w:cs="Arial"/>
          <w:sz w:val="16"/>
        </w:rPr>
        <w:t xml:space="preserve">. Instability: </w:t>
      </w:r>
      <w:r w:rsidRPr="00C64003">
        <w:rPr>
          <w:rStyle w:val="StyleBoldUnderline"/>
        </w:rPr>
        <w:t>From environmental degradation to violent extremism to trafficking in drugs, people, and weapons, Asian nations have much to worry about.</w:t>
      </w:r>
      <w:r w:rsidRPr="00814256">
        <w:rPr>
          <w:sz w:val="16"/>
        </w:rPr>
        <w:t xml:space="preserve"> </w:t>
      </w:r>
      <w:r w:rsidRPr="00814256">
        <w:rPr>
          <w:i/>
          <w:iCs/>
          <w:sz w:val="16"/>
        </w:rPr>
        <w:t xml:space="preserve">Inequality: </w:t>
      </w:r>
      <w:r w:rsidRPr="00814256">
        <w:rPr>
          <w:sz w:val="16"/>
        </w:rPr>
        <w:t xml:space="preserve">Within nations and between them, </w:t>
      </w:r>
      <w:r w:rsidRPr="00C64003">
        <w:rPr>
          <w:rStyle w:val="StyleBoldUnderline"/>
        </w:rPr>
        <w:t>inequality in Asia is more stark than anywhere else in the world. Impoverished minorities in countries like India and China, and the gap in governance and capacity within countries</w:t>
      </w:r>
      <w:r w:rsidRPr="00814256">
        <w:rPr>
          <w:sz w:val="16"/>
        </w:rPr>
        <w:t>, whether as back</w:t>
      </w:r>
      <w:r w:rsidRPr="00814256">
        <w:rPr>
          <w:sz w:val="16"/>
        </w:rPr>
        <w:softHyphen/>
        <w:t xml:space="preserve">ward as Burma or as </w:t>
      </w:r>
      <w:r w:rsidRPr="00814256">
        <w:rPr>
          <w:sz w:val="16"/>
        </w:rPr>
        <w:lastRenderedPageBreak/>
        <w:t xml:space="preserve">advanced as Singapore, </w:t>
      </w:r>
      <w:r w:rsidRPr="00C64003">
        <w:rPr>
          <w:rStyle w:val="StyleBoldUnderline"/>
        </w:rPr>
        <w:t>present unique challenges</w:t>
      </w:r>
      <w:r w:rsidRPr="00814256">
        <w:rPr>
          <w:sz w:val="16"/>
        </w:rPr>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814256">
        <w:rPr>
          <w:sz w:val="16"/>
        </w:rPr>
        <w:t xml:space="preserve"> On average, between </w:t>
      </w:r>
      <w:r w:rsidRPr="00C64003">
        <w:rPr>
          <w:rStyle w:val="StyleBoldUnderline"/>
        </w:rPr>
        <w:t xml:space="preserve">15 and 50 people die every day from causes tied to conflict, and suspicions rooted in rivalry and nationalism run deep. </w:t>
      </w:r>
      <w:r w:rsidRPr="003A0979">
        <w:rPr>
          <w:rStyle w:val="StyleBoldUnderline"/>
          <w:highlight w:val="cyan"/>
        </w:rPr>
        <w:t>The continent</w:t>
      </w:r>
      <w:r w:rsidRPr="00C64003">
        <w:rPr>
          <w:rStyle w:val="StyleBoldUnderline"/>
        </w:rPr>
        <w:t xml:space="preserve"> harbors every traditional and non-traditional challenge of our age: it </w:t>
      </w:r>
      <w:r w:rsidRPr="003A0979">
        <w:rPr>
          <w:rStyle w:val="StyleBoldUnderline"/>
          <w:highlight w:val="cyan"/>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3A0979">
        <w:rPr>
          <w:rStyle w:val="StyleBoldUnderline"/>
          <w:highlight w:val="cyan"/>
        </w:rPr>
        <w:t>the most likely theater</w:t>
      </w:r>
      <w:r w:rsidRPr="00C64003">
        <w:rPr>
          <w:rStyle w:val="StyleBoldUnderline"/>
        </w:rPr>
        <w:t xml:space="preserve"> on Earth </w:t>
      </w:r>
      <w:r w:rsidRPr="003A0979">
        <w:rPr>
          <w:rStyle w:val="StyleBoldUnderline"/>
          <w:highlight w:val="cyan"/>
        </w:rPr>
        <w:t>for a major conventional confrontation and</w:t>
      </w:r>
      <w:r w:rsidRPr="00C64003">
        <w:rPr>
          <w:rStyle w:val="StyleBoldUnderline"/>
        </w:rPr>
        <w:t xml:space="preserve"> even a </w:t>
      </w:r>
      <w:r w:rsidRPr="003A0979">
        <w:rPr>
          <w:rStyle w:val="StyleBoldUnderline"/>
          <w:highlight w:val="cyan"/>
        </w:rPr>
        <w:t>nuclear conflict</w:t>
      </w:r>
      <w:r w:rsidRPr="00C64003">
        <w:rPr>
          <w:rStyle w:val="StyleBoldUnderline"/>
        </w:rPr>
        <w:t>.</w:t>
      </w:r>
      <w:r w:rsidRPr="00814256">
        <w:rPr>
          <w:sz w:val="16"/>
        </w:rPr>
        <w:t xml:space="preserve"> Coexisting with the optimism of iAsia are the ingredients for </w:t>
      </w:r>
      <w:r w:rsidRPr="00C64003">
        <w:rPr>
          <w:rStyle w:val="StyleBoldUnderline"/>
        </w:rPr>
        <w:t xml:space="preserve">internal strife, non-traditional threats like terrorism, and traditional interstate conflict, which are all </w:t>
      </w:r>
      <w:r w:rsidRPr="003A0979">
        <w:rPr>
          <w:rStyle w:val="StyleBoldUnderline"/>
          <w:highlight w:val="cyan"/>
        </w:rPr>
        <w:t>magnified by the risk of miscalculation</w:t>
      </w:r>
      <w:r w:rsidRPr="00C64003">
        <w:rPr>
          <w:rStyle w:val="StyleBoldUnderline"/>
        </w:rPr>
        <w:t xml:space="preserve"> or poor decision-making</w:t>
      </w:r>
      <w:r w:rsidRPr="00814256">
        <w:rPr>
          <w:rFonts w:cs="Arial"/>
          <w:sz w:val="16"/>
        </w:rPr>
        <w:t>.</w:t>
      </w:r>
    </w:p>
    <w:p w:rsidR="0004568C" w:rsidRDefault="0004568C" w:rsidP="0004568C">
      <w:pPr>
        <w:rPr>
          <w:rFonts w:cs="Arial"/>
          <w:sz w:val="16"/>
        </w:rPr>
      </w:pPr>
    </w:p>
    <w:p w:rsidR="0004568C" w:rsidRDefault="0004568C" w:rsidP="0004568C">
      <w:pPr>
        <w:pStyle w:val="Heading4"/>
      </w:pPr>
      <w:r>
        <w:t xml:space="preserve">Water scarcity also causes Indo-Pak nuclear war. </w:t>
      </w:r>
    </w:p>
    <w:p w:rsidR="0004568C" w:rsidRDefault="0004568C" w:rsidP="0004568C">
      <w:pPr>
        <w:pStyle w:val="Citation"/>
      </w:pPr>
      <w:r w:rsidRPr="00204A70">
        <w:t xml:space="preserve">Zahoor </w:t>
      </w:r>
      <w:r>
        <w:t>‘11</w:t>
      </w:r>
      <w:r w:rsidRPr="00204A70">
        <w:t xml:space="preserve"> </w:t>
      </w:r>
    </w:p>
    <w:p w:rsidR="0004568C" w:rsidRDefault="0004568C" w:rsidP="0004568C">
      <w:r>
        <w:t xml:space="preserve">(Musharaf, </w:t>
      </w:r>
      <w:r w:rsidRPr="00204A70">
        <w:t xml:space="preserve">is researcher at Department of Nuclear Politics, National Defence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04568C" w:rsidRPr="00014996" w:rsidRDefault="0004568C" w:rsidP="0004568C"/>
    <w:p w:rsidR="0004568C" w:rsidRDefault="0004568C" w:rsidP="0004568C">
      <w:pPr>
        <w:rPr>
          <w:rStyle w:val="StyleBoldUnderline"/>
        </w:rPr>
      </w:pPr>
      <w:r w:rsidRPr="00B54016">
        <w:rPr>
          <w:rStyle w:val="StyleBoldUnderline"/>
        </w:rPr>
        <w:t>South Asia is among one of those regions where water needs are growing disproportionately to its availability</w:t>
      </w:r>
      <w:r w:rsidRPr="009B52AC">
        <w:rPr>
          <w:sz w:val="16"/>
        </w:rPr>
        <w:t xml:space="preserve">. </w:t>
      </w:r>
      <w:r w:rsidRPr="00B54016">
        <w:rPr>
          <w:rStyle w:val="StyleBoldUnderline"/>
        </w:rPr>
        <w:t>The high increase in population</w:t>
      </w:r>
      <w:r w:rsidRPr="009B52AC">
        <w:rPr>
          <w:sz w:val="16"/>
        </w:rPr>
        <w:t xml:space="preserve"> besides large-scale cultivation </w:t>
      </w:r>
      <w:r w:rsidRPr="00B54016">
        <w:rPr>
          <w:rStyle w:val="StyleBoldUnderline"/>
        </w:rPr>
        <w:t>has turned South Asia into a water scarce region.</w:t>
      </w:r>
      <w:r w:rsidRPr="009B52AC">
        <w:rPr>
          <w:sz w:val="16"/>
        </w:rPr>
        <w:t xml:space="preserve"> The two nuclear neighbors </w:t>
      </w:r>
      <w:r w:rsidRPr="003A0979">
        <w:rPr>
          <w:rStyle w:val="StyleBoldUnderline"/>
          <w:highlight w:val="cyan"/>
        </w:rPr>
        <w:t>Pakistan and India share the</w:t>
      </w:r>
      <w:r w:rsidRPr="001154D3">
        <w:rPr>
          <w:rStyle w:val="StyleBoldUnderline"/>
        </w:rPr>
        <w:t xml:space="preserve"> waters of </w:t>
      </w:r>
      <w:r w:rsidRPr="003A0979">
        <w:rPr>
          <w:rStyle w:val="StyleBoldUnderline"/>
          <w:highlight w:val="cyan"/>
        </w:rPr>
        <w:t>Indus Basin</w:t>
      </w:r>
      <w:r w:rsidRPr="009B52AC">
        <w:rPr>
          <w:sz w:val="16"/>
        </w:rPr>
        <w:t xml:space="preserve">. All the major rivers stem from the Himalyan region and pass through Kashmir down to the planes of Punjab and Sindh empty into Arabic ocean. It is pertinent that </w:t>
      </w:r>
      <w:r w:rsidRPr="003A0979">
        <w:rPr>
          <w:rStyle w:val="StyleBoldUnderline"/>
          <w:highlight w:val="cyan"/>
        </w:rPr>
        <w:t>the</w:t>
      </w:r>
      <w:r w:rsidRPr="001154D3">
        <w:rPr>
          <w:rStyle w:val="StyleBoldUnderline"/>
        </w:rPr>
        <w:t xml:space="preserve"> strategic </w:t>
      </w:r>
      <w:r w:rsidRPr="003A0979">
        <w:rPr>
          <w:rStyle w:val="StyleBoldUnderline"/>
          <w:highlight w:val="cyan"/>
        </w:rPr>
        <w:t>importance of Kashmir</w:t>
      </w:r>
      <w:r w:rsidRPr="009B52AC">
        <w:rPr>
          <w:sz w:val="16"/>
        </w:rPr>
        <w:t xml:space="preserve">, </w:t>
      </w:r>
      <w:r w:rsidRPr="001154D3">
        <w:rPr>
          <w:rStyle w:val="StyleBoldUnderline"/>
        </w:rPr>
        <w:t xml:space="preserve">a source of all major rivers, </w:t>
      </w:r>
      <w:r w:rsidRPr="003A0979">
        <w:rPr>
          <w:rStyle w:val="StyleBoldUnderline"/>
          <w:highlight w:val="cyan"/>
        </w:rPr>
        <w:t>for Pakistan and</w:t>
      </w:r>
      <w:r w:rsidRPr="001154D3">
        <w:rPr>
          <w:rStyle w:val="StyleBoldUnderline"/>
        </w:rPr>
        <w:t xml:space="preserve"> symbolic importance of Kashmir for </w:t>
      </w:r>
      <w:r w:rsidRPr="003A0979">
        <w:rPr>
          <w:rStyle w:val="StyleBoldUnderline"/>
          <w:highlight w:val="cyan"/>
        </w:rPr>
        <w:t>India are maximum</w:t>
      </w:r>
      <w:r w:rsidRPr="001154D3">
        <w:rPr>
          <w:rStyle w:val="StyleBoldUnderline"/>
        </w:rPr>
        <w:t xml:space="preserve"> list positions. Both</w:t>
      </w:r>
      <w:r w:rsidRPr="009B52AC">
        <w:rPr>
          <w:sz w:val="16"/>
        </w:rPr>
        <w:t xml:space="preserve"> the </w:t>
      </w:r>
      <w:r w:rsidRPr="001154D3">
        <w:rPr>
          <w:rStyle w:val="StyleBoldUnderline"/>
        </w:rPr>
        <w:t>countries have fought two major wars</w:t>
      </w:r>
      <w:r w:rsidRPr="009B52AC">
        <w:rPr>
          <w:sz w:val="16"/>
        </w:rPr>
        <w:t xml:space="preserve"> in 1948, 1965 and a limited war in Kargil specifically on the Kashmir dispute. Among other issues, </w:t>
      </w:r>
      <w:r w:rsidRPr="001154D3">
        <w:rPr>
          <w:rStyle w:val="StyleBoldUnderline"/>
        </w:rPr>
        <w:t>the newly born states fell into water sharing dispute right after their partition</w:t>
      </w:r>
      <w:r w:rsidRPr="009B52AC">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9B52AC">
        <w:rPr>
          <w:sz w:val="16"/>
        </w:rPr>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9B52AC">
        <w:rPr>
          <w:sz w:val="16"/>
        </w:rPr>
        <w:t xml:space="preserve">. </w:t>
      </w:r>
      <w:r w:rsidRPr="00D76286">
        <w:rPr>
          <w:rStyle w:val="StyleBoldUnderline"/>
        </w:rPr>
        <w:t>India has set up a department called the Chenab Valley Power Projects to construct power plants on the Chenab River in occupied Kashmir</w:t>
      </w:r>
      <w:r w:rsidRPr="009B52AC">
        <w:rPr>
          <w:sz w:val="16"/>
        </w:rPr>
        <w:t xml:space="preserve">. </w:t>
      </w:r>
      <w:r w:rsidRPr="00D76286">
        <w:rPr>
          <w:rStyle w:val="StyleBoldUnderline"/>
        </w:rPr>
        <w:t>India is also</w:t>
      </w:r>
      <w:r w:rsidRPr="00484660">
        <w:rPr>
          <w:rStyle w:val="StyleBoldUnderline"/>
        </w:rPr>
        <w:t xml:space="preserve"> constructing three major hydro-power projects on Indus River</w:t>
      </w:r>
      <w:r w:rsidRPr="009B52AC">
        <w:rPr>
          <w:sz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3A0979">
        <w:rPr>
          <w:rStyle w:val="StyleBoldUnderline"/>
          <w:highlight w:val="cyan"/>
        </w:rPr>
        <w:t>gratuitous construction of dams by India</w:t>
      </w:r>
      <w:r w:rsidRPr="00AA69DB">
        <w:rPr>
          <w:rStyle w:val="StyleBoldUnderline"/>
        </w:rPr>
        <w:t xml:space="preserve"> has </w:t>
      </w:r>
      <w:r w:rsidRPr="003A0979">
        <w:rPr>
          <w:rStyle w:val="StyleBoldUnderline"/>
          <w:highlight w:val="cyan"/>
        </w:rPr>
        <w:t xml:space="preserve">created </w:t>
      </w:r>
      <w:r w:rsidRPr="003A0979">
        <w:rPr>
          <w:rStyle w:val="BoldUnderline"/>
          <w:highlight w:val="cyan"/>
        </w:rPr>
        <w:t>serious water shortages in Pakistan</w:t>
      </w:r>
      <w:r w:rsidRPr="00484660">
        <w:rPr>
          <w:rStyle w:val="StyleBoldUnderline"/>
        </w:rPr>
        <w:t>.</w:t>
      </w:r>
      <w:r w:rsidRPr="009B52AC">
        <w:rPr>
          <w:sz w:val="16"/>
        </w:rPr>
        <w:t xml:space="preserve"> The construction of Kishan Ganga dam will turn the Neelum valley, which is located in Azad Kashmir into a barren land</w:t>
      </w:r>
      <w:r w:rsidRPr="00484660">
        <w:rPr>
          <w:rStyle w:val="StyleBoldUnderline"/>
        </w:rPr>
        <w:t xml:space="preserve">. </w:t>
      </w:r>
      <w:r w:rsidRPr="003A0979">
        <w:rPr>
          <w:rStyle w:val="StyleBoldUnderline"/>
          <w:highlight w:val="cyan"/>
        </w:rPr>
        <w:t>The water shortage</w:t>
      </w:r>
      <w:r w:rsidRPr="00484660">
        <w:rPr>
          <w:rStyle w:val="StyleBoldUnderline"/>
        </w:rPr>
        <w:t xml:space="preserve"> will not only affect the cultivation but it </w:t>
      </w:r>
      <w:r w:rsidRPr="003A0979">
        <w:rPr>
          <w:rStyle w:val="StyleBoldUnderline"/>
          <w:highlight w:val="cyan"/>
        </w:rPr>
        <w:t>has serious</w:t>
      </w:r>
      <w:r w:rsidRPr="00484660">
        <w:rPr>
          <w:rStyle w:val="StyleBoldUnderline"/>
        </w:rPr>
        <w:t xml:space="preserve"> social, </w:t>
      </w:r>
      <w:r w:rsidRPr="00FC7FF0">
        <w:rPr>
          <w:rStyle w:val="StyleBoldUnderline"/>
        </w:rPr>
        <w:t>political and economic</w:t>
      </w:r>
      <w:r w:rsidRPr="003A0979">
        <w:rPr>
          <w:rStyle w:val="StyleBoldUnderline"/>
          <w:highlight w:val="cyan"/>
        </w:rPr>
        <w:t xml:space="preserve"> ramifications for Pakistan</w:t>
      </w:r>
      <w:r w:rsidRPr="003A0979">
        <w:rPr>
          <w:sz w:val="16"/>
          <w:highlight w:val="cyan"/>
        </w:rPr>
        <w:t>.</w:t>
      </w:r>
      <w:r w:rsidRPr="009B52AC">
        <w:rPr>
          <w:sz w:val="16"/>
        </w:rPr>
        <w:t xml:space="preserve"> The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9B52AC">
        <w:rPr>
          <w:sz w:val="16"/>
        </w:rPr>
        <w:t xml:space="preserve"> that the </w:t>
      </w:r>
      <w:r w:rsidRPr="00FC7FF0">
        <w:rPr>
          <w:rStyle w:val="StyleBoldUnderline"/>
        </w:rPr>
        <w:t>water availability in Pakistan will reduce further in the coming years</w:t>
      </w:r>
      <w:r w:rsidRPr="009B52AC">
        <w:rPr>
          <w:sz w:val="16"/>
        </w:rPr>
        <w:t xml:space="preserve">. </w:t>
      </w:r>
      <w:r w:rsidRPr="00FC7FF0">
        <w:rPr>
          <w:rStyle w:val="StyleBoldUnderline"/>
        </w:rPr>
        <w:t>If the</w:t>
      </w:r>
      <w:r w:rsidRPr="00484660">
        <w:rPr>
          <w:rStyle w:val="StyleBoldUnderline"/>
        </w:rPr>
        <w:t xml:space="preserve"> </w:t>
      </w:r>
      <w:r w:rsidRPr="00484660">
        <w:rPr>
          <w:rStyle w:val="StyleBoldUnderline"/>
        </w:rPr>
        <w:lastRenderedPageBreak/>
        <w:t>situation remains unchanged</w:t>
      </w:r>
      <w:r w:rsidRPr="009B52AC">
        <w:rPr>
          <w:sz w:val="16"/>
        </w:rPr>
        <w:t xml:space="preserve">, the </w:t>
      </w:r>
      <w:r w:rsidRPr="003A0979">
        <w:rPr>
          <w:rStyle w:val="StyleBoldUnderline"/>
          <w:highlight w:val="cyan"/>
        </w:rPr>
        <w:t>violent mobs</w:t>
      </w:r>
      <w:r w:rsidRPr="00F33A0B">
        <w:rPr>
          <w:rStyle w:val="StyleBoldUnderline"/>
        </w:rPr>
        <w:t xml:space="preserve"> of villagers across the country </w:t>
      </w:r>
      <w:r w:rsidRPr="003A0979">
        <w:rPr>
          <w:rStyle w:val="StyleBoldUnderline"/>
          <w:highlight w:val="cyan"/>
        </w:rPr>
        <w:t>will be a major</w:t>
      </w:r>
      <w:r w:rsidRPr="00F33A0B">
        <w:rPr>
          <w:rStyle w:val="StyleBoldUnderline"/>
        </w:rPr>
        <w:t xml:space="preserve"> law and </w:t>
      </w:r>
      <w:r w:rsidRPr="003A0979">
        <w:rPr>
          <w:rStyle w:val="StyleBoldUnderline"/>
          <w:highlight w:val="cyan"/>
        </w:rPr>
        <w:t>order challenge</w:t>
      </w:r>
      <w:r w:rsidRPr="009B52AC">
        <w:rPr>
          <w:sz w:val="16"/>
        </w:rPr>
        <w:t xml:space="preserve"> for the government. </w:t>
      </w:r>
      <w:r w:rsidRPr="00CD02F0">
        <w:rPr>
          <w:rStyle w:val="StyleBoldUnderline"/>
        </w:rPr>
        <w:t>The water shortage has also created mistrust among the federative units</w:t>
      </w:r>
      <w:r w:rsidRPr="009B52AC">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9B52AC">
        <w:rPr>
          <w:sz w:val="16"/>
        </w:rPr>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9B52AC">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3A0979">
        <w:rPr>
          <w:rStyle w:val="StyleBoldUnderline"/>
          <w:highlight w:val="cyan"/>
        </w:rPr>
        <w:t>talks</w:t>
      </w:r>
      <w:r w:rsidRPr="00CD02F0">
        <w:rPr>
          <w:rStyle w:val="StyleBoldUnderline"/>
        </w:rPr>
        <w:t xml:space="preserve"> between both the countries ended inconclusively in Islamabad</w:t>
      </w:r>
      <w:r w:rsidRPr="009B52AC">
        <w:rPr>
          <w:sz w:val="16"/>
        </w:rPr>
        <w:t xml:space="preserve">, </w:t>
      </w:r>
      <w:r w:rsidRPr="00CD02F0">
        <w:rPr>
          <w:rStyle w:val="BoldUnderline"/>
        </w:rPr>
        <w:t xml:space="preserve">which </w:t>
      </w:r>
      <w:r w:rsidRPr="003A0979">
        <w:rPr>
          <w:rStyle w:val="BoldUnderline"/>
          <w:highlight w:val="cyan"/>
        </w:rPr>
        <w:t>only</w:t>
      </w:r>
      <w:r w:rsidRPr="00CD02F0">
        <w:rPr>
          <w:rStyle w:val="BoldUnderline"/>
        </w:rPr>
        <w:t xml:space="preserve"> </w:t>
      </w:r>
      <w:r w:rsidRPr="003A0979">
        <w:rPr>
          <w:rStyle w:val="BoldUnderline"/>
          <w:highlight w:val="cyan"/>
        </w:rPr>
        <w:t>resulted in heightening</w:t>
      </w:r>
      <w:r w:rsidRPr="00CD02F0">
        <w:rPr>
          <w:rStyle w:val="BoldUnderline"/>
        </w:rPr>
        <w:t xml:space="preserve"> the </w:t>
      </w:r>
      <w:r w:rsidRPr="00FC7FF0">
        <w:rPr>
          <w:rStyle w:val="BoldUnderline"/>
        </w:rPr>
        <w:t xml:space="preserve">mistrust and </w:t>
      </w:r>
      <w:r w:rsidRPr="003A0979">
        <w:rPr>
          <w:rStyle w:val="BoldUnderline"/>
          <w:highlight w:val="cyan"/>
        </w:rPr>
        <w:t>suspicions.</w:t>
      </w:r>
      <w:r w:rsidRPr="00CD02F0">
        <w:rPr>
          <w:rStyle w:val="BoldUnderline"/>
        </w:rPr>
        <w:t xml:space="preserve"> The </w:t>
      </w:r>
      <w:r w:rsidRPr="003A0979">
        <w:rPr>
          <w:rStyle w:val="BoldUnderline"/>
          <w:highlight w:val="cyan"/>
        </w:rPr>
        <w:t>water stress in Pakistan is increasing day by day</w:t>
      </w:r>
      <w:r w:rsidRPr="009B52AC">
        <w:rPr>
          <w:sz w:val="16"/>
        </w:rP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rsidRPr="009B52AC">
        <w:rPr>
          <w:sz w:val="16"/>
        </w:rPr>
        <w:t xml:space="preserve">. The control over the water will provide an edge to India during war with Pakistan. </w:t>
      </w:r>
      <w:r w:rsidRPr="00CD02F0">
        <w:rPr>
          <w:rStyle w:val="StyleBoldUnderline"/>
        </w:rPr>
        <w:t xml:space="preserve">The </w:t>
      </w:r>
      <w:r w:rsidRPr="003A0979">
        <w:rPr>
          <w:rStyle w:val="StyleBoldUnderline"/>
          <w:highlight w:val="cyan"/>
        </w:rPr>
        <w:t>failure of diplomacy</w:t>
      </w:r>
      <w:r w:rsidRPr="00CD02F0">
        <w:rPr>
          <w:rStyle w:val="StyleBoldUnderline"/>
        </w:rPr>
        <w:t>,</w:t>
      </w:r>
      <w:r w:rsidRPr="009B52AC">
        <w:rPr>
          <w:sz w:val="16"/>
        </w:rPr>
        <w:t xml:space="preserve"> </w:t>
      </w:r>
      <w:r w:rsidRPr="00CD02F0">
        <w:rPr>
          <w:rStyle w:val="StyleBoldUnderline"/>
        </w:rPr>
        <w:t>manipulation</w:t>
      </w:r>
      <w:r w:rsidRPr="009B52AC">
        <w:rPr>
          <w:sz w:val="16"/>
        </w:rPr>
        <w:t xml:space="preserve"> of IWT provisions by </w:t>
      </w:r>
      <w:r w:rsidRPr="00CD02F0">
        <w:rPr>
          <w:rStyle w:val="StyleBoldUnderline"/>
        </w:rPr>
        <w:t>India and growing water scarcity in Pakistan</w:t>
      </w:r>
      <w:r w:rsidRPr="009B52AC">
        <w:rPr>
          <w:sz w:val="16"/>
        </w:rPr>
        <w:t xml:space="preserve"> </w:t>
      </w:r>
      <w:r w:rsidRPr="00CD02F0">
        <w:rPr>
          <w:rStyle w:val="StyleBoldUnderline"/>
        </w:rPr>
        <w:t>and its social, political and economic repercussions for the country</w:t>
      </w:r>
      <w:r w:rsidRPr="009B52AC">
        <w:rPr>
          <w:sz w:val="16"/>
        </w:rPr>
        <w:t xml:space="preserve"> </w:t>
      </w:r>
      <w:r w:rsidRPr="003A0979">
        <w:rPr>
          <w:rStyle w:val="BoldUnderline"/>
          <w:highlight w:val="cyan"/>
        </w:rPr>
        <w:t>can lead both the countries toward</w:t>
      </w:r>
      <w:r w:rsidRPr="00CD02F0">
        <w:rPr>
          <w:rStyle w:val="BoldUnderline"/>
        </w:rPr>
        <w:t xml:space="preserve"> a </w:t>
      </w:r>
      <w:r w:rsidRPr="003A0979">
        <w:rPr>
          <w:rStyle w:val="BoldUnderline"/>
          <w:highlight w:val="cyan"/>
        </w:rPr>
        <w:t>war</w:t>
      </w:r>
      <w:r w:rsidRPr="003A0979">
        <w:rPr>
          <w:sz w:val="16"/>
          <w:highlight w:val="cyan"/>
        </w:rPr>
        <w:t>.</w:t>
      </w:r>
      <w:r w:rsidRPr="009B52AC">
        <w:rPr>
          <w:sz w:val="16"/>
        </w:rPr>
        <w:t xml:space="preserve"> The </w:t>
      </w:r>
      <w:r w:rsidRPr="003A0979">
        <w:rPr>
          <w:rStyle w:val="StyleBoldUnderline"/>
          <w:highlight w:val="cyan"/>
        </w:rPr>
        <w:t>existent A-symmetry between</w:t>
      </w:r>
      <w:r w:rsidRPr="00CD02F0">
        <w:rPr>
          <w:rStyle w:val="StyleBoldUnderline"/>
        </w:rPr>
        <w:t xml:space="preserve"> the </w:t>
      </w:r>
      <w:r w:rsidRPr="003A0979">
        <w:rPr>
          <w:rStyle w:val="StyleBoldUnderline"/>
          <w:highlight w:val="cyan"/>
        </w:rPr>
        <w:t>conventional forces</w:t>
      </w:r>
      <w:r w:rsidRPr="00CD02F0">
        <w:rPr>
          <w:rStyle w:val="StyleBoldUnderline"/>
        </w:rPr>
        <w:t xml:space="preserve"> of both the countries </w:t>
      </w:r>
      <w:r w:rsidRPr="003A0979">
        <w:rPr>
          <w:rStyle w:val="StyleBoldUnderline"/>
          <w:highlight w:val="cyan"/>
        </w:rPr>
        <w:t xml:space="preserve">will compel the weaker side to </w:t>
      </w:r>
      <w:r w:rsidRPr="003A0979">
        <w:rPr>
          <w:rStyle w:val="BoldUnderline"/>
          <w:highlight w:val="cyan"/>
        </w:rPr>
        <w:t>use nuclear weapons</w:t>
      </w:r>
      <w:r w:rsidRPr="009B52AC">
        <w:rPr>
          <w:sz w:val="16"/>
        </w:rPr>
        <w:t xml:space="preserve"> </w:t>
      </w:r>
      <w:r w:rsidRPr="00FC7FF0">
        <w:rPr>
          <w:rStyle w:val="StyleBoldUnderline"/>
        </w:rPr>
        <w:t>to prevent the opponent from taking any advantage of the situation</w:t>
      </w:r>
      <w:r w:rsidRPr="009B52AC">
        <w:rPr>
          <w:sz w:val="16"/>
        </w:rP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rsidRPr="009B52AC">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rsidRPr="009B52AC">
        <w:rPr>
          <w:sz w:val="16"/>
        </w:rPr>
        <w:t xml:space="preserve">, which consists on the statements of high ups. Describing the nuclear thresh-hold in January 2002, </w:t>
      </w:r>
      <w:r w:rsidRPr="00682437">
        <w:rPr>
          <w:rStyle w:val="StyleBoldUnderline"/>
        </w:rPr>
        <w:t>General Khalid Kidwai</w:t>
      </w:r>
      <w:r w:rsidRPr="009B52AC">
        <w:rPr>
          <w:sz w:val="16"/>
        </w:rPr>
        <w:t xml:space="preserve">, the head of Pakistan's Strategic Plans Division, in an interview to Landau Network, </w:t>
      </w:r>
      <w:r w:rsidRPr="00682437">
        <w:rPr>
          <w:rStyle w:val="StyleBoldUnderline"/>
        </w:rPr>
        <w:t>said that Pakistan will use nuclear weapons in case India occupies large parts of its territory,</w:t>
      </w:r>
      <w:r w:rsidRPr="009B52AC">
        <w:rPr>
          <w:sz w:val="16"/>
        </w:rPr>
        <w:t xml:space="preserve"> </w:t>
      </w:r>
      <w:r w:rsidRPr="00682437">
        <w:rPr>
          <w:rStyle w:val="StyleBoldUnderline"/>
        </w:rPr>
        <w:t>economic strangling by India</w:t>
      </w:r>
      <w:r w:rsidRPr="009B52AC">
        <w:rPr>
          <w:sz w:val="16"/>
        </w:rPr>
        <w:t xml:space="preserve">, </w:t>
      </w:r>
      <w:r w:rsidRPr="00682437">
        <w:rPr>
          <w:rStyle w:val="StyleBoldUnderline"/>
        </w:rPr>
        <w:t>political disruption and if India destroys Pakistan's forces.</w:t>
      </w:r>
      <w:r w:rsidRPr="009B52AC">
        <w:rPr>
          <w:sz w:val="16"/>
        </w:rPr>
        <w:t xml:space="preserve"> The </w:t>
      </w:r>
      <w:r w:rsidRPr="003A0979">
        <w:rPr>
          <w:rStyle w:val="StyleBoldUnderline"/>
          <w:highlight w:val="cyan"/>
        </w:rPr>
        <w:t>analysis of</w:t>
      </w:r>
      <w:r w:rsidRPr="00682437">
        <w:rPr>
          <w:rStyle w:val="StyleBoldUnderline"/>
        </w:rPr>
        <w:t xml:space="preserve"> the ambitious </w:t>
      </w:r>
      <w:r w:rsidRPr="003A0979">
        <w:rPr>
          <w:rStyle w:val="StyleBoldUnderline"/>
          <w:highlight w:val="cyan"/>
        </w:rPr>
        <w:t>nuclear doctrines</w:t>
      </w:r>
      <w:r w:rsidRPr="00682437">
        <w:rPr>
          <w:rStyle w:val="StyleBoldUnderline"/>
        </w:rPr>
        <w:t xml:space="preserve"> of both</w:t>
      </w:r>
      <w:r w:rsidRPr="009B52AC">
        <w:rPr>
          <w:sz w:val="16"/>
        </w:rPr>
        <w:t xml:space="preserve"> the</w:t>
      </w:r>
      <w:r w:rsidRPr="00682437">
        <w:rPr>
          <w:rStyle w:val="StyleBoldUnderline"/>
        </w:rPr>
        <w:t xml:space="preserve"> countries</w:t>
      </w:r>
      <w:r w:rsidRPr="009B52AC">
        <w:rPr>
          <w:sz w:val="16"/>
        </w:rPr>
        <w:t xml:space="preserve"> clearly </w:t>
      </w:r>
      <w:r w:rsidRPr="003A0979">
        <w:rPr>
          <w:rStyle w:val="StyleBoldUnderline"/>
          <w:highlight w:val="cyan"/>
        </w:rPr>
        <w:t>points out</w:t>
      </w:r>
      <w:r w:rsidRPr="00682437">
        <w:rPr>
          <w:rStyle w:val="StyleBoldUnderline"/>
        </w:rPr>
        <w:t xml:space="preserve"> that </w:t>
      </w:r>
      <w:r w:rsidRPr="003A0979">
        <w:rPr>
          <w:rStyle w:val="BoldUnderline"/>
          <w:highlight w:val="cyan"/>
        </w:rPr>
        <w:t>any military confrontation</w:t>
      </w:r>
      <w:r w:rsidRPr="00682437">
        <w:rPr>
          <w:rStyle w:val="BoldUnderline"/>
        </w:rPr>
        <w:t xml:space="preserve"> in the region </w:t>
      </w:r>
      <w:r w:rsidRPr="003A0979">
        <w:rPr>
          <w:rStyle w:val="BoldUnderline"/>
          <w:highlight w:val="cyan"/>
        </w:rPr>
        <w:t>can result in</w:t>
      </w:r>
      <w:r w:rsidRPr="00682437">
        <w:rPr>
          <w:rStyle w:val="BoldUnderline"/>
        </w:rPr>
        <w:t xml:space="preserve"> a </w:t>
      </w:r>
      <w:r w:rsidRPr="003A0979">
        <w:rPr>
          <w:rStyle w:val="BoldUnderline"/>
          <w:highlight w:val="cyan"/>
        </w:rPr>
        <w:t>nuclear catastrophe</w:t>
      </w:r>
      <w:r w:rsidRPr="009B52AC">
        <w:rPr>
          <w:sz w:val="16"/>
        </w:rPr>
        <w:t xml:space="preserve">. </w:t>
      </w:r>
      <w:r w:rsidRPr="00682437">
        <w:rPr>
          <w:rStyle w:val="StyleBoldUnderline"/>
        </w:rPr>
        <w:t xml:space="preserve">The </w:t>
      </w:r>
      <w:r w:rsidRPr="003A0979">
        <w:rPr>
          <w:rStyle w:val="StyleBoldUnderline"/>
          <w:highlight w:val="cyan"/>
        </w:rPr>
        <w:t>rivers</w:t>
      </w:r>
      <w:r w:rsidRPr="00AA69DB">
        <w:rPr>
          <w:rStyle w:val="StyleBoldUnderline"/>
        </w:rPr>
        <w:t xml:space="preserve"> flowing </w:t>
      </w:r>
      <w:r w:rsidRPr="003A0979">
        <w:rPr>
          <w:rStyle w:val="StyleBoldUnderline"/>
          <w:highlight w:val="cyan"/>
        </w:rPr>
        <w:t xml:space="preserve">from Kashmir are </w:t>
      </w:r>
      <w:r w:rsidRPr="003A0979">
        <w:rPr>
          <w:rStyle w:val="BoldUnderline"/>
          <w:highlight w:val="cyan"/>
        </w:rPr>
        <w:t>Pakistan's lifeline</w:t>
      </w:r>
      <w:r w:rsidRPr="00682437">
        <w:rPr>
          <w:rStyle w:val="StyleBoldUnderline"/>
        </w:rPr>
        <w:t>,</w:t>
      </w:r>
      <w:r w:rsidRPr="009B52AC">
        <w:rPr>
          <w:sz w:val="16"/>
        </w:rP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3A0979">
        <w:rPr>
          <w:rStyle w:val="StyleBoldUnderline"/>
          <w:highlight w:val="cyan"/>
        </w:rPr>
        <w:t>failure of dialogue will leave no option</w:t>
      </w:r>
      <w:r w:rsidRPr="00682437">
        <w:rPr>
          <w:rStyle w:val="StyleBoldUnderline"/>
        </w:rPr>
        <w:t xml:space="preserve"> </w:t>
      </w:r>
      <w:r w:rsidRPr="003A0979">
        <w:rPr>
          <w:rStyle w:val="StyleBoldUnderline"/>
          <w:highlight w:val="cyan"/>
        </w:rPr>
        <w:t>but</w:t>
      </w:r>
      <w:r w:rsidRPr="00682437">
        <w:rPr>
          <w:rStyle w:val="StyleBoldUnderline"/>
        </w:rPr>
        <w:t xml:space="preserve"> to achieve </w:t>
      </w:r>
      <w:r w:rsidRPr="003A0979">
        <w:rPr>
          <w:rStyle w:val="StyleBoldUnderline"/>
          <w:highlight w:val="cyan"/>
        </w:rPr>
        <w:t>the</w:t>
      </w:r>
      <w:r w:rsidRPr="00682437">
        <w:rPr>
          <w:rStyle w:val="StyleBoldUnderline"/>
        </w:rPr>
        <w:t xml:space="preserve"> ends through </w:t>
      </w:r>
      <w:r w:rsidRPr="003A0979">
        <w:rPr>
          <w:rStyle w:val="StyleBoldUnderline"/>
          <w:highlight w:val="cyan"/>
        </w:rPr>
        <w:t>military</w:t>
      </w:r>
      <w:r w:rsidRPr="00682437">
        <w:rPr>
          <w:rStyle w:val="StyleBoldUnderline"/>
        </w:rPr>
        <w:t xml:space="preserve"> means.</w:t>
      </w:r>
    </w:p>
    <w:p w:rsidR="0004568C" w:rsidRDefault="0004568C" w:rsidP="0004568C">
      <w:pPr>
        <w:rPr>
          <w:rStyle w:val="StyleBoldUnderline"/>
        </w:rPr>
      </w:pPr>
    </w:p>
    <w:p w:rsidR="0004568C" w:rsidRDefault="0004568C" w:rsidP="0004568C">
      <w:pPr>
        <w:pStyle w:val="Heading4"/>
      </w:pPr>
      <w:r>
        <w:t>Water scarcity causes Middle East war</w:t>
      </w:r>
    </w:p>
    <w:p w:rsidR="0004568C" w:rsidRDefault="0004568C" w:rsidP="0004568C">
      <w:r w:rsidRPr="00AE3073">
        <w:t xml:space="preserve">Nitish </w:t>
      </w:r>
      <w:r w:rsidRPr="00AE3073">
        <w:rPr>
          <w:rStyle w:val="CitationChar"/>
          <w:rFonts w:eastAsiaTheme="minorHAnsi"/>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21" w:history="1">
        <w:r w:rsidRPr="00ED6116">
          <w:rPr>
            <w:rStyle w:val="Hyperlink"/>
          </w:rPr>
          <w:t>http://www.cleangangaportal.org/node/44</w:t>
        </w:r>
      </w:hyperlink>
    </w:p>
    <w:p w:rsidR="0004568C" w:rsidRDefault="0004568C" w:rsidP="0004568C"/>
    <w:p w:rsidR="0004568C" w:rsidRPr="00276C10" w:rsidRDefault="0004568C" w:rsidP="0004568C">
      <w:pPr>
        <w:rPr>
          <w:sz w:val="16"/>
        </w:rPr>
      </w:pPr>
      <w:r w:rsidRPr="00A128E5">
        <w:rPr>
          <w:rStyle w:val="StyleBoldUnderline"/>
        </w:rPr>
        <w:t xml:space="preserve">The </w:t>
      </w:r>
      <w:r w:rsidRPr="003A20ED">
        <w:rPr>
          <w:rStyle w:val="StyleBoldUnderline"/>
        </w:rPr>
        <w:t>crisis over water in the Middle East is escalating</w:t>
      </w:r>
      <w:r w:rsidRPr="00276C10">
        <w:rPr>
          <w:sz w:val="16"/>
        </w:rPr>
        <w:t xml:space="preserve">. </w:t>
      </w:r>
      <w:r w:rsidRPr="003A0979">
        <w:rPr>
          <w:rStyle w:val="StyleBoldUnderline"/>
          <w:highlight w:val="cyan"/>
        </w:rPr>
        <w:t>Despite</w:t>
      </w:r>
      <w:r w:rsidRPr="00A128E5">
        <w:rPr>
          <w:rStyle w:val="StyleBoldUnderline"/>
        </w:rPr>
        <w:t xml:space="preserve"> existing </w:t>
      </w:r>
      <w:r w:rsidRPr="003A0979">
        <w:rPr>
          <w:rStyle w:val="StyleBoldUnderline"/>
          <w:highlight w:val="cyan"/>
        </w:rPr>
        <w:t>agreements, dwindling resources</w:t>
      </w:r>
      <w:r w:rsidRPr="00A128E5">
        <w:rPr>
          <w:rStyle w:val="StyleBoldUnderline"/>
        </w:rPr>
        <w:t xml:space="preserve"> – increasingly affected by pollution, agricultural/industrial initiatives and population growth – </w:t>
      </w:r>
      <w:r w:rsidRPr="003A20ED">
        <w:rPr>
          <w:rStyle w:val="StyleBoldUnderline"/>
        </w:rPr>
        <w:t xml:space="preserve">have </w:t>
      </w:r>
      <w:r w:rsidRPr="003A0979">
        <w:rPr>
          <w:rStyle w:val="StyleBoldUnderline"/>
          <w:highlight w:val="cyan"/>
        </w:rPr>
        <w:t>elevated the strategic importance of water</w:t>
      </w:r>
      <w:r w:rsidRPr="00A128E5">
        <w:rPr>
          <w:rStyle w:val="StyleBoldUnderline"/>
        </w:rPr>
        <w:t xml:space="preserve"> in the region</w:t>
      </w:r>
      <w:r w:rsidRPr="00276C10">
        <w:rPr>
          <w:sz w:val="16"/>
        </w:rPr>
        <w:t xml:space="preserve">. </w:t>
      </w:r>
      <w:r w:rsidRPr="003A0979">
        <w:rPr>
          <w:rStyle w:val="BoldUnderline"/>
          <w:highlight w:val="cyan"/>
        </w:rPr>
        <w:t>For</w:t>
      </w:r>
      <w:r w:rsidRPr="003A20ED">
        <w:rPr>
          <w:rStyle w:val="BoldUnderline"/>
        </w:rPr>
        <w:t xml:space="preserve"> Middle Eastern </w:t>
      </w:r>
      <w:r w:rsidRPr="003A0979">
        <w:rPr>
          <w:rStyle w:val="BoldUnderline"/>
          <w:highlight w:val="cyan"/>
        </w:rPr>
        <w:t>nations</w:t>
      </w:r>
      <w:r w:rsidRPr="003A20ED">
        <w:rPr>
          <w:rStyle w:val="BoldUnderline"/>
        </w:rPr>
        <w:t>, many</w:t>
      </w:r>
      <w:r w:rsidRPr="00A128E5">
        <w:rPr>
          <w:rStyle w:val="BoldUnderline"/>
        </w:rPr>
        <w:t xml:space="preserve"> </w:t>
      </w:r>
      <w:r w:rsidRPr="003A20ED">
        <w:rPr>
          <w:rStyle w:val="BoldUnderline"/>
        </w:rPr>
        <w:t xml:space="preserve">already </w:t>
      </w:r>
      <w:r w:rsidRPr="003A0979">
        <w:rPr>
          <w:rStyle w:val="BoldUnderline"/>
          <w:highlight w:val="cyan"/>
        </w:rPr>
        <w:t>treading the razor’s edge of conflict, water</w:t>
      </w:r>
      <w:r w:rsidRPr="00A128E5">
        <w:rPr>
          <w:rStyle w:val="BoldUnderline"/>
        </w:rPr>
        <w:t xml:space="preserve"> </w:t>
      </w:r>
      <w:r w:rsidRPr="003A0979">
        <w:rPr>
          <w:rStyle w:val="BoldUnderline"/>
          <w:highlight w:val="cyan"/>
        </w:rPr>
        <w:t>is</w:t>
      </w:r>
      <w:r w:rsidRPr="00A128E5">
        <w:rPr>
          <w:rStyle w:val="BoldUnderline"/>
        </w:rPr>
        <w:t xml:space="preserve"> becoming </w:t>
      </w:r>
      <w:r w:rsidRPr="003A0979">
        <w:rPr>
          <w:rStyle w:val="BoldUnderline"/>
          <w:highlight w:val="cyan"/>
        </w:rPr>
        <w:t>a catalyst for confrontation</w:t>
      </w:r>
      <w:r w:rsidRPr="00276C10">
        <w:rPr>
          <w:sz w:val="16"/>
        </w:rPr>
        <w:t xml:space="preserve"> – an issue of national security and foreign policy as well as domestic stability. </w:t>
      </w:r>
      <w:r w:rsidRPr="00A128E5">
        <w:rPr>
          <w:rStyle w:val="StyleBoldUnderline"/>
        </w:rPr>
        <w:t xml:space="preserve">Given water’s growing ability to redefine interstate relations, the </w:t>
      </w:r>
      <w:r w:rsidRPr="003A0979">
        <w:rPr>
          <w:rStyle w:val="StyleBoldUnderline"/>
          <w:highlight w:val="cyan"/>
        </w:rPr>
        <w:t>success of</w:t>
      </w:r>
      <w:r w:rsidRPr="00A128E5">
        <w:rPr>
          <w:rStyle w:val="StyleBoldUnderline"/>
        </w:rPr>
        <w:t xml:space="preserve"> future </w:t>
      </w:r>
      <w:r w:rsidRPr="003A0979">
        <w:rPr>
          <w:rStyle w:val="StyleBoldUnderline"/>
          <w:highlight w:val="cyan"/>
        </w:rPr>
        <w:t>efforts to address water</w:t>
      </w:r>
      <w:r w:rsidRPr="003A20ED">
        <w:rPr>
          <w:rStyle w:val="StyleBoldUnderline"/>
        </w:rPr>
        <w:t xml:space="preserve"> sharing</w:t>
      </w:r>
      <w:r w:rsidRPr="00A128E5">
        <w:rPr>
          <w:rStyle w:val="StyleBoldUnderline"/>
        </w:rPr>
        <w:t xml:space="preserve"> and distribution </w:t>
      </w:r>
      <w:r w:rsidRPr="003A0979">
        <w:rPr>
          <w:rStyle w:val="StyleBoldUnderline"/>
          <w:highlight w:val="cyan"/>
        </w:rPr>
        <w:t>will hinge upon</w:t>
      </w:r>
      <w:r w:rsidRPr="00A128E5">
        <w:rPr>
          <w:rStyle w:val="StyleBoldUnderline"/>
        </w:rPr>
        <w:t xml:space="preserve"> political and strategic approaches to </w:t>
      </w:r>
      <w:r w:rsidRPr="003A0979">
        <w:rPr>
          <w:rStyle w:val="StyleBoldUnderline"/>
          <w:highlight w:val="cyan"/>
        </w:rPr>
        <w:t>this diminishing natural resource</w:t>
      </w:r>
      <w:r w:rsidRPr="00276C10">
        <w:rPr>
          <w:sz w:val="16"/>
        </w:rPr>
        <w:t>.</w:t>
      </w:r>
      <w:r>
        <w:rPr>
          <w:sz w:val="16"/>
        </w:rPr>
        <w:t xml:space="preserve"> </w:t>
      </w:r>
      <w:r w:rsidRPr="00A128E5">
        <w:rPr>
          <w:rStyle w:val="BoldUnderline"/>
        </w:rPr>
        <w:t>In the Middle East, water resources are plummeting</w:t>
      </w:r>
      <w:r w:rsidRPr="00276C10">
        <w:rPr>
          <w:sz w:val="16"/>
        </w:rPr>
        <w:t>.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Morocco, Oman and Syria).</w:t>
      </w:r>
      <w:r>
        <w:rPr>
          <w:sz w:val="16"/>
        </w:rPr>
        <w:t xml:space="preserve"> </w:t>
      </w:r>
      <w:r w:rsidRPr="00276C10">
        <w:rPr>
          <w:sz w:val="16"/>
        </w:rPr>
        <w:t xml:space="preserve">In addition to its scarcity, </w:t>
      </w:r>
      <w:r w:rsidRPr="00A128E5">
        <w:rPr>
          <w:rStyle w:val="StyleBoldUnderline"/>
        </w:rPr>
        <w:t xml:space="preserve">much of </w:t>
      </w:r>
      <w:r w:rsidRPr="003A0979">
        <w:rPr>
          <w:rStyle w:val="StyleBoldUnderline"/>
          <w:highlight w:val="cyan"/>
        </w:rPr>
        <w:t>Middle Eastern water stems from three major waterways</w:t>
      </w:r>
      <w:r w:rsidRPr="00A128E5">
        <w:rPr>
          <w:rStyle w:val="StyleBoldUnderline"/>
        </w:rPr>
        <w:t xml:space="preserve">: the Tigris-Euphrates, Nile and Jordan River systems. </w:t>
      </w:r>
      <w:r w:rsidRPr="003A0979">
        <w:rPr>
          <w:rStyle w:val="StyleBoldUnderline"/>
          <w:highlight w:val="cyan"/>
        </w:rPr>
        <w:t>Mutual reliance</w:t>
      </w:r>
      <w:r w:rsidRPr="00A128E5">
        <w:rPr>
          <w:rStyle w:val="StyleBoldUnderline"/>
        </w:rPr>
        <w:t xml:space="preserve"> on these resources </w:t>
      </w:r>
      <w:r w:rsidRPr="003A0979">
        <w:rPr>
          <w:rStyle w:val="StyleBoldUnderline"/>
          <w:highlight w:val="cyan"/>
        </w:rPr>
        <w:t>has made water a catalyst for conflict, spurring</w:t>
      </w:r>
      <w:r w:rsidRPr="00A128E5">
        <w:rPr>
          <w:rStyle w:val="StyleBoldUnderline"/>
        </w:rPr>
        <w:t xml:space="preserve"> confrontations such as </w:t>
      </w:r>
      <w:r w:rsidRPr="003A0979">
        <w:rPr>
          <w:rStyle w:val="StyleBoldUnderline"/>
          <w:highlight w:val="cyan"/>
        </w:rPr>
        <w:t>the 1967</w:t>
      </w:r>
      <w:r w:rsidRPr="003A20ED">
        <w:rPr>
          <w:rStyle w:val="StyleBoldUnderline"/>
        </w:rPr>
        <w:t xml:space="preserve"> War</w:t>
      </w:r>
      <w:r w:rsidRPr="00276C10">
        <w:rPr>
          <w:sz w:val="16"/>
        </w:rPr>
        <w:t xml:space="preserve"> (fomented by Syria’s attempts to divert water from Israel) </w:t>
      </w:r>
      <w:r w:rsidRPr="003A0979">
        <w:rPr>
          <w:rStyle w:val="StyleBoldUnderline"/>
          <w:highlight w:val="cyan"/>
        </w:rPr>
        <w:t>and the Iran-</w:t>
      </w:r>
      <w:r w:rsidRPr="003A0979">
        <w:rPr>
          <w:rStyle w:val="StyleBoldUnderline"/>
          <w:highlight w:val="cyan"/>
        </w:rPr>
        <w:lastRenderedPageBreak/>
        <w:t>Iraq War</w:t>
      </w:r>
      <w:r w:rsidRPr="00276C10">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w:t>
      </w:r>
      <w:r>
        <w:rPr>
          <w:sz w:val="16"/>
        </w:rPr>
        <w:t xml:space="preserve"> </w:t>
      </w:r>
      <w:r w:rsidRPr="00A128E5">
        <w:rPr>
          <w:rStyle w:val="StyleBoldUnderline"/>
        </w:rPr>
        <w:t xml:space="preserve">Along the Tigris and Euphrates Rivers, </w:t>
      </w:r>
      <w:r w:rsidRPr="003A0979">
        <w:rPr>
          <w:rStyle w:val="StyleBoldUnderline"/>
          <w:highlight w:val="cyan"/>
        </w:rPr>
        <w:t>Turkey and Syria are</w:t>
      </w:r>
      <w:r w:rsidRPr="00A128E5">
        <w:rPr>
          <w:rStyle w:val="StyleBoldUnderline"/>
        </w:rPr>
        <w:t xml:space="preserve"> currently </w:t>
      </w:r>
      <w:r w:rsidRPr="003A0979">
        <w:rPr>
          <w:rStyle w:val="StyleBoldUnderline"/>
          <w:highlight w:val="cyan"/>
        </w:rPr>
        <w:t>approaching a massive confrontation</w:t>
      </w:r>
      <w:r w:rsidRPr="00A128E5">
        <w:rPr>
          <w:rStyle w:val="StyleBoldUnderline"/>
        </w:rPr>
        <w:t xml:space="preserve"> over water resources</w:t>
      </w:r>
      <w:r w:rsidRPr="00276C10">
        <w:rPr>
          <w:sz w:val="16"/>
        </w:rPr>
        <w:t xml:space="preserve">. Relations between the two countries, strained at best, have been exacerbated since the 1980s by growing </w:t>
      </w:r>
      <w:r w:rsidRPr="003A0979">
        <w:rPr>
          <w:rStyle w:val="StyleBoldUnderline"/>
          <w:highlight w:val="cyan"/>
        </w:rPr>
        <w:t>tensions over water</w:t>
      </w:r>
      <w:r w:rsidRPr="00276C10">
        <w:rPr>
          <w:sz w:val="16"/>
        </w:rPr>
        <w:t xml:space="preserve">, which </w:t>
      </w:r>
      <w:r w:rsidRPr="003A0979">
        <w:rPr>
          <w:rStyle w:val="StyleBoldUnderline"/>
          <w:highlight w:val="cyan"/>
        </w:rPr>
        <w:t>have brought them to the brink of war several times</w:t>
      </w:r>
      <w:r w:rsidRPr="003A0979">
        <w:rPr>
          <w:sz w:val="16"/>
          <w:highlight w:val="cyan"/>
        </w:rPr>
        <w:t>.</w:t>
      </w:r>
      <w:r>
        <w:rPr>
          <w:sz w:val="16"/>
        </w:rPr>
        <w:t xml:space="preserve"> </w:t>
      </w:r>
      <w:r w:rsidRPr="00A128E5">
        <w:rPr>
          <w:rStyle w:val="StyleBoldUnderline"/>
        </w:rPr>
        <w:t xml:space="preserve">The </w:t>
      </w:r>
      <w:r w:rsidRPr="003A0979">
        <w:rPr>
          <w:rStyle w:val="StyleBoldUnderline"/>
          <w:highlight w:val="cyan"/>
        </w:rPr>
        <w:t>Jordan</w:t>
      </w:r>
      <w:r w:rsidRPr="00A128E5">
        <w:rPr>
          <w:rStyle w:val="StyleBoldUnderline"/>
        </w:rPr>
        <w:t xml:space="preserve"> River Basin </w:t>
      </w:r>
      <w:r w:rsidRPr="003A0979">
        <w:rPr>
          <w:rStyle w:val="StyleBoldUnderline"/>
          <w:highlight w:val="cyan"/>
        </w:rPr>
        <w:t>has</w:t>
      </w:r>
      <w:r w:rsidRPr="00A128E5">
        <w:rPr>
          <w:rStyle w:val="StyleBoldUnderline"/>
        </w:rPr>
        <w:t xml:space="preserve"> also </w:t>
      </w:r>
      <w:r w:rsidRPr="003A0979">
        <w:rPr>
          <w:rStyle w:val="StyleBoldUnderline"/>
          <w:highlight w:val="cyan"/>
        </w:rPr>
        <w:t>emerged as a flashpoint</w:t>
      </w:r>
      <w:r w:rsidRPr="00A128E5">
        <w:rPr>
          <w:rStyle w:val="StyleBoldUnderline"/>
        </w:rPr>
        <w:t xml:space="preserve"> for conflict over water</w:t>
      </w:r>
      <w:r w:rsidRPr="00276C10">
        <w:rPr>
          <w:sz w:val="16"/>
        </w:rPr>
        <w:t>. Resources in the area, suffering serious overuse as a result of pollution and population growth, have increasingly impacted interstate relations.</w:t>
      </w:r>
      <w:r>
        <w:rPr>
          <w:sz w:val="16"/>
        </w:rPr>
        <w:t xml:space="preserve"> </w:t>
      </w:r>
      <w:r w:rsidRPr="00A128E5">
        <w:rPr>
          <w:rStyle w:val="StyleBoldUnderline"/>
        </w:rPr>
        <w:t>Between Jordan and Israel, water resource issues are reaching a fever pitch</w:t>
      </w:r>
      <w:r w:rsidRPr="00276C10">
        <w:rPr>
          <w:sz w:val="16"/>
        </w:rPr>
        <w:t xml:space="preserve">. Despite the 1994 Israeli-Jordanian Treaty – which established comprehensive guidelines regulating the distribution, preservation and availability of water from the Jordan and Yarmouk Rivers – </w:t>
      </w:r>
      <w:r w:rsidRPr="00A128E5">
        <w:rPr>
          <w:rStyle w:val="StyleBoldUnderline"/>
        </w:rPr>
        <w:t>conflicts over water have risen to the forefront of relations between the two countries</w:t>
      </w:r>
      <w:r w:rsidRPr="00276C10">
        <w:rPr>
          <w:sz w:val="16"/>
        </w:rPr>
        <w:t xml:space="preserve">. </w:t>
      </w:r>
      <w:r w:rsidRPr="00A128E5">
        <w:rPr>
          <w:rStyle w:val="StyleBoldUnderline"/>
        </w:rPr>
        <w:t>Jordan, fed only by underground sources and the Jordan River, has experienced an escalating water deficit</w:t>
      </w:r>
      <w:r w:rsidRPr="00276C10">
        <w:rPr>
          <w:sz w:val="16"/>
        </w:rPr>
        <w:t xml:space="preserve"> – one that is expected to reach 250 million cubic meters (nearly 1/3rd of current annual consumption) by 2010. At the same time, </w:t>
      </w:r>
      <w:r w:rsidRPr="00A128E5">
        <w:rPr>
          <w:rStyle w:val="StyleBoldUnderline"/>
        </w:rPr>
        <w:t>Israel</w:t>
      </w:r>
      <w:r w:rsidRPr="00276C10">
        <w:rPr>
          <w:sz w:val="16"/>
        </w:rPr>
        <w:t xml:space="preserve"> – </w:t>
      </w:r>
      <w:r w:rsidRPr="00A128E5">
        <w:rPr>
          <w:rStyle w:val="StyleBoldUnderline"/>
        </w:rPr>
        <w:t>currently utilizing almost all available water from its National Water System</w:t>
      </w:r>
      <w:r w:rsidRPr="00276C10">
        <w:rPr>
          <w:sz w:val="16"/>
        </w:rPr>
        <w:t xml:space="preserve"> (consisting of the West Bank Mountain Aquifer, the Coastal Aquifer and the Lake Kinneret Basin) – </w:t>
      </w:r>
      <w:r w:rsidRPr="00A128E5">
        <w:rPr>
          <w:rStyle w:val="StyleBoldUnderline"/>
        </w:rPr>
        <w:t>has been forced to resort to overexploitation of available resources for expanding ag</w:t>
      </w:r>
      <w:r w:rsidRPr="00276C10">
        <w:rPr>
          <w:sz w:val="16"/>
        </w:rPr>
        <w:t xml:space="preserve">ricultural </w:t>
      </w:r>
      <w:r w:rsidRPr="00A128E5">
        <w:rPr>
          <w:rStyle w:val="StyleBoldUnderline"/>
        </w:rPr>
        <w:t>and industrial ventures</w:t>
      </w:r>
      <w:r w:rsidRPr="00276C10">
        <w:rPr>
          <w:sz w:val="16"/>
        </w:rPr>
        <w:t xml:space="preserve">. As a result, </w:t>
      </w:r>
      <w:r w:rsidRPr="00A128E5">
        <w:rPr>
          <w:rStyle w:val="StyleBoldUnderline"/>
        </w:rPr>
        <w:t>water has become a critical bone of contention between the two countries</w:t>
      </w:r>
      <w:r w:rsidRPr="00276C10">
        <w:rPr>
          <w:sz w:val="16"/>
        </w:rPr>
        <w:t>.</w:t>
      </w:r>
      <w:r>
        <w:rPr>
          <w:sz w:val="16"/>
        </w:rPr>
        <w:t xml:space="preserve"> </w:t>
      </w:r>
      <w:r w:rsidRPr="00A128E5">
        <w:rPr>
          <w:rStyle w:val="StyleBoldUnderline"/>
        </w:rPr>
        <w:t xml:space="preserve">The historically troubled </w:t>
      </w:r>
      <w:r w:rsidRPr="003A0979">
        <w:rPr>
          <w:rStyle w:val="StyleBoldUnderline"/>
          <w:highlight w:val="cyan"/>
        </w:rPr>
        <w:t>relations between Israel and the Palestinians have</w:t>
      </w:r>
      <w:r w:rsidRPr="00A128E5">
        <w:rPr>
          <w:rStyle w:val="StyleBoldUnderline"/>
        </w:rPr>
        <w:t xml:space="preserve"> also </w:t>
      </w:r>
      <w:r w:rsidRPr="003A0979">
        <w:rPr>
          <w:rStyle w:val="StyleBoldUnderline"/>
          <w:highlight w:val="cyan"/>
        </w:rPr>
        <w:t>been magnified by</w:t>
      </w:r>
      <w:r w:rsidRPr="003A20ED">
        <w:rPr>
          <w:rStyle w:val="StyleBoldUnderline"/>
        </w:rPr>
        <w:t xml:space="preserve"> water</w:t>
      </w:r>
      <w:r w:rsidRPr="00276C10">
        <w:rPr>
          <w:sz w:val="16"/>
        </w:rPr>
        <w:t xml:space="preserve">. </w:t>
      </w:r>
      <w:r w:rsidRPr="003A0979">
        <w:rPr>
          <w:rStyle w:val="StyleBoldUnderline"/>
          <w:highlight w:val="cyan"/>
        </w:rPr>
        <w:t>Mutual reliance on the West Bank</w:t>
      </w:r>
      <w:r w:rsidRPr="00A128E5">
        <w:rPr>
          <w:rStyle w:val="StyleBoldUnderline"/>
        </w:rPr>
        <w:t xml:space="preserve"> Mountain </w:t>
      </w:r>
      <w:r w:rsidRPr="003A0979">
        <w:rPr>
          <w:rStyle w:val="StyleBoldUnderline"/>
          <w:highlight w:val="cyan"/>
        </w:rPr>
        <w:t>Aquifer</w:t>
      </w:r>
      <w:r w:rsidRPr="00276C10">
        <w:rPr>
          <w:sz w:val="16"/>
        </w:rPr>
        <w:t xml:space="preserve">, which rests atop the demarcating border of the disputed West Bank territory (and currently provides 1/3rd of Israel’s water supply and 80% of Palestinian consumption), </w:t>
      </w:r>
      <w:r w:rsidRPr="00A128E5">
        <w:rPr>
          <w:rStyle w:val="StyleBoldUnderline"/>
        </w:rPr>
        <w:t>has created friction between the State of Israel and the Palestinian Authority</w:t>
      </w:r>
      <w:r w:rsidRPr="00276C10">
        <w:rPr>
          <w:sz w:val="16"/>
        </w:rPr>
        <w:t>.</w:t>
      </w:r>
    </w:p>
    <w:p w:rsidR="0004568C" w:rsidRDefault="0004568C" w:rsidP="0004568C"/>
    <w:p w:rsidR="0004568C" w:rsidRPr="002D3F51" w:rsidRDefault="0004568C" w:rsidP="0004568C">
      <w:pPr>
        <w:pStyle w:val="Heading4"/>
      </w:pPr>
      <w:r>
        <w:t>Nuclear war</w:t>
      </w:r>
    </w:p>
    <w:p w:rsidR="0004568C" w:rsidRDefault="0004568C" w:rsidP="0004568C">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04568C" w:rsidRDefault="0004568C" w:rsidP="0004568C"/>
    <w:p w:rsidR="0004568C" w:rsidRDefault="0004568C" w:rsidP="0004568C">
      <w:pPr>
        <w:rPr>
          <w:sz w:val="16"/>
        </w:rPr>
      </w:pPr>
      <w:r w:rsidRPr="003A0979">
        <w:rPr>
          <w:rStyle w:val="UnderlineBold"/>
          <w:highlight w:val="cyan"/>
        </w:rPr>
        <w:t>Strategic stability</w:t>
      </w:r>
      <w:r w:rsidRPr="00D33520">
        <w:rPr>
          <w:rStyle w:val="UnderlineBold"/>
        </w:rPr>
        <w:t xml:space="preserve"> in the region </w:t>
      </w:r>
      <w:r w:rsidRPr="003A0979">
        <w:rPr>
          <w:rStyle w:val="UnderlineBold"/>
          <w:highlight w:val="cyan"/>
        </w:rPr>
        <w:t>is</w:t>
      </w:r>
      <w:r w:rsidRPr="00276C10">
        <w:rPr>
          <w:sz w:val="16"/>
        </w:rPr>
        <w:t xml:space="preserve"> thus </w:t>
      </w:r>
      <w:r w:rsidRPr="003A0979">
        <w:rPr>
          <w:rStyle w:val="UnderlineBold"/>
          <w:highlight w:val="cyan"/>
        </w:rPr>
        <w:t>undermined by</w:t>
      </w:r>
      <w:r w:rsidRPr="00276C10">
        <w:rPr>
          <w:sz w:val="16"/>
        </w:rPr>
        <w:t xml:space="preserve"> various factors: (1) asymmetric interests in the bargaining framework that can introduce unpredictable behavior from actors; (2) </w:t>
      </w:r>
      <w:r w:rsidRPr="00D33520">
        <w:rPr>
          <w:rStyle w:val="UnderlineBold"/>
        </w:rPr>
        <w:t xml:space="preserve">the presence of </w:t>
      </w:r>
      <w:r w:rsidRPr="003A0979">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rsidRPr="00276C10">
        <w:rPr>
          <w:sz w:val="16"/>
        </w:rPr>
        <w:t xml:space="preserve">; (3) </w:t>
      </w:r>
      <w:r w:rsidRPr="00D33520">
        <w:rPr>
          <w:rStyle w:val="UnderlineBold"/>
        </w:rPr>
        <w:t>incompatible assumptions about</w:t>
      </w:r>
      <w:r w:rsidRPr="00276C10">
        <w:rPr>
          <w:sz w:val="16"/>
        </w:rPr>
        <w:t xml:space="preserve"> the structure of </w:t>
      </w:r>
      <w:r w:rsidRPr="003A0979">
        <w:rPr>
          <w:rStyle w:val="UnderlineBold"/>
          <w:highlight w:val="cyan"/>
        </w:rPr>
        <w:t>the deterrent relationship</w:t>
      </w:r>
      <w:r w:rsidRPr="00D33520">
        <w:rPr>
          <w:rStyle w:val="UnderlineBold"/>
        </w:rPr>
        <w:t xml:space="preserve"> that </w:t>
      </w:r>
      <w:r w:rsidRPr="003A0979">
        <w:rPr>
          <w:rStyle w:val="UnderlineBold"/>
          <w:highlight w:val="cyan"/>
        </w:rPr>
        <w:t>makes</w:t>
      </w:r>
      <w:r w:rsidRPr="00276C10">
        <w:rPr>
          <w:sz w:val="16"/>
        </w:rPr>
        <w:t xml:space="preserve"> the </w:t>
      </w:r>
      <w:r w:rsidRPr="003A0979">
        <w:rPr>
          <w:rStyle w:val="UnderlineBold"/>
          <w:highlight w:val="cyan"/>
        </w:rPr>
        <w:t>bargaining</w:t>
      </w:r>
      <w:r w:rsidRPr="00276C10">
        <w:rPr>
          <w:sz w:val="16"/>
        </w:rPr>
        <w:t xml:space="preserve"> framework strategically </w:t>
      </w:r>
      <w:r w:rsidRPr="003A0979">
        <w:rPr>
          <w:rStyle w:val="UnderlineBold"/>
          <w:highlight w:val="cyan"/>
        </w:rPr>
        <w:t>unstable;</w:t>
      </w:r>
      <w:r w:rsidRPr="00276C10">
        <w:rPr>
          <w:sz w:val="16"/>
        </w:rP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rsidRPr="00276C10">
        <w:rPr>
          <w:sz w:val="16"/>
        </w:rPr>
        <w:t xml:space="preserve"> for military </w:t>
      </w:r>
      <w:r w:rsidRPr="00D33520">
        <w:rPr>
          <w:rStyle w:val="UnderlineBold"/>
        </w:rPr>
        <w:t>action is closing, which could prompt a preventive attack</w:t>
      </w:r>
      <w:r w:rsidRPr="00276C10">
        <w:rPr>
          <w:sz w:val="16"/>
        </w:rPr>
        <w:t xml:space="preserve">; (5) the prospect that Iran’s response to pre-emptive attacks could involve unconventional weapons, which could prompt escalation by Israel and/or the United States; (6) </w:t>
      </w:r>
      <w:r w:rsidRPr="003A0979">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rsidRPr="00276C10">
        <w:rPr>
          <w:sz w:val="16"/>
        </w:rP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3A0979">
        <w:rPr>
          <w:rStyle w:val="UnderlineBold"/>
          <w:highlight w:val="cyan"/>
        </w:rPr>
        <w:t>it is</w:t>
      </w:r>
      <w:r w:rsidRPr="00E72B73">
        <w:rPr>
          <w:rStyle w:val="UnderlineBold"/>
        </w:rPr>
        <w:t xml:space="preserve"> disturbingly</w:t>
      </w:r>
      <w:r w:rsidRPr="003A0979">
        <w:rPr>
          <w:rStyle w:val="UnderlineBold"/>
          <w:highlight w:val="cyan"/>
        </w:rPr>
        <w:t xml:space="preserve"> easy to imagine scenarios under which</w:t>
      </w:r>
      <w:r w:rsidRPr="00D33520">
        <w:rPr>
          <w:rStyle w:val="UnderlineBold"/>
        </w:rPr>
        <w:t xml:space="preserve"> a </w:t>
      </w:r>
      <w:r w:rsidRPr="003A0979">
        <w:rPr>
          <w:rStyle w:val="UnderlineBold"/>
          <w:highlight w:val="cyan"/>
        </w:rPr>
        <w:t>conflict could quickly escalate in which the regional antagonists would consider</w:t>
      </w:r>
      <w:r w:rsidRPr="00D33520">
        <w:rPr>
          <w:rStyle w:val="UnderlineBold"/>
        </w:rPr>
        <w:t xml:space="preserve"> the </w:t>
      </w:r>
      <w:r w:rsidRPr="003A0979">
        <w:rPr>
          <w:rStyle w:val="UnderlineBold"/>
          <w:highlight w:val="cyan"/>
        </w:rPr>
        <w:t>use of</w:t>
      </w:r>
      <w:r w:rsidRPr="00276C10">
        <w:rPr>
          <w:sz w:val="16"/>
        </w:rPr>
        <w:t xml:space="preserve"> </w:t>
      </w:r>
      <w:r w:rsidRPr="00D33520">
        <w:rPr>
          <w:rStyle w:val="UnderlineBold"/>
        </w:rPr>
        <w:t xml:space="preserve">chemical, biological, or </w:t>
      </w:r>
      <w:r w:rsidRPr="003A0979">
        <w:rPr>
          <w:rStyle w:val="UnderlineBold"/>
          <w:highlight w:val="cyan"/>
        </w:rPr>
        <w:t>nuclear weapons</w:t>
      </w:r>
      <w:r w:rsidRPr="00276C10">
        <w:rPr>
          <w:sz w:val="16"/>
        </w:rPr>
        <w:t xml:space="preserve">. </w:t>
      </w:r>
      <w:r w:rsidRPr="003A0979">
        <w:rPr>
          <w:rStyle w:val="UnderlineBold"/>
          <w:highlight w:val="cyan"/>
        </w:rPr>
        <w:t>It would be a mistake to believe the nuclear taboo can</w:t>
      </w:r>
      <w:r w:rsidRPr="00D33520">
        <w:rPr>
          <w:rStyle w:val="UnderlineBold"/>
        </w:rPr>
        <w:t xml:space="preserve"> somehow magically </w:t>
      </w:r>
      <w:r w:rsidRPr="003A0979">
        <w:rPr>
          <w:rStyle w:val="UnderlineBold"/>
          <w:highlight w:val="cyan"/>
        </w:rPr>
        <w:t xml:space="preserve">keep </w:t>
      </w:r>
      <w:r w:rsidRPr="00E72B73">
        <w:rPr>
          <w:rStyle w:val="UnderlineBold"/>
        </w:rPr>
        <w:t>nuclear</w:t>
      </w:r>
      <w:r w:rsidRPr="003A0979">
        <w:rPr>
          <w:rStyle w:val="UnderlineBold"/>
          <w:highlight w:val="cyan"/>
        </w:rPr>
        <w:t xml:space="preserve"> weapons from being used</w:t>
      </w:r>
      <w:r w:rsidRPr="00276C10">
        <w:rPr>
          <w:sz w:val="16"/>
        </w:rPr>
        <w:t xml:space="preserve"> </w:t>
      </w:r>
      <w:r w:rsidRPr="00D33520">
        <w:rPr>
          <w:rStyle w:val="UnderlineBold"/>
        </w:rPr>
        <w:t>in the context of an unstable strategic framework.</w:t>
      </w:r>
      <w:r w:rsidRPr="00276C10">
        <w:rPr>
          <w:sz w:val="16"/>
        </w:rPr>
        <w:t xml:space="preserve"> </w:t>
      </w:r>
      <w:r w:rsidRPr="00D33520">
        <w:rPr>
          <w:rStyle w:val="UnderlineBold"/>
        </w:rPr>
        <w:t>Systemic asymmetries</w:t>
      </w:r>
      <w:r w:rsidRPr="00276C10">
        <w:rPr>
          <w:sz w:val="16"/>
        </w:rPr>
        <w:t xml:space="preserve"> between actors in fact s</w:t>
      </w:r>
      <w:r w:rsidRPr="00D33520">
        <w:rPr>
          <w:rStyle w:val="UnderlineBold"/>
        </w:rPr>
        <w:t xml:space="preserve">uggest </w:t>
      </w:r>
      <w:r w:rsidRPr="00276C10">
        <w:rPr>
          <w:sz w:val="16"/>
        </w:rPr>
        <w:t xml:space="preserve">a certain increase in </w:t>
      </w:r>
      <w:r w:rsidRPr="00D33520">
        <w:rPr>
          <w:rStyle w:val="UnderlineBold"/>
        </w:rPr>
        <w:t>the probability of war</w:t>
      </w:r>
      <w:r w:rsidRPr="00276C10">
        <w:rPr>
          <w:sz w:val="16"/>
        </w:rPr>
        <w:t xml:space="preserve"> – a war in which escalation could happen quickly and from a variety of participants. </w:t>
      </w:r>
      <w:r w:rsidRPr="003A0979">
        <w:rPr>
          <w:rStyle w:val="UnderlineBold"/>
          <w:highlight w:val="cyan"/>
        </w:rPr>
        <w:t>Once</w:t>
      </w:r>
      <w:r w:rsidRPr="00D33520">
        <w:rPr>
          <w:rStyle w:val="UnderlineBold"/>
        </w:rPr>
        <w:t xml:space="preserve"> such </w:t>
      </w:r>
      <w:r w:rsidRPr="003A0979">
        <w:rPr>
          <w:rStyle w:val="UnderlineBold"/>
          <w:highlight w:val="cyan"/>
        </w:rPr>
        <w:t>a war starts, events would</w:t>
      </w:r>
      <w:r w:rsidRPr="00D33520">
        <w:rPr>
          <w:rStyle w:val="UnderlineBold"/>
        </w:rPr>
        <w:t xml:space="preserve"> likely </w:t>
      </w:r>
      <w:r w:rsidRPr="003A0979">
        <w:rPr>
          <w:rStyle w:val="UnderlineBold"/>
          <w:highlight w:val="cyan"/>
        </w:rPr>
        <w:t>develop</w:t>
      </w:r>
      <w:r w:rsidRPr="00D33520">
        <w:rPr>
          <w:rStyle w:val="UnderlineBold"/>
        </w:rPr>
        <w:t xml:space="preserve"> a </w:t>
      </w:r>
      <w:r w:rsidRPr="003A0979">
        <w:rPr>
          <w:rStyle w:val="UnderlineBold"/>
          <w:highlight w:val="cyan"/>
        </w:rPr>
        <w:t>momentum</w:t>
      </w:r>
      <w:r w:rsidRPr="00D33520">
        <w:rPr>
          <w:rStyle w:val="UnderlineBold"/>
        </w:rPr>
        <w:t xml:space="preserve"> all their own </w:t>
      </w:r>
      <w:r w:rsidRPr="00276C10">
        <w:rPr>
          <w:sz w:val="16"/>
        </w:rPr>
        <w:t xml:space="preserve">and decision-making would consequently be shaped in unpredictable ways. The international community must take this possibility seriously, and muster every tool at its disposal to prevent </w:t>
      </w:r>
      <w:r w:rsidRPr="00D33520">
        <w:rPr>
          <w:rStyle w:val="UnderlineBold"/>
        </w:rPr>
        <w:t>such an outcom</w:t>
      </w:r>
      <w:r w:rsidRPr="00276C10">
        <w:rPr>
          <w:sz w:val="16"/>
        </w:rPr>
        <w:t xml:space="preserve">e, which </w:t>
      </w:r>
      <w:r w:rsidRPr="00D33520">
        <w:rPr>
          <w:rStyle w:val="UnderlineBold"/>
        </w:rPr>
        <w:t>would be an unprecedented disaster for the</w:t>
      </w:r>
      <w:r w:rsidRPr="00276C10">
        <w:rPr>
          <w:sz w:val="16"/>
        </w:rPr>
        <w:t xml:space="preserve"> peoples of the </w:t>
      </w:r>
      <w:r w:rsidRPr="00D33520">
        <w:rPr>
          <w:rStyle w:val="UnderlineBold"/>
        </w:rPr>
        <w:t>region, with substantial risk for the entire world</w:t>
      </w:r>
      <w:r w:rsidRPr="00276C10">
        <w:rPr>
          <w:sz w:val="16"/>
        </w:rPr>
        <w:t xml:space="preserve">. </w:t>
      </w:r>
    </w:p>
    <w:p w:rsidR="0004568C" w:rsidRDefault="0004568C" w:rsidP="0004568C">
      <w:pPr>
        <w:rPr>
          <w:sz w:val="16"/>
        </w:rPr>
      </w:pPr>
    </w:p>
    <w:p w:rsidR="0004568C" w:rsidRDefault="0004568C" w:rsidP="0004568C">
      <w:pPr>
        <w:rPr>
          <w:sz w:val="16"/>
        </w:rPr>
      </w:pPr>
    </w:p>
    <w:p w:rsidR="0004568C" w:rsidRPr="00763E28" w:rsidRDefault="0004568C" w:rsidP="0004568C">
      <w:pPr>
        <w:pStyle w:val="Heading4"/>
      </w:pPr>
      <w:r w:rsidRPr="00763E28">
        <w:t xml:space="preserve">Desal has to double every decade </w:t>
      </w:r>
    </w:p>
    <w:p w:rsidR="0004568C" w:rsidRDefault="0004568C" w:rsidP="0004568C">
      <w:pPr>
        <w:rPr>
          <w:rStyle w:val="StyleStyleBold12pt"/>
        </w:rPr>
      </w:pPr>
    </w:p>
    <w:p w:rsidR="0004568C" w:rsidRDefault="0004568C" w:rsidP="0004568C">
      <w:pPr>
        <w:rPr>
          <w:rStyle w:val="StyleStyleBold12pt"/>
        </w:rPr>
      </w:pPr>
      <w:r>
        <w:rPr>
          <w:rStyle w:val="StyleStyleBold12pt"/>
        </w:rPr>
        <w:t xml:space="preserve">Hines et al ’11 </w:t>
      </w:r>
    </w:p>
    <w:p w:rsidR="0004568C" w:rsidRDefault="0004568C" w:rsidP="0004568C">
      <w:r>
        <w:lastRenderedPageBreak/>
        <w:t xml:space="preserve">Wesley is associate professor of nuclear engineering at the Univeristy of Tennessee and performed a study analyzing the effects of desalination with six other scientists, “Advanced Instrumentation and Control Methods for Small and Medium Reactors with IRIS demonstration,” </w:t>
      </w:r>
      <w:hyperlink r:id="rId22" w:history="1">
        <w:r>
          <w:rPr>
            <w:rStyle w:val="Hyperlink"/>
          </w:rPr>
          <w:t>http://www.osti.gov/bridge/servlets/purl/1015813-7MUuYb/1015813.pdf</w:t>
        </w:r>
      </w:hyperlink>
    </w:p>
    <w:p w:rsidR="0004568C" w:rsidRDefault="0004568C" w:rsidP="0004568C"/>
    <w:p w:rsidR="0004568C" w:rsidRPr="00763E28" w:rsidRDefault="0004568C" w:rsidP="0004568C">
      <w:pPr>
        <w:rPr>
          <w:sz w:val="16"/>
        </w:rPr>
      </w:pPr>
      <w:r w:rsidRPr="00763E28">
        <w:rPr>
          <w:sz w:val="16"/>
        </w:rPr>
        <w:t>In Figure 1.1, countries which will face “economic water shortages” (i.e. inadequacy of</w:t>
      </w:r>
      <w:r w:rsidRPr="00763E28">
        <w:rPr>
          <w:sz w:val="12"/>
        </w:rPr>
        <w:t>¶</w:t>
      </w:r>
      <w:r w:rsidRPr="00763E28">
        <w:rPr>
          <w:sz w:val="16"/>
        </w:rPr>
        <w:t xml:space="preserve"> supply and demand) are shown. </w:t>
      </w:r>
      <w:r w:rsidRPr="00763E28">
        <w:rPr>
          <w:rStyle w:val="StyleBoldUnderline"/>
          <w:highlight w:val="cyan"/>
        </w:rPr>
        <w:t>According to the market survey performed by the World</w:t>
      </w:r>
      <w:r w:rsidRPr="00763E28">
        <w:rPr>
          <w:rStyle w:val="StyleBoldUnderline"/>
          <w:sz w:val="12"/>
          <w:highlight w:val="cyan"/>
        </w:rPr>
        <w:t>¶</w:t>
      </w:r>
      <w:r w:rsidRPr="00763E28">
        <w:rPr>
          <w:rStyle w:val="StyleBoldUnderline"/>
          <w:highlight w:val="cyan"/>
        </w:rPr>
        <w:t xml:space="preserve"> Resources Institute</w:t>
      </w:r>
      <w:r w:rsidRPr="00763E28">
        <w:rPr>
          <w:sz w:val="16"/>
        </w:rPr>
        <w:t xml:space="preserve"> on the future growth of seawater desalination, </w:t>
      </w:r>
      <w:r w:rsidRPr="00763E28">
        <w:rPr>
          <w:rStyle w:val="StyleBoldUnderline"/>
          <w:highlight w:val="cyan"/>
        </w:rPr>
        <w:t>the worldwide demand for</w:t>
      </w:r>
      <w:r w:rsidRPr="00763E28">
        <w:rPr>
          <w:rStyle w:val="StyleBoldUnderline"/>
          <w:sz w:val="12"/>
          <w:highlight w:val="cyan"/>
        </w:rPr>
        <w:t>¶</w:t>
      </w:r>
      <w:r w:rsidRPr="00763E28">
        <w:rPr>
          <w:rStyle w:val="StyleBoldUnderline"/>
          <w:highlight w:val="cyan"/>
        </w:rPr>
        <w:t xml:space="preserve"> desalination is expected to double approximately every 10 years in the foreseeable future</w:t>
      </w:r>
      <w:r w:rsidRPr="00763E28">
        <w:rPr>
          <w:sz w:val="16"/>
        </w:rPr>
        <w:t>. Most</w:t>
      </w:r>
      <w:r w:rsidRPr="00763E28">
        <w:rPr>
          <w:sz w:val="12"/>
        </w:rPr>
        <w:t>¶</w:t>
      </w:r>
      <w:r w:rsidRPr="00763E28">
        <w:rPr>
          <w:sz w:val="16"/>
        </w:rPr>
        <w:t xml:space="preserve"> of the demand would arise in the Arabian Gulf and North African regions, but this is likely to</w:t>
      </w:r>
      <w:r w:rsidRPr="00763E28">
        <w:rPr>
          <w:sz w:val="12"/>
        </w:rPr>
        <w:t>¶</w:t>
      </w:r>
      <w:r w:rsidRPr="00763E28">
        <w:rPr>
          <w:sz w:val="16"/>
        </w:rPr>
        <w:t xml:space="preserve"> expand to other areas.</w:t>
      </w:r>
    </w:p>
    <w:p w:rsidR="0004568C" w:rsidRDefault="0004568C" w:rsidP="0004568C">
      <w:pPr>
        <w:rPr>
          <w:sz w:val="16"/>
        </w:rPr>
      </w:pPr>
    </w:p>
    <w:p w:rsidR="0004568C" w:rsidRPr="009B52AC" w:rsidRDefault="0004568C" w:rsidP="0004568C">
      <w:pPr>
        <w:rPr>
          <w:rFonts w:cs="Arial"/>
          <w:sz w:val="16"/>
        </w:rPr>
      </w:pPr>
    </w:p>
    <w:p w:rsidR="0004568C" w:rsidRDefault="0004568C" w:rsidP="0004568C">
      <w:pPr>
        <w:pStyle w:val="Analytic"/>
      </w:pPr>
      <w:r>
        <w:t>SMRs solve—</w:t>
      </w:r>
    </w:p>
    <w:p w:rsidR="0004568C" w:rsidRDefault="0004568C" w:rsidP="0004568C"/>
    <w:p w:rsidR="0004568C" w:rsidRPr="00EF4550" w:rsidRDefault="0004568C" w:rsidP="0004568C">
      <w:pPr>
        <w:pStyle w:val="Heading4"/>
      </w:pPr>
      <w:r>
        <w:t>Scalability</w:t>
      </w:r>
    </w:p>
    <w:p w:rsidR="0004568C" w:rsidRPr="00EF4550" w:rsidRDefault="0004568C" w:rsidP="0004568C">
      <w:pPr>
        <w:rPr>
          <w:rFonts w:cs="Arial"/>
        </w:rPr>
      </w:pPr>
      <w:r w:rsidRPr="00EF4550">
        <w:rPr>
          <w:rStyle w:val="CitationChar"/>
          <w:rFonts w:eastAsiaTheme="minorHAnsi" w:cs="Arial"/>
        </w:rPr>
        <w:t>IAEA 7</w:t>
      </w:r>
      <w:r w:rsidRPr="00EF4550">
        <w:rPr>
          <w:rFonts w:cs="Arial"/>
        </w:rPr>
        <w:t xml:space="preserve">, “Economics of Nuclear Desalination: New Developments and Site Specific Studies”, July, </w:t>
      </w:r>
      <w:hyperlink r:id="rId23" w:history="1">
        <w:r w:rsidRPr="00EF4550">
          <w:rPr>
            <w:rStyle w:val="Hyperlink"/>
            <w:rFonts w:cs="Arial"/>
          </w:rPr>
          <w:t>http://www-pub.iaea.org/MTCD/publications/PDF/te_1561_web.pdf</w:t>
        </w:r>
      </w:hyperlink>
    </w:p>
    <w:p w:rsidR="0004568C" w:rsidRPr="00EF4550" w:rsidRDefault="0004568C" w:rsidP="0004568C">
      <w:pPr>
        <w:rPr>
          <w:rFonts w:cs="Arial"/>
        </w:rPr>
      </w:pPr>
    </w:p>
    <w:p w:rsidR="0004568C" w:rsidRPr="00EF4550" w:rsidRDefault="0004568C" w:rsidP="0004568C">
      <w:pPr>
        <w:rPr>
          <w:rFonts w:cs="Arial"/>
          <w:sz w:val="16"/>
        </w:rPr>
      </w:pPr>
      <w:r w:rsidRPr="00EF4550">
        <w:rPr>
          <w:rFonts w:cs="Arial"/>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EF4550">
        <w:rPr>
          <w:rStyle w:val="StyleBoldUnderline"/>
          <w:rFonts w:cs="Arial"/>
        </w:rPr>
        <w:t>only less than 0.008%</w:t>
      </w:r>
      <w:r w:rsidRPr="00EF4550">
        <w:rPr>
          <w:rFonts w:cs="Arial"/>
          <w:sz w:val="16"/>
        </w:rPr>
        <w:t xml:space="preserve"> (about 70 000 km3) </w:t>
      </w:r>
      <w:r w:rsidRPr="00EF4550">
        <w:rPr>
          <w:rStyle w:val="StyleBoldUnderline"/>
          <w:rFonts w:cs="Arial"/>
        </w:rPr>
        <w:t>of the world’s water is readily accessible for direct human use, and even that is very unevenly distributed</w:t>
      </w:r>
      <w:r w:rsidRPr="00EF4550">
        <w:rPr>
          <w:rFonts w:cs="Arial"/>
          <w:sz w:val="16"/>
        </w:rPr>
        <w:t xml:space="preserve">. Recent statistics show that currently </w:t>
      </w:r>
      <w:r w:rsidRPr="003A0979">
        <w:rPr>
          <w:rStyle w:val="StyleBoldUnderline"/>
          <w:rFonts w:cs="Arial"/>
          <w:highlight w:val="cyan"/>
        </w:rPr>
        <w:t>2.3 billion people live in water-stressed areas</w:t>
      </w:r>
      <w:r w:rsidRPr="00EF4550">
        <w:rPr>
          <w:rStyle w:val="StyleBoldUnderline"/>
          <w:rFonts w:cs="Arial"/>
        </w:rPr>
        <w:t xml:space="preserve"> and among them 1.7 billion live in water-scarce areas, where the water availability per person is less than 1000 m3/year</w:t>
      </w:r>
      <w:r w:rsidRPr="00EF4550">
        <w:rPr>
          <w:rFonts w:cs="Arial"/>
          <w:sz w:val="16"/>
        </w:rPr>
        <w:t xml:space="preserve">. In fact, </w:t>
      </w:r>
      <w:r w:rsidRPr="003A0979">
        <w:rPr>
          <w:rStyle w:val="StyleBoldUnderline"/>
          <w:rFonts w:cs="Arial"/>
          <w:highlight w:val="cyan"/>
        </w:rPr>
        <w:t>the situation is expected to worsen</w:t>
      </w:r>
      <w:r w:rsidRPr="00EF4550">
        <w:rPr>
          <w:rStyle w:val="StyleBoldUnderline"/>
          <w:rFonts w:cs="Arial"/>
        </w:rPr>
        <w:t xml:space="preserve"> further since, by 2025, the number of people suffering from water stress or scarcity could swell to 3.5 billion, out of which 2.4 billion would live in water-scarce regions. Water scarcity is a global issue</w:t>
      </w:r>
      <w:r w:rsidRPr="00EF4550">
        <w:rPr>
          <w:rFonts w:cs="Arial"/>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3A0979">
        <w:rPr>
          <w:rStyle w:val="StyleBoldUnderline"/>
          <w:rFonts w:cs="Arial"/>
          <w:highlight w:val="cyan"/>
        </w:rPr>
        <w:t>Desalination technologies have been well established</w:t>
      </w:r>
      <w:r w:rsidRPr="00EF4550">
        <w:rPr>
          <w:rStyle w:val="StyleBoldUnderline"/>
          <w:rFonts w:cs="Arial"/>
        </w:rPr>
        <w:t xml:space="preserve"> since the mid-20th century and widely deployed in the Middle East and North Africa. The contracted </w:t>
      </w:r>
      <w:r w:rsidRPr="003A0979">
        <w:rPr>
          <w:rStyle w:val="StyleBoldUnderline"/>
          <w:rFonts w:cs="Arial"/>
          <w:highlight w:val="cyan"/>
        </w:rPr>
        <w:t>capacity of</w:t>
      </w:r>
      <w:r w:rsidRPr="00EF4550">
        <w:rPr>
          <w:rStyle w:val="StyleBoldUnderline"/>
          <w:rFonts w:cs="Arial"/>
        </w:rPr>
        <w:t xml:space="preserve"> desalination </w:t>
      </w:r>
      <w:r w:rsidRPr="003A0979">
        <w:rPr>
          <w:rStyle w:val="StyleBoldUnderline"/>
          <w:rFonts w:cs="Arial"/>
          <w:highlight w:val="cyan"/>
        </w:rPr>
        <w:t>plants has increased</w:t>
      </w:r>
      <w:r w:rsidRPr="00EF4550">
        <w:rPr>
          <w:rStyle w:val="StyleBoldUnderline"/>
          <w:rFonts w:cs="Arial"/>
        </w:rPr>
        <w:t xml:space="preserve"> steadily since 1965</w:t>
      </w:r>
      <w:r w:rsidRPr="00EF4550">
        <w:rPr>
          <w:rFonts w:cs="Arial"/>
          <w:sz w:val="16"/>
        </w:rPr>
        <w:t xml:space="preserve"> and is now about 36 million m3/day worldwide, as shown in Figure 1. </w:t>
      </w:r>
      <w:r w:rsidRPr="003A0979">
        <w:rPr>
          <w:rStyle w:val="StyleBoldUnderline"/>
          <w:rFonts w:cs="Arial"/>
          <w:highlight w:val="cyan"/>
        </w:rPr>
        <w:t>This</w:t>
      </w:r>
      <w:r w:rsidRPr="00EF4550">
        <w:rPr>
          <w:rStyle w:val="StyleBoldUnderline"/>
          <w:rFonts w:cs="Arial"/>
        </w:rPr>
        <w:t xml:space="preserve"> capacity </w:t>
      </w:r>
      <w:r w:rsidRPr="003A0979">
        <w:rPr>
          <w:rStyle w:val="StyleBoldUnderline"/>
          <w:rFonts w:cs="Arial"/>
          <w:highlight w:val="cyan"/>
        </w:rPr>
        <w:t>could</w:t>
      </w:r>
      <w:r w:rsidRPr="00EF4550">
        <w:rPr>
          <w:rStyle w:val="StyleBoldUnderline"/>
          <w:rFonts w:cs="Arial"/>
        </w:rPr>
        <w:t xml:space="preserve"> cater to world’s population roughly 6 litres a day per capita of fresh potable water. If this capacity were available to 1.5 billion in the world without direct access to drinking water, it would </w:t>
      </w:r>
      <w:r w:rsidRPr="003A0979">
        <w:rPr>
          <w:rStyle w:val="StyleBoldUnderline"/>
          <w:rFonts w:cs="Arial"/>
          <w:highlight w:val="cyan"/>
        </w:rPr>
        <w:t>provide</w:t>
      </w:r>
      <w:r w:rsidRPr="00EF4550">
        <w:rPr>
          <w:rStyle w:val="StyleBoldUnderline"/>
          <w:rFonts w:cs="Arial"/>
        </w:rPr>
        <w:t xml:space="preserve"> approximately </w:t>
      </w:r>
      <w:r w:rsidRPr="003A0979">
        <w:rPr>
          <w:rStyle w:val="StyleBoldUnderline"/>
          <w:rFonts w:cs="Arial"/>
          <w:highlight w:val="cyan"/>
        </w:rPr>
        <w:t>20 litres/day/capita</w:t>
      </w:r>
      <w:r w:rsidRPr="003A0979">
        <w:rPr>
          <w:rFonts w:cs="Arial"/>
          <w:sz w:val="16"/>
          <w:highlight w:val="cyan"/>
        </w:rPr>
        <w:t>.</w:t>
      </w:r>
      <w:r w:rsidRPr="00EF4550">
        <w:rPr>
          <w:rFonts w:cs="Arial"/>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met from oil, coal, gas, hydro, nuclear and renewable energies in that order as shown in Table 1. </w:t>
      </w:r>
      <w:r w:rsidRPr="00EF4550">
        <w:rPr>
          <w:rStyle w:val="StyleBoldUnderline"/>
          <w:rFonts w:cs="Arial"/>
        </w:rPr>
        <w:t xml:space="preserve">It is now universally recognized that </w:t>
      </w:r>
      <w:r w:rsidRPr="003A0979">
        <w:rPr>
          <w:rStyle w:val="StyleBoldUnderline"/>
          <w:rFonts w:cs="Arial"/>
          <w:highlight w:val="cyan"/>
        </w:rPr>
        <w:t>there will be an increase in the world’s requirement for electricity</w:t>
      </w:r>
      <w:r w:rsidRPr="00EF4550">
        <w:rPr>
          <w:rStyle w:val="StyleBoldUnderline"/>
          <w:rFonts w:cs="Arial"/>
        </w:rPr>
        <w:t xml:space="preserve"> over the next few decades. The present trend towards meeting this demand includes the building of fossil fuel plants</w:t>
      </w:r>
      <w:r w:rsidRPr="00EF4550">
        <w:rPr>
          <w:rFonts w:cs="Arial"/>
          <w:sz w:val="16"/>
        </w:rPr>
        <w:t xml:space="preserve">, particularly combined cycle gas fired plants. However, </w:t>
      </w:r>
      <w:r w:rsidRPr="00EF4550">
        <w:rPr>
          <w:rStyle w:val="StyleBoldUnderline"/>
          <w:rFonts w:cs="Arial"/>
        </w:rPr>
        <w:t xml:space="preserve">the spiralling </w:t>
      </w:r>
      <w:r w:rsidRPr="003A0979">
        <w:rPr>
          <w:rStyle w:val="StyleBoldUnderline"/>
          <w:rFonts w:cs="Arial"/>
          <w:highlight w:val="cyan"/>
        </w:rPr>
        <w:t>increase in</w:t>
      </w:r>
      <w:r w:rsidRPr="00EF4550">
        <w:rPr>
          <w:rFonts w:cs="Arial"/>
          <w:sz w:val="16"/>
        </w:rPr>
        <w:t xml:space="preserve"> greenhouse gas (</w:t>
      </w:r>
      <w:r w:rsidRPr="003A0979">
        <w:rPr>
          <w:rStyle w:val="StyleBoldUnderline"/>
          <w:rFonts w:cs="Arial"/>
          <w:highlight w:val="cyan"/>
        </w:rPr>
        <w:t>GHG</w:t>
      </w:r>
      <w:r w:rsidRPr="00EF4550">
        <w:rPr>
          <w:rFonts w:cs="Arial"/>
          <w:sz w:val="16"/>
        </w:rPr>
        <w:t xml:space="preserve">) </w:t>
      </w:r>
      <w:r w:rsidRPr="00EF4550">
        <w:rPr>
          <w:rStyle w:val="StyleBoldUnderline"/>
          <w:rFonts w:cs="Arial"/>
        </w:rPr>
        <w:t xml:space="preserve">emissions </w:t>
      </w:r>
      <w:r w:rsidRPr="003A0979">
        <w:rPr>
          <w:rStyle w:val="StyleBoldUnderline"/>
          <w:rFonts w:cs="Arial"/>
          <w:highlight w:val="cyan"/>
        </w:rPr>
        <w:t>has resulted in</w:t>
      </w:r>
      <w:r w:rsidRPr="00EF4550">
        <w:rPr>
          <w:rFonts w:cs="Arial"/>
          <w:sz w:val="16"/>
        </w:rPr>
        <w:t xml:space="preserve"> setting the </w:t>
      </w:r>
      <w:r w:rsidRPr="003A0979">
        <w:rPr>
          <w:rStyle w:val="StyleBoldUnderline"/>
          <w:rFonts w:cs="Arial"/>
          <w:highlight w:val="cyan"/>
        </w:rPr>
        <w:t>emission targets</w:t>
      </w:r>
      <w:r w:rsidRPr="00EF4550">
        <w:rPr>
          <w:rFonts w:cs="Arial"/>
          <w:sz w:val="16"/>
        </w:rPr>
        <w:t xml:space="preserve"> in international meetings held at Toronto, Rio de Janeiro and Kyoto. The IAEA predicts that the GHG emissions would be 36-50% </w:t>
      </w:r>
      <w:r w:rsidRPr="00EF4550">
        <w:rPr>
          <w:rFonts w:cs="Arial"/>
          <w:sz w:val="16"/>
        </w:rPr>
        <w:lastRenderedPageBreak/>
        <w:t xml:space="preserve">higher by 2010 compared to 1990 levels. Many analysts, therefore, feel that </w:t>
      </w:r>
      <w:r w:rsidRPr="003A0979">
        <w:rPr>
          <w:rStyle w:val="StyleBoldUnderline"/>
          <w:rFonts w:cs="Arial"/>
          <w:highlight w:val="cyan"/>
        </w:rPr>
        <w:t>the only viable alternative</w:t>
      </w:r>
      <w:r w:rsidRPr="00EF4550">
        <w:rPr>
          <w:rStyle w:val="StyleBoldUnderline"/>
          <w:rFonts w:cs="Arial"/>
        </w:rPr>
        <w:t xml:space="preserve"> to fossil fuels </w:t>
      </w:r>
      <w:r w:rsidRPr="003A0979">
        <w:rPr>
          <w:rStyle w:val="StyleBoldUnderline"/>
          <w:rFonts w:cs="Arial"/>
          <w:highlight w:val="cyan"/>
        </w:rPr>
        <w:t>is nuclear</w:t>
      </w:r>
      <w:r w:rsidRPr="00EF4550">
        <w:rPr>
          <w:rStyle w:val="StyleBoldUnderline"/>
          <w:rFonts w:cs="Arial"/>
        </w:rPr>
        <w:t xml:space="preserve"> energy to reduce the rate of increase of GHG</w:t>
      </w:r>
      <w:r w:rsidRPr="00EF4550">
        <w:rPr>
          <w:rFonts w:cs="Arial"/>
          <w:sz w:val="16"/>
        </w:rPr>
        <w:t xml:space="preserve">, particularly, carbon dioxide. Yet </w:t>
      </w:r>
      <w:r w:rsidRPr="00EF4550">
        <w:rPr>
          <w:rStyle w:val="StyleBoldUnderline"/>
          <w:rFonts w:cs="Arial"/>
        </w:rPr>
        <w:t>another incentive for nuclear power is to maintain diversity of supply</w:t>
      </w:r>
      <w:r w:rsidRPr="00EF4550">
        <w:rPr>
          <w:rFonts w:cs="Arial"/>
          <w:sz w:val="16"/>
        </w:rPr>
        <w:t xml:space="preserve">. </w:t>
      </w:r>
      <w:r w:rsidRPr="00EF4550">
        <w:rPr>
          <w:rStyle w:val="StyleBoldUnderline"/>
          <w:rFonts w:cs="Arial"/>
        </w:rPr>
        <w:t>A national strategy limited to one particular form of energy (fossil fuels) will be vulnerable to increased fuel costs and pressures from exporting countries</w:t>
      </w:r>
      <w:r w:rsidRPr="00EF4550">
        <w:rPr>
          <w:rFonts w:cs="Arial"/>
          <w:sz w:val="16"/>
        </w:rPr>
        <w:t xml:space="preserve">. </w:t>
      </w:r>
      <w:r w:rsidRPr="00EF4550">
        <w:rPr>
          <w:rStyle w:val="StyleBoldUnderline"/>
          <w:rFonts w:cs="Arial"/>
        </w:rPr>
        <w:t>Nuclear power is a proven technology, which has provided more than 16% of world electricity supply in over 30 countries. More than ten thousand reactor-years of operating experience have been accumulated over the past 5 decades</w:t>
      </w:r>
      <w:r w:rsidRPr="00EF4550">
        <w:rPr>
          <w:rFonts w:cs="Arial"/>
          <w:sz w:val="16"/>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3A0979">
        <w:rPr>
          <w:rStyle w:val="StyleBoldUnderline"/>
          <w:rFonts w:cs="Arial"/>
          <w:highlight w:val="cyan"/>
        </w:rPr>
        <w:t>demonstration programs of nuclear desalination are</w:t>
      </w:r>
      <w:r w:rsidRPr="00EF4550">
        <w:rPr>
          <w:rFonts w:cs="Arial"/>
          <w:sz w:val="16"/>
        </w:rPr>
        <w:t xml:space="preserve"> also </w:t>
      </w:r>
      <w:r w:rsidRPr="003A0979">
        <w:rPr>
          <w:rStyle w:val="StyleBoldUnderline"/>
          <w:rFonts w:cs="Arial"/>
          <w:highlight w:val="cyan"/>
        </w:rPr>
        <w:t>in progress</w:t>
      </w:r>
      <w:r w:rsidRPr="00EF4550">
        <w:rPr>
          <w:rFonts w:cs="Arial"/>
          <w:sz w:val="16"/>
        </w:rPr>
        <w:t xml:space="preserve"> in several Member States to confirm its technical and economical viability under country-specific conditions </w:t>
      </w:r>
      <w:r w:rsidRPr="00EF4550">
        <w:rPr>
          <w:rStyle w:val="StyleBoldUnderline"/>
          <w:rFonts w:cs="Arial"/>
        </w:rPr>
        <w:t xml:space="preserve">The desalination of seawater using nuclear energy is a feasible option to meet the growing demand for potable water. </w:t>
      </w:r>
      <w:r w:rsidRPr="003A0979">
        <w:rPr>
          <w:rStyle w:val="StyleBoldUnderline"/>
          <w:rFonts w:cs="Arial"/>
          <w:highlight w:val="cyan"/>
        </w:rPr>
        <w:t>Over 175</w:t>
      </w:r>
      <w:r w:rsidRPr="00EF4550">
        <w:rPr>
          <w:rStyle w:val="StyleBoldUnderline"/>
          <w:rFonts w:cs="Arial"/>
        </w:rPr>
        <w:t xml:space="preserve"> reactor-</w:t>
      </w:r>
      <w:r w:rsidRPr="003A0979">
        <w:rPr>
          <w:rStyle w:val="StyleBoldUnderline"/>
          <w:rFonts w:cs="Arial"/>
          <w:highlight w:val="cyan"/>
        </w:rPr>
        <w:t>years of operating experience</w:t>
      </w:r>
      <w:r w:rsidRPr="00EF4550">
        <w:rPr>
          <w:rStyle w:val="StyleBoldUnderline"/>
          <w:rFonts w:cs="Arial"/>
        </w:rPr>
        <w:t xml:space="preserve"> on nuclear desalination </w:t>
      </w:r>
      <w:r w:rsidRPr="003A0979">
        <w:rPr>
          <w:rStyle w:val="StyleBoldUnderline"/>
          <w:rFonts w:cs="Arial"/>
          <w:highlight w:val="cyan"/>
        </w:rPr>
        <w:t>have</w:t>
      </w:r>
      <w:r w:rsidRPr="00EF4550">
        <w:rPr>
          <w:rStyle w:val="StyleBoldUnderline"/>
          <w:rFonts w:cs="Arial"/>
        </w:rPr>
        <w:t xml:space="preserve"> already been </w:t>
      </w:r>
      <w:r w:rsidRPr="003A0979">
        <w:rPr>
          <w:rStyle w:val="StyleBoldUnderline"/>
          <w:rFonts w:cs="Arial"/>
          <w:highlight w:val="cyan"/>
        </w:rPr>
        <w:t>accumulated</w:t>
      </w:r>
      <w:r w:rsidRPr="00EF4550">
        <w:rPr>
          <w:rStyle w:val="StyleBoldUnderline"/>
          <w:rFonts w:cs="Arial"/>
        </w:rPr>
        <w:t xml:space="preserve"> worldwide</w:t>
      </w:r>
      <w:r w:rsidRPr="00EF4550">
        <w:rPr>
          <w:rFonts w:cs="Arial"/>
          <w:sz w:val="16"/>
        </w:rPr>
        <w:t xml:space="preserve">. 1.3.1. Nuclear desalination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EF4550">
        <w:rPr>
          <w:rStyle w:val="StyleBoldUnderline"/>
          <w:rFonts w:cs="Arial"/>
        </w:rPr>
        <w:t>All nuclear reactor types can provide the energy required by the various desalination processes</w:t>
      </w:r>
      <w:r w:rsidRPr="00EF4550">
        <w:rPr>
          <w:rFonts w:cs="Arial"/>
          <w:sz w:val="16"/>
        </w:rPr>
        <w:t>. In this regard, it has been shown that Small and Medium Reactors (</w:t>
      </w:r>
      <w:r w:rsidRPr="003A0979">
        <w:rPr>
          <w:rStyle w:val="BoldUnderline"/>
          <w:rFonts w:cs="Arial"/>
          <w:highlight w:val="cyan"/>
        </w:rPr>
        <w:t>SMRs</w:t>
      </w:r>
      <w:r w:rsidRPr="00EF4550">
        <w:rPr>
          <w:rFonts w:cs="Arial"/>
          <w:sz w:val="16"/>
        </w:rPr>
        <w:t xml:space="preserve">) </w:t>
      </w:r>
      <w:r w:rsidRPr="003A0979">
        <w:rPr>
          <w:rStyle w:val="BoldUnderline"/>
          <w:rFonts w:cs="Arial"/>
          <w:highlight w:val="cyan"/>
        </w:rPr>
        <w:t>offer the largest potential as coupling options to</w:t>
      </w:r>
      <w:r w:rsidRPr="00EF4550">
        <w:rPr>
          <w:rStyle w:val="BoldUnderline"/>
          <w:rFonts w:cs="Arial"/>
        </w:rPr>
        <w:t xml:space="preserve"> nuclear </w:t>
      </w:r>
      <w:r w:rsidRPr="003A0979">
        <w:rPr>
          <w:rStyle w:val="BoldUnderline"/>
          <w:rFonts w:cs="Arial"/>
          <w:highlight w:val="cyan"/>
        </w:rPr>
        <w:t>desalination systems in developing countries</w:t>
      </w:r>
      <w:r w:rsidRPr="00EF4550">
        <w:rPr>
          <w:rFonts w:cs="Arial"/>
          <w:sz w:val="16"/>
        </w:rPr>
        <w:t xml:space="preserve">. The development of innovative reactor concepts and fuel cycles with </w:t>
      </w:r>
      <w:r w:rsidRPr="003A0979">
        <w:rPr>
          <w:rStyle w:val="StyleBoldUnderline"/>
          <w:rFonts w:cs="Arial"/>
          <w:highlight w:val="cyan"/>
        </w:rPr>
        <w:t>enhanced safety</w:t>
      </w:r>
      <w:r w:rsidRPr="00EF4550">
        <w:rPr>
          <w:rStyle w:val="StyleBoldUnderline"/>
          <w:rFonts w:cs="Arial"/>
        </w:rPr>
        <w:t xml:space="preserve"> features </w:t>
      </w:r>
      <w:r w:rsidRPr="003A0979">
        <w:rPr>
          <w:rStyle w:val="StyleBoldUnderline"/>
          <w:rFonts w:cs="Arial"/>
          <w:highlight w:val="cyan"/>
        </w:rPr>
        <w:t>as well as</w:t>
      </w:r>
      <w:r w:rsidRPr="00EF4550">
        <w:rPr>
          <w:rStyle w:val="StyleBoldUnderline"/>
          <w:rFonts w:cs="Arial"/>
        </w:rPr>
        <w:t xml:space="preserve"> their attractive </w:t>
      </w:r>
      <w:r w:rsidRPr="003A0979">
        <w:rPr>
          <w:rStyle w:val="StyleBoldUnderline"/>
          <w:rFonts w:cs="Arial"/>
          <w:highlight w:val="cyan"/>
        </w:rPr>
        <w:t>economics</w:t>
      </w:r>
      <w:r w:rsidRPr="00EF4550">
        <w:rPr>
          <w:rStyle w:val="StyleBoldUnderline"/>
          <w:rFonts w:cs="Arial"/>
        </w:rPr>
        <w:t xml:space="preserve"> are expected to </w:t>
      </w:r>
      <w:r w:rsidRPr="003A0979">
        <w:rPr>
          <w:rStyle w:val="StyleBoldUnderline"/>
          <w:rFonts w:cs="Arial"/>
          <w:highlight w:val="cyan"/>
        </w:rPr>
        <w:t>improve</w:t>
      </w:r>
      <w:r w:rsidRPr="00EF4550">
        <w:rPr>
          <w:rStyle w:val="StyleBoldUnderline"/>
          <w:rFonts w:cs="Arial"/>
        </w:rPr>
        <w:t xml:space="preserve"> the </w:t>
      </w:r>
      <w:r w:rsidRPr="003A0979">
        <w:rPr>
          <w:rStyle w:val="StyleBoldUnderline"/>
          <w:rFonts w:cs="Arial"/>
          <w:highlight w:val="cyan"/>
        </w:rPr>
        <w:t>public acceptance</w:t>
      </w:r>
      <w:r w:rsidRPr="00EF4550">
        <w:rPr>
          <w:rStyle w:val="StyleBoldUnderline"/>
          <w:rFonts w:cs="Arial"/>
        </w:rPr>
        <w:t xml:space="preserve"> and further the prospects of nuclear desalination</w:t>
      </w:r>
      <w:r w:rsidRPr="00EF4550">
        <w:rPr>
          <w:rFonts w:cs="Arial"/>
          <w:sz w:val="16"/>
        </w:rPr>
        <w:t xml:space="preserve">. The coupling with nuclear system is not difficult technically but needs some consideration in (a) avoiding cross-contamination by radioactivity, (b) providing backup heat or power sources in case the nuclear system is not in operation (e.g. for refuelling and maintenance), (c) incorporation of certain design features, minimising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 The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 To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EF4550">
        <w:rPr>
          <w:rStyle w:val="StyleBoldUnderline"/>
          <w:rFonts w:cs="Arial"/>
        </w:rPr>
        <w:t>interests have been</w:t>
      </w:r>
      <w:r w:rsidRPr="00EF4550">
        <w:rPr>
          <w:rFonts w:cs="Arial"/>
          <w:sz w:val="16"/>
        </w:rPr>
        <w:t xml:space="preserve"> also been </w:t>
      </w:r>
      <w:r w:rsidRPr="00EF4550">
        <w:rPr>
          <w:rStyle w:val="StyleBoldUnderline"/>
          <w:rFonts w:cs="Arial"/>
        </w:rPr>
        <w:t>indicated by</w:t>
      </w:r>
      <w:r w:rsidRPr="00EF4550">
        <w:rPr>
          <w:rFonts w:cs="Arial"/>
          <w:sz w:val="16"/>
        </w:rPr>
        <w:t xml:space="preserve"> Member States in </w:t>
      </w:r>
      <w:r w:rsidRPr="00EF4550">
        <w:rPr>
          <w:rStyle w:val="StyleBoldUnderline"/>
          <w:rFonts w:cs="Arial"/>
        </w:rPr>
        <w:t>South and South East Asia for the feasibility, as well as the demonstration, of nuclear desalination projects</w:t>
      </w:r>
      <w:r w:rsidRPr="00EF4550">
        <w:rPr>
          <w:rFonts w:cs="Arial"/>
          <w:sz w:val="16"/>
        </w:rPr>
        <w:t xml:space="preserve">. The issue has since then been repeatedly stressed at the General Conference (Committee on the Whole) and supported by many Member States including most members of Group-77. </w:t>
      </w:r>
      <w:r w:rsidRPr="00EF4550">
        <w:rPr>
          <w:rStyle w:val="StyleBoldUnderline"/>
          <w:rFonts w:cs="Arial"/>
        </w:rPr>
        <w:t>The support stems not only from their expectation of its possible contribution to the freshwater issue but</w:t>
      </w:r>
      <w:r w:rsidRPr="00EF4550">
        <w:rPr>
          <w:rFonts w:cs="Arial"/>
          <w:sz w:val="16"/>
        </w:rPr>
        <w:t xml:space="preserve"> has </w:t>
      </w:r>
      <w:r w:rsidRPr="00EF4550">
        <w:rPr>
          <w:rStyle w:val="StyleBoldUnderline"/>
          <w:rFonts w:cs="Arial"/>
        </w:rPr>
        <w:t>also</w:t>
      </w:r>
      <w:r w:rsidRPr="00EF4550">
        <w:rPr>
          <w:rFonts w:cs="Arial"/>
          <w:sz w:val="16"/>
        </w:rPr>
        <w:t xml:space="preserve"> been motivated by a variety of reasons that include: </w:t>
      </w:r>
      <w:r w:rsidRPr="00EF4550">
        <w:rPr>
          <w:rStyle w:val="StyleBoldUnderline"/>
          <w:rFonts w:cs="Arial"/>
        </w:rPr>
        <w:t>the economic competitiveness of nuclear desalination in areas lacking cheap hydropower or fossil fuel resources, energy supply diversification, conservation of fossil fuel resources and spin-off effects of nuclear technology for industrial development</w:t>
      </w:r>
      <w:r w:rsidRPr="00EF4550">
        <w:rPr>
          <w:rFonts w:cs="Arial"/>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3A0979">
        <w:rPr>
          <w:rStyle w:val="BoldUnderline"/>
          <w:rFonts w:cs="Arial"/>
          <w:highlight w:val="cyan"/>
        </w:rPr>
        <w:t>there is</w:t>
      </w:r>
      <w:r w:rsidRPr="00EF4550">
        <w:rPr>
          <w:rStyle w:val="BoldUnderline"/>
          <w:rFonts w:cs="Arial"/>
        </w:rPr>
        <w:t xml:space="preserve"> a renewed and </w:t>
      </w:r>
      <w:r w:rsidRPr="003A0979">
        <w:rPr>
          <w:rStyle w:val="BoldUnderline"/>
          <w:rFonts w:cs="Arial"/>
          <w:highlight w:val="cyan"/>
        </w:rPr>
        <w:t>growing emphasis on small</w:t>
      </w:r>
      <w:r w:rsidRPr="00EF4550">
        <w:rPr>
          <w:rFonts w:cs="Arial"/>
          <w:sz w:val="16"/>
        </w:rPr>
        <w:t xml:space="preserve"> and medium sized nuclear </w:t>
      </w:r>
      <w:r w:rsidRPr="003A0979">
        <w:rPr>
          <w:rStyle w:val="BoldUnderline"/>
          <w:rFonts w:cs="Arial"/>
          <w:highlight w:val="cyan"/>
        </w:rPr>
        <w:t>reactors</w:t>
      </w:r>
      <w:r w:rsidRPr="00EF4550">
        <w:rPr>
          <w:rFonts w:cs="Arial"/>
          <w:sz w:val="16"/>
        </w:rPr>
        <w:t xml:space="preserve">, </w:t>
      </w:r>
      <w:r w:rsidRPr="00EF4550">
        <w:rPr>
          <w:rStyle w:val="BoldUnderline"/>
          <w:rFonts w:cs="Arial"/>
        </w:rPr>
        <w:t xml:space="preserve">and this is particularly important for desalination because the </w:t>
      </w:r>
      <w:r w:rsidRPr="003A0979">
        <w:rPr>
          <w:rStyle w:val="BoldUnderline"/>
          <w:rFonts w:cs="Arial"/>
          <w:highlight w:val="cyan"/>
        </w:rPr>
        <w:t>countries most in need of</w:t>
      </w:r>
      <w:r w:rsidRPr="00EF4550">
        <w:rPr>
          <w:rStyle w:val="BoldUnderline"/>
          <w:rFonts w:cs="Arial"/>
        </w:rPr>
        <w:t xml:space="preserve"> new sources of </w:t>
      </w:r>
      <w:r w:rsidRPr="003A0979">
        <w:rPr>
          <w:rStyle w:val="BoldUnderline"/>
          <w:rFonts w:cs="Arial"/>
          <w:highlight w:val="cyan"/>
        </w:rPr>
        <w:t>freshwater</w:t>
      </w:r>
      <w:r w:rsidRPr="00EF4550">
        <w:rPr>
          <w:rStyle w:val="BoldUnderline"/>
          <w:rFonts w:cs="Arial"/>
        </w:rPr>
        <w:t xml:space="preserve"> often </w:t>
      </w:r>
      <w:r w:rsidRPr="003A0979">
        <w:rPr>
          <w:rStyle w:val="BoldUnderline"/>
          <w:rFonts w:cs="Arial"/>
          <w:highlight w:val="cyan"/>
        </w:rPr>
        <w:t>have limited industrial infrastructures and</w:t>
      </w:r>
      <w:r w:rsidRPr="00EF4550">
        <w:rPr>
          <w:rStyle w:val="BoldUnderline"/>
          <w:rFonts w:cs="Arial"/>
        </w:rPr>
        <w:t xml:space="preserve"> relatively </w:t>
      </w:r>
      <w:r w:rsidRPr="003A0979">
        <w:rPr>
          <w:rStyle w:val="BoldUnderline"/>
          <w:rFonts w:cs="Arial"/>
          <w:highlight w:val="cyan"/>
        </w:rPr>
        <w:t>weaker</w:t>
      </w:r>
      <w:r w:rsidRPr="00EF4550">
        <w:rPr>
          <w:rStyle w:val="BoldUnderline"/>
          <w:rFonts w:cs="Arial"/>
        </w:rPr>
        <w:t xml:space="preserve"> electricity </w:t>
      </w:r>
      <w:r w:rsidRPr="003A0979">
        <w:rPr>
          <w:rStyle w:val="BoldUnderline"/>
          <w:rFonts w:cs="Arial"/>
          <w:highlight w:val="cyan"/>
        </w:rPr>
        <w:t>grids</w:t>
      </w:r>
      <w:r w:rsidRPr="003A0979">
        <w:rPr>
          <w:rFonts w:cs="Arial"/>
          <w:sz w:val="16"/>
          <w:highlight w:val="cyan"/>
        </w:rPr>
        <w:t xml:space="preserve">. </w:t>
      </w:r>
      <w:r w:rsidRPr="003A0979">
        <w:rPr>
          <w:rStyle w:val="StyleBoldUnderline"/>
          <w:rFonts w:cs="Arial"/>
          <w:highlight w:val="cyan"/>
        </w:rPr>
        <w:t>The size of the grid limits</w:t>
      </w:r>
      <w:r w:rsidRPr="00EF4550">
        <w:rPr>
          <w:rStyle w:val="StyleBoldUnderline"/>
          <w:rFonts w:cs="Arial"/>
        </w:rPr>
        <w:t xml:space="preserve"> the </w:t>
      </w:r>
      <w:r w:rsidRPr="003A0979">
        <w:rPr>
          <w:rStyle w:val="StyleBoldUnderline"/>
          <w:rFonts w:cs="Arial"/>
          <w:highlight w:val="cyan"/>
        </w:rPr>
        <w:t>possibilities for integrating a co-generating nuclear</w:t>
      </w:r>
      <w:r w:rsidRPr="00EF4550">
        <w:rPr>
          <w:rStyle w:val="StyleBoldUnderline"/>
          <w:rFonts w:cs="Arial"/>
        </w:rPr>
        <w:t xml:space="preserve"> power </w:t>
      </w:r>
      <w:r w:rsidRPr="003A0979">
        <w:rPr>
          <w:rStyle w:val="StyleBoldUnderline"/>
          <w:rFonts w:cs="Arial"/>
          <w:highlight w:val="cyan"/>
        </w:rPr>
        <w:t>plant</w:t>
      </w:r>
      <w:r w:rsidRPr="00EF4550">
        <w:rPr>
          <w:rStyle w:val="StyleBoldUnderline"/>
          <w:rFonts w:cs="Arial"/>
        </w:rPr>
        <w:t xml:space="preserve"> into the grid to supply the electricity market, in addition to meeting the energy requirements of a desalination plant</w:t>
      </w:r>
      <w:r w:rsidRPr="00EF4550">
        <w:rPr>
          <w:rFonts w:cs="Arial"/>
          <w:sz w:val="16"/>
        </w:rPr>
        <w:t xml:space="preserve">. </w:t>
      </w:r>
      <w:r w:rsidRPr="00EF4550">
        <w:rPr>
          <w:rStyle w:val="StyleBoldUnderline"/>
          <w:rFonts w:cs="Arial"/>
        </w:rPr>
        <w:t>The largest power unit that can be integrated into an electricity grid must not exceed about 10-20 % of the total grid capacity</w:t>
      </w:r>
      <w:r w:rsidRPr="00EF4550">
        <w:rPr>
          <w:rFonts w:cs="Arial"/>
          <w:sz w:val="16"/>
        </w:rPr>
        <w:t xml:space="preserve">. Of course, </w:t>
      </w:r>
      <w:r w:rsidRPr="003A0979">
        <w:rPr>
          <w:rStyle w:val="StyleBoldUnderline"/>
          <w:rFonts w:cs="Arial"/>
          <w:highlight w:val="cyan"/>
        </w:rPr>
        <w:t>smaller</w:t>
      </w:r>
      <w:r w:rsidRPr="00EF4550">
        <w:rPr>
          <w:rStyle w:val="StyleBoldUnderline"/>
          <w:rFonts w:cs="Arial"/>
        </w:rPr>
        <w:t xml:space="preserve"> nuclear </w:t>
      </w:r>
      <w:r w:rsidRPr="003A0979">
        <w:rPr>
          <w:rStyle w:val="StyleBoldUnderline"/>
          <w:rFonts w:cs="Arial"/>
          <w:highlight w:val="cyan"/>
        </w:rPr>
        <w:t xml:space="preserve">reactors would be </w:t>
      </w:r>
      <w:r w:rsidRPr="003A0979">
        <w:rPr>
          <w:rStyle w:val="StyleBoldUnderline"/>
          <w:rFonts w:cs="Arial"/>
          <w:highlight w:val="cyan"/>
        </w:rPr>
        <w:lastRenderedPageBreak/>
        <w:t>more appropriate</w:t>
      </w:r>
      <w:r w:rsidRPr="00EF4550">
        <w:rPr>
          <w:rStyle w:val="StyleBoldUnderline"/>
          <w:rFonts w:cs="Arial"/>
        </w:rPr>
        <w:t xml:space="preserve"> for remote areas that are not suitable for connections to the grid</w:t>
      </w:r>
      <w:r w:rsidRPr="00EF4550">
        <w:rPr>
          <w:rFonts w:cs="Arial"/>
          <w:sz w:val="16"/>
        </w:rPr>
        <w:t xml:space="preserve">. For nuclear desalination to be attractive in any given country, two conditions have to be satisfied simultaneously: </w:t>
      </w:r>
      <w:r w:rsidRPr="00EF4550">
        <w:rPr>
          <w:rStyle w:val="StyleBoldUnderline"/>
          <w:rFonts w:cs="Arial"/>
        </w:rPr>
        <w:t>a lack of water and the ability to use nuclear energy for desalination</w:t>
      </w:r>
      <w:r w:rsidRPr="00EF4550">
        <w:rPr>
          <w:rFonts w:cs="Arial"/>
          <w:sz w:val="16"/>
        </w:rPr>
        <w:t xml:space="preserve">. In most regions, only one of the two is present. Both </w:t>
      </w:r>
      <w:r w:rsidRPr="00EF4550">
        <w:rPr>
          <w:rStyle w:val="StyleBoldUnderline"/>
          <w:rFonts w:cs="Arial"/>
        </w:rPr>
        <w:t>are present</w:t>
      </w:r>
      <w:r w:rsidRPr="00EF4550">
        <w:rPr>
          <w:rFonts w:cs="Arial"/>
          <w:sz w:val="16"/>
        </w:rPr>
        <w:t xml:space="preserve"> for example </w:t>
      </w:r>
      <w:r w:rsidRPr="003A0979">
        <w:rPr>
          <w:rStyle w:val="BoldUnderline"/>
          <w:rFonts w:cs="Arial"/>
          <w:highlight w:val="cyan"/>
        </w:rPr>
        <w:t>in China</w:t>
      </w:r>
      <w:r w:rsidRPr="00EF4550">
        <w:rPr>
          <w:rFonts w:cs="Arial"/>
          <w:sz w:val="16"/>
        </w:rPr>
        <w:t xml:space="preserve">, the Republic of </w:t>
      </w:r>
      <w:r w:rsidRPr="003A0979">
        <w:rPr>
          <w:rStyle w:val="BoldUnderline"/>
          <w:rFonts w:cs="Arial"/>
          <w:highlight w:val="cyan"/>
        </w:rPr>
        <w:t>Korea, India and Pakistan</w:t>
      </w:r>
      <w:r w:rsidRPr="00EF4550">
        <w:rPr>
          <w:rFonts w:cs="Arial"/>
          <w:sz w:val="16"/>
        </w:rPr>
        <w:t xml:space="preserve">. </w:t>
      </w:r>
      <w:r w:rsidRPr="00EF4550">
        <w:rPr>
          <w:rStyle w:val="StyleBoldUnderline"/>
          <w:rFonts w:cs="Arial"/>
        </w:rPr>
        <w:t>These regions already account for almost half the world’s population, and thus represent a potential long term market for nuclear desalination</w:t>
      </w:r>
      <w:r w:rsidRPr="00EF4550">
        <w:rPr>
          <w:rFonts w:cs="Arial"/>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EF4550">
        <w:rPr>
          <w:rStyle w:val="StyleBoldUnderline"/>
          <w:rFonts w:cs="Arial"/>
        </w:rPr>
        <w:t xml:space="preserve">A future </w:t>
      </w:r>
      <w:r w:rsidRPr="003A0979">
        <w:rPr>
          <w:rStyle w:val="StyleBoldUnderline"/>
          <w:rFonts w:cs="Arial"/>
          <w:highlight w:val="cyan"/>
        </w:rPr>
        <w:t>desalination</w:t>
      </w:r>
      <w:r w:rsidRPr="00EF4550">
        <w:rPr>
          <w:rStyle w:val="StyleBoldUnderline"/>
          <w:rFonts w:cs="Arial"/>
        </w:rPr>
        <w:t xml:space="preserve"> strategy </w:t>
      </w:r>
      <w:r w:rsidRPr="003A0979">
        <w:rPr>
          <w:rStyle w:val="StyleBoldUnderline"/>
          <w:rFonts w:cs="Arial"/>
          <w:highlight w:val="cyan"/>
        </w:rPr>
        <w:t>based</w:t>
      </w:r>
      <w:r w:rsidRPr="00EF4550">
        <w:rPr>
          <w:rStyle w:val="StyleBoldUnderline"/>
          <w:rFonts w:cs="Arial"/>
        </w:rPr>
        <w:t xml:space="preserve"> only </w:t>
      </w:r>
      <w:r w:rsidRPr="003A0979">
        <w:rPr>
          <w:rStyle w:val="StyleBoldUnderline"/>
          <w:rFonts w:cs="Arial"/>
          <w:highlight w:val="cyan"/>
        </w:rPr>
        <w:t>on</w:t>
      </w:r>
      <w:r w:rsidRPr="00EF4550">
        <w:rPr>
          <w:rStyle w:val="StyleBoldUnderline"/>
          <w:rFonts w:cs="Arial"/>
        </w:rPr>
        <w:t xml:space="preserve"> the use of </w:t>
      </w:r>
      <w:r w:rsidRPr="003A0979">
        <w:rPr>
          <w:rStyle w:val="StyleBoldUnderline"/>
          <w:rFonts w:cs="Arial"/>
          <w:highlight w:val="cyan"/>
        </w:rPr>
        <w:t>fossil fuelled systems is not sustainable</w:t>
      </w:r>
      <w:r w:rsidRPr="00EF4550">
        <w:rPr>
          <w:rStyle w:val="StyleBoldUnderline"/>
          <w:rFonts w:cs="Arial"/>
        </w:rPr>
        <w:t xml:space="preserve">: Fossil fuel </w:t>
      </w:r>
      <w:r w:rsidRPr="003A0979">
        <w:rPr>
          <w:rStyle w:val="StyleBoldUnderline"/>
          <w:rFonts w:cs="Arial"/>
          <w:highlight w:val="cyan"/>
        </w:rPr>
        <w:t>reserves are finite</w:t>
      </w:r>
      <w:r w:rsidRPr="00EF4550">
        <w:rPr>
          <w:rStyle w:val="StyleBoldUnderline"/>
          <w:rFonts w:cs="Arial"/>
        </w:rPr>
        <w:t xml:space="preserve"> and must be conserved for more important uses</w:t>
      </w:r>
      <w:r w:rsidRPr="00EF4550">
        <w:rPr>
          <w:rFonts w:cs="Arial"/>
          <w:sz w:val="16"/>
        </w:rPr>
        <w:t xml:space="preserve"> such as transport, petrochemical industry etc. Besides, </w:t>
      </w:r>
      <w:r w:rsidRPr="00EF4550">
        <w:rPr>
          <w:rStyle w:val="StyleBoldUnderline"/>
          <w:rFonts w:cs="Arial"/>
        </w:rPr>
        <w:t xml:space="preserve">the </w:t>
      </w:r>
      <w:r w:rsidRPr="003A0979">
        <w:rPr>
          <w:rStyle w:val="StyleBoldUnderline"/>
          <w:rFonts w:cs="Arial"/>
          <w:highlight w:val="cyan"/>
        </w:rPr>
        <w:t>demands for</w:t>
      </w:r>
      <w:r w:rsidRPr="00EF4550">
        <w:rPr>
          <w:rStyle w:val="StyleBoldUnderline"/>
          <w:rFonts w:cs="Arial"/>
        </w:rPr>
        <w:t xml:space="preserve"> desalted </w:t>
      </w:r>
      <w:r w:rsidRPr="003A0979">
        <w:rPr>
          <w:rStyle w:val="StyleBoldUnderline"/>
          <w:rFonts w:cs="Arial"/>
          <w:highlight w:val="cyan"/>
        </w:rPr>
        <w:t>water would continue increasing</w:t>
      </w:r>
      <w:r w:rsidRPr="00EF4550">
        <w:rPr>
          <w:rStyle w:val="StyleBoldUnderline"/>
          <w:rFonts w:cs="Arial"/>
        </w:rPr>
        <w:t xml:space="preserve"> as population grows and standards of living improve</w:t>
      </w:r>
      <w:r w:rsidRPr="00EF4550">
        <w:rPr>
          <w:rFonts w:cs="Arial"/>
          <w:sz w:val="16"/>
        </w:rPr>
        <w:t xml:space="preserve">. </w:t>
      </w:r>
      <w:r w:rsidRPr="00EF4550">
        <w:rPr>
          <w:rStyle w:val="StyleBoldUnderline"/>
          <w:rFonts w:cs="Arial"/>
        </w:rPr>
        <w:t>Conservation measures</w:t>
      </w:r>
      <w:r w:rsidRPr="00EF4550">
        <w:rPr>
          <w:rFonts w:cs="Arial"/>
          <w:sz w:val="16"/>
        </w:rPr>
        <w:t xml:space="preserve"> such as the modernisation of water networks to minimise leakages, the recycling of used water etc. will certainly reduce the future water demands slightly but they </w:t>
      </w:r>
      <w:r w:rsidRPr="00EF4550">
        <w:rPr>
          <w:rStyle w:val="StyleBoldUnderline"/>
          <w:rFonts w:cs="Arial"/>
        </w:rPr>
        <w:t>would not be able to halt the dissemination of desalination plants and consequently of the fossil fuelled based systems for the production of needed electricity and heat</w:t>
      </w:r>
      <w:r w:rsidRPr="00EF4550">
        <w:rPr>
          <w:rFonts w:cs="Arial"/>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 According to the EC ExternE study2, the total emissions of GHG per MW(e).h of electricity produced by representative fossil fuelled power plants in France, are as presented in Table 3. The specific heat and electricity consumptions of three main desalination plants are given in Table 4, [3]. The data presented in the above Tables allows to calculate the approximate3 total GHG emissions produced by the fossil fuelled plants and the three desalination plants. Results for a total desalting capacity of 20.1 million m3/day are presented in Table 5. It can thus be concluded that </w:t>
      </w:r>
      <w:r w:rsidRPr="00EF4550">
        <w:rPr>
          <w:rStyle w:val="StyleBoldUnderline"/>
          <w:rFonts w:cs="Arial"/>
        </w:rPr>
        <w:t>for a desalting capacity of 20.1 million m3/day in the Mediterranean region alone, required in 2025, one would produce</w:t>
      </w:r>
      <w:r w:rsidRPr="00EF4550">
        <w:rPr>
          <w:rFonts w:cs="Arial"/>
          <w:sz w:val="16"/>
        </w:rPr>
        <w:t xml:space="preserve">, depending upon the energy source and the desalination process used, 13 to </w:t>
      </w:r>
      <w:r w:rsidRPr="00EF4550">
        <w:rPr>
          <w:rStyle w:val="StyleBoldUnderline"/>
          <w:rFonts w:cs="Arial"/>
        </w:rPr>
        <w:t>264 million tonnes/year of CO2</w:t>
      </w:r>
      <w:r w:rsidRPr="00EF4550">
        <w:rPr>
          <w:rFonts w:cs="Arial"/>
          <w:sz w:val="16"/>
        </w:rPr>
        <w:t xml:space="preserve">. 1350 to </w:t>
      </w:r>
      <w:r w:rsidRPr="00EF4550">
        <w:rPr>
          <w:rStyle w:val="StyleBoldUnderline"/>
          <w:rFonts w:cs="Arial"/>
        </w:rPr>
        <w:t>1 310 000 tonnes/year of SOx</w:t>
      </w:r>
      <w:r w:rsidRPr="00EF4550">
        <w:rPr>
          <w:rFonts w:cs="Arial"/>
          <w:sz w:val="16"/>
        </w:rPr>
        <w:t xml:space="preserve">. 21 100 to </w:t>
      </w:r>
      <w:r w:rsidRPr="00EF4550">
        <w:rPr>
          <w:rStyle w:val="StyleBoldUnderline"/>
          <w:rFonts w:cs="Arial"/>
        </w:rPr>
        <w:t>540 000 tonnes/year of NOx</w:t>
      </w:r>
      <w:r w:rsidRPr="00EF4550">
        <w:rPr>
          <w:rFonts w:cs="Arial"/>
          <w:sz w:val="16"/>
        </w:rPr>
        <w:t xml:space="preserve">. 1190 to </w:t>
      </w:r>
      <w:r w:rsidRPr="00EF4550">
        <w:rPr>
          <w:rStyle w:val="StyleBoldUnderline"/>
          <w:rFonts w:cs="Arial"/>
        </w:rPr>
        <w:t>40 000 tonnes/year of particles</w:t>
      </w:r>
      <w:r w:rsidRPr="00EF4550">
        <w:rPr>
          <w:rFonts w:cs="Arial"/>
          <w:sz w:val="16"/>
        </w:rPr>
        <w:t xml:space="preserve">. The potential levels of GHG and particle emissions on the world scale could then be more than double these figures. </w:t>
      </w:r>
      <w:r w:rsidRPr="00EF4550">
        <w:rPr>
          <w:rStyle w:val="BoldUnderline"/>
          <w:rFonts w:cs="Arial"/>
        </w:rPr>
        <w:t>These could naturally be avoided through the use of nuclear energy</w:t>
      </w:r>
      <w:r w:rsidRPr="00EF4550">
        <w:rPr>
          <w:rFonts w:cs="Arial"/>
          <w:sz w:val="16"/>
        </w:rPr>
        <w:t>.</w:t>
      </w:r>
    </w:p>
    <w:p w:rsidR="0004568C" w:rsidRPr="00EF4550" w:rsidRDefault="0004568C" w:rsidP="0004568C">
      <w:pPr>
        <w:rPr>
          <w:rFonts w:cs="Arial"/>
        </w:rPr>
      </w:pPr>
    </w:p>
    <w:p w:rsidR="0004568C" w:rsidRPr="00EF4550" w:rsidRDefault="0004568C" w:rsidP="0004568C">
      <w:pPr>
        <w:pStyle w:val="Heading4"/>
      </w:pPr>
      <w:r w:rsidRPr="00EF4550">
        <w:t>Key to deescalate conflicts</w:t>
      </w:r>
    </w:p>
    <w:p w:rsidR="0004568C" w:rsidRPr="00EF4550" w:rsidRDefault="0004568C" w:rsidP="0004568C">
      <w:r w:rsidRPr="00EF4550">
        <w:t>Palley ‘11</w:t>
      </w:r>
    </w:p>
    <w:p w:rsidR="0004568C" w:rsidRPr="00EF4550" w:rsidRDefault="0004568C" w:rsidP="0004568C">
      <w:pPr>
        <w:rPr>
          <w:rFonts w:cs="Arial"/>
        </w:rPr>
      </w:pPr>
      <w:r w:rsidRPr="00EF4550">
        <w:rPr>
          <w:rFonts w:cs="Arial"/>
        </w:rPr>
        <w:t>Reese Palley, The London School of Economics, 2011, The Answer: Why Only Inherently Safe, Mini Nuclear Power Plans Can Save Our World, p. 168-71</w:t>
      </w:r>
    </w:p>
    <w:p w:rsidR="0004568C" w:rsidRPr="00EF4550" w:rsidRDefault="0004568C" w:rsidP="0004568C">
      <w:pPr>
        <w:rPr>
          <w:rFonts w:cs="Arial"/>
        </w:rPr>
      </w:pPr>
    </w:p>
    <w:p w:rsidR="0004568C" w:rsidRPr="00EF4550" w:rsidRDefault="0004568C" w:rsidP="0004568C">
      <w:pPr>
        <w:rPr>
          <w:rFonts w:cs="Arial"/>
          <w:sz w:val="16"/>
        </w:rPr>
      </w:pPr>
      <w:r w:rsidRPr="00EF4550">
        <w:rPr>
          <w:rFonts w:cs="Arial"/>
          <w:sz w:val="16"/>
        </w:rPr>
        <w:t xml:space="preserve">The third world has long been rent in recent droughts, by the search for water. </w:t>
      </w:r>
      <w:r w:rsidRPr="00EF4550">
        <w:rPr>
          <w:rFonts w:cs="Arial"/>
          <w:u w:val="single"/>
        </w:rPr>
        <w:t xml:space="preserve">In subsistence economies, on marginal land, </w:t>
      </w:r>
      <w:r w:rsidRPr="003A0979">
        <w:rPr>
          <w:rFonts w:cs="Arial"/>
          <w:highlight w:val="cyan"/>
          <w:u w:val="single"/>
        </w:rPr>
        <w:t>water is</w:t>
      </w:r>
      <w:r w:rsidRPr="00EF4550">
        <w:rPr>
          <w:rFonts w:cs="Arial"/>
          <w:sz w:val="16"/>
        </w:rPr>
        <w:t xml:space="preserve"> not a convenience but </w:t>
      </w:r>
      <w:r w:rsidRPr="003A0979">
        <w:rPr>
          <w:rFonts w:cs="Arial"/>
          <w:highlight w:val="cyan"/>
          <w:u w:val="single"/>
        </w:rPr>
        <w:t>a matter of life and death</w:t>
      </w:r>
      <w:r w:rsidRPr="00EF4550">
        <w:rPr>
          <w:rFonts w:cs="Arial"/>
          <w:sz w:val="16"/>
        </w:rPr>
        <w:t xml:space="preserve">. As a result small </w:t>
      </w:r>
      <w:r w:rsidRPr="003A0979">
        <w:rPr>
          <w:rFonts w:cs="Arial"/>
          <w:b/>
          <w:highlight w:val="cyan"/>
          <w:u w:val="single"/>
        </w:rPr>
        <w:t>wars have been fought</w:t>
      </w:r>
      <w:r w:rsidRPr="00EF4550">
        <w:rPr>
          <w:rFonts w:cs="Arial"/>
          <w:b/>
          <w:u w:val="single"/>
        </w:rPr>
        <w:t xml:space="preserve">, rivers diverted, and wells poisoned </w:t>
      </w:r>
      <w:r w:rsidRPr="003A0979">
        <w:rPr>
          <w:rFonts w:cs="Arial"/>
          <w:b/>
          <w:highlight w:val="cyan"/>
          <w:u w:val="single"/>
        </w:rPr>
        <w:t>in</w:t>
      </w:r>
      <w:r w:rsidRPr="00EF4550">
        <w:rPr>
          <w:rFonts w:cs="Arial"/>
          <w:b/>
          <w:u w:val="single"/>
        </w:rPr>
        <w:t xml:space="preserve"> what could be a </w:t>
      </w:r>
      <w:r w:rsidRPr="003A0979">
        <w:rPr>
          <w:rFonts w:cs="Arial"/>
          <w:b/>
          <w:highlight w:val="cyan"/>
          <w:u w:val="single"/>
        </w:rPr>
        <w:t>warning of what is to come</w:t>
      </w:r>
      <w:r w:rsidRPr="00EF4550">
        <w:rPr>
          <w:rFonts w:cs="Arial"/>
          <w:b/>
          <w:u w:val="single"/>
        </w:rPr>
        <w:t xml:space="preserve"> as industrialized nations begin to face failing water supplies. </w:t>
      </w:r>
      <w:r w:rsidRPr="00EF4550">
        <w:rPr>
          <w:rFonts w:cs="Arial"/>
          <w:sz w:val="16"/>
        </w:rPr>
        <w:t xml:space="preserve">Quite </w:t>
      </w:r>
      <w:r w:rsidRPr="00EF4550">
        <w:rPr>
          <w:rFonts w:cs="Arial"/>
          <w:u w:val="single"/>
        </w:rPr>
        <w:t>aside from</w:t>
      </w:r>
      <w:r w:rsidRPr="00EF4550">
        <w:rPr>
          <w:rFonts w:cs="Arial"/>
          <w:sz w:val="16"/>
        </w:rPr>
        <w:t xml:space="preserve"> the </w:t>
      </w:r>
      <w:r w:rsidRPr="00EF4550">
        <w:rPr>
          <w:rFonts w:cs="Arial"/>
          <w:u w:val="single"/>
        </w:rPr>
        <w:t>demand for potable water is the dependence of enormous swaths of industry and agriculture on oceans of water used for processing, enabling, and cleaning</w:t>
      </w:r>
      <w:r w:rsidRPr="00EF4550">
        <w:rPr>
          <w:rFonts w:cs="Arial"/>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F4550">
        <w:rPr>
          <w:rFonts w:cs="Arial"/>
          <w:u w:val="single"/>
        </w:rPr>
        <w:t xml:space="preserve">More than </w:t>
      </w:r>
      <w:r w:rsidRPr="003A0979">
        <w:rPr>
          <w:rFonts w:cs="Arial"/>
          <w:highlight w:val="cyan"/>
          <w:u w:val="single"/>
        </w:rPr>
        <w:t>one billion people</w:t>
      </w:r>
      <w:r w:rsidRPr="00EF4550">
        <w:rPr>
          <w:rFonts w:cs="Arial"/>
          <w:u w:val="single"/>
        </w:rPr>
        <w:t xml:space="preserve"> in the world </w:t>
      </w:r>
      <w:r w:rsidRPr="003A0979">
        <w:rPr>
          <w:rFonts w:cs="Arial"/>
          <w:highlight w:val="cyan"/>
          <w:u w:val="single"/>
        </w:rPr>
        <w:t>already lack access to clean water</w:t>
      </w:r>
      <w:r w:rsidRPr="00EF4550">
        <w:rPr>
          <w:rFonts w:cs="Arial"/>
          <w:u w:val="single"/>
        </w:rPr>
        <w:t>, and things are getting worse</w:t>
      </w:r>
      <w:r w:rsidRPr="00EF4550">
        <w:rPr>
          <w:rFonts w:cs="Arial"/>
          <w:sz w:val="16"/>
        </w:rPr>
        <w:t xml:space="preserve">. Over the next two decades, the average supply of water per person will drop by a third, </w:t>
      </w:r>
      <w:r w:rsidRPr="003A0979">
        <w:rPr>
          <w:rFonts w:cs="Arial"/>
          <w:b/>
          <w:highlight w:val="cyan"/>
          <w:u w:val="single"/>
        </w:rPr>
        <w:t>condemning millions</w:t>
      </w:r>
      <w:r w:rsidRPr="00EF4550">
        <w:rPr>
          <w:rFonts w:cs="Arial"/>
          <w:sz w:val="16"/>
        </w:rPr>
        <w:t xml:space="preserve"> of people </w:t>
      </w:r>
      <w:r w:rsidRPr="003A0979">
        <w:rPr>
          <w:rFonts w:cs="Arial"/>
          <w:b/>
          <w:highlight w:val="cyan"/>
          <w:u w:val="single"/>
        </w:rPr>
        <w:t>to</w:t>
      </w:r>
      <w:r w:rsidRPr="00EF4550">
        <w:rPr>
          <w:rFonts w:cs="Arial"/>
          <w:sz w:val="16"/>
        </w:rPr>
        <w:t xml:space="preserve"> waterborne </w:t>
      </w:r>
      <w:r w:rsidRPr="003A0979">
        <w:rPr>
          <w:rFonts w:cs="Arial"/>
          <w:b/>
          <w:highlight w:val="cyan"/>
          <w:u w:val="single"/>
        </w:rPr>
        <w:t>diseases</w:t>
      </w:r>
      <w:r w:rsidRPr="00EF4550">
        <w:rPr>
          <w:rFonts w:cs="Arial"/>
          <w:sz w:val="16"/>
        </w:rPr>
        <w:t xml:space="preserve"> and an avoidable premature death.81 So </w:t>
      </w:r>
      <w:r w:rsidRPr="00EF4550">
        <w:rPr>
          <w:rFonts w:cs="Arial"/>
          <w:b/>
          <w:u w:val="single"/>
        </w:rPr>
        <w:t>the stage is set for water access wars between</w:t>
      </w:r>
      <w:r w:rsidRPr="00EF4550">
        <w:rPr>
          <w:rFonts w:cs="Arial"/>
          <w:sz w:val="16"/>
        </w:rPr>
        <w:t xml:space="preserve"> the </w:t>
      </w:r>
      <w:r w:rsidRPr="00EF4550">
        <w:rPr>
          <w:rFonts w:cs="Arial"/>
          <w:b/>
          <w:u w:val="single"/>
        </w:rPr>
        <w:t>first and the third worlds</w:t>
      </w:r>
      <w:r w:rsidRPr="00EF4550">
        <w:rPr>
          <w:rFonts w:cs="Arial"/>
          <w:sz w:val="16"/>
        </w:rPr>
        <w:t xml:space="preserve">, between </w:t>
      </w:r>
      <w:r w:rsidRPr="00EF4550">
        <w:rPr>
          <w:rFonts w:cs="Arial"/>
          <w:b/>
          <w:u w:val="single"/>
        </w:rPr>
        <w:t>neighbors</w:t>
      </w:r>
      <w:r w:rsidRPr="00EF4550">
        <w:rPr>
          <w:rFonts w:cs="Arial"/>
          <w:sz w:val="16"/>
        </w:rPr>
        <w:t xml:space="preserve"> downstream of supply, between </w:t>
      </w:r>
      <w:r w:rsidRPr="00EF4550">
        <w:rPr>
          <w:rFonts w:cs="Arial"/>
          <w:b/>
          <w:u w:val="single"/>
        </w:rPr>
        <w:t>big industry</w:t>
      </w:r>
      <w:r w:rsidRPr="00EF4550">
        <w:rPr>
          <w:rFonts w:cs="Arial"/>
          <w:sz w:val="16"/>
        </w:rPr>
        <w:t xml:space="preserve"> and big agriculture, between </w:t>
      </w:r>
      <w:r w:rsidRPr="00EF4550">
        <w:rPr>
          <w:rFonts w:cs="Arial"/>
          <w:b/>
          <w:u w:val="single"/>
        </w:rPr>
        <w:t>nations</w:t>
      </w:r>
      <w:r w:rsidRPr="00EF4550">
        <w:rPr>
          <w:rFonts w:cs="Arial"/>
          <w:sz w:val="16"/>
        </w:rPr>
        <w:t xml:space="preserve">, between </w:t>
      </w:r>
      <w:r w:rsidRPr="00EF4550">
        <w:rPr>
          <w:rFonts w:cs="Arial"/>
          <w:b/>
          <w:u w:val="single"/>
        </w:rPr>
        <w:t>population</w:t>
      </w:r>
      <w:r w:rsidRPr="00EF4550">
        <w:rPr>
          <w:rFonts w:cs="Arial"/>
          <w:sz w:val="16"/>
        </w:rPr>
        <w:t xml:space="preserve"> centers, and ultimately between you and the people who live next door for an already inadequate world water supply that is not being renewed. </w:t>
      </w:r>
      <w:r w:rsidRPr="003A0979">
        <w:rPr>
          <w:rFonts w:cs="Arial"/>
          <w:b/>
          <w:highlight w:val="cyan"/>
          <w:u w:val="single"/>
        </w:rPr>
        <w:t>As populations</w:t>
      </w:r>
      <w:r w:rsidRPr="00EF4550">
        <w:rPr>
          <w:rFonts w:cs="Arial"/>
          <w:b/>
          <w:u w:val="single"/>
        </w:rPr>
        <w:t xml:space="preserve"> inevitably </w:t>
      </w:r>
      <w:r w:rsidRPr="003A0979">
        <w:rPr>
          <w:rFonts w:cs="Arial"/>
          <w:b/>
          <w:highlight w:val="cyan"/>
          <w:u w:val="single"/>
        </w:rPr>
        <w:t>increase,</w:t>
      </w:r>
      <w:r w:rsidRPr="00EF4550">
        <w:rPr>
          <w:rFonts w:cs="Arial"/>
          <w:b/>
          <w:u w:val="single"/>
        </w:rPr>
        <w:t xml:space="preserve"> </w:t>
      </w:r>
      <w:r w:rsidRPr="003A0979">
        <w:rPr>
          <w:rFonts w:cs="Arial"/>
          <w:b/>
          <w:highlight w:val="cyan"/>
          <w:u w:val="single"/>
        </w:rPr>
        <w:t>conflicts will intensify</w:t>
      </w:r>
      <w:r w:rsidRPr="00EF4550">
        <w:rPr>
          <w:rFonts w:cs="Arial"/>
          <w:sz w:val="16"/>
        </w:rPr>
        <w:t xml:space="preserve">.82 It is only by virtue of the historical accident of the availability of nuclear energy that humankind now has the ability to remove the salt and other pollutants to supply all our water needs. The problem is that </w:t>
      </w:r>
      <w:r w:rsidRPr="003A0979">
        <w:rPr>
          <w:rFonts w:cs="Arial"/>
          <w:b/>
          <w:highlight w:val="cyan"/>
          <w:u w:val="single"/>
        </w:rPr>
        <w:t>desalination is</w:t>
      </w:r>
      <w:r w:rsidRPr="00EF4550">
        <w:rPr>
          <w:rFonts w:cs="Arial"/>
          <w:b/>
          <w:u w:val="single"/>
        </w:rPr>
        <w:t xml:space="preserve"> an </w:t>
      </w:r>
      <w:r w:rsidRPr="003A0979">
        <w:rPr>
          <w:rFonts w:cs="Arial"/>
          <w:b/>
          <w:highlight w:val="cyan"/>
          <w:u w:val="single"/>
        </w:rPr>
        <w:t>intensely local</w:t>
      </w:r>
      <w:r w:rsidRPr="00EF4550">
        <w:rPr>
          <w:rFonts w:cs="Arial"/>
          <w:b/>
          <w:u w:val="single"/>
        </w:rPr>
        <w:t xml:space="preserve"> process</w:t>
      </w:r>
      <w:r w:rsidRPr="00EF4550">
        <w:rPr>
          <w:rFonts w:cs="Arial"/>
          <w:sz w:val="16"/>
        </w:rPr>
        <w:t xml:space="preserve">. Some localities have available sufficient water from renewable </w:t>
      </w:r>
      <w:r w:rsidRPr="00EF4550">
        <w:rPr>
          <w:rFonts w:cs="Arial"/>
          <w:sz w:val="16"/>
        </w:rPr>
        <w:lastRenderedPageBreak/>
        <w:t xml:space="preserve">sources to take care of their own needs, but not enough to share with their neighbors, and it </w:t>
      </w:r>
      <w:r w:rsidRPr="00EF4550">
        <w:rPr>
          <w:rFonts w:cs="Arial"/>
          <w:b/>
          <w:u w:val="single"/>
        </w:rPr>
        <w:t xml:space="preserve">is here that </w:t>
      </w:r>
      <w:r w:rsidRPr="003A0979">
        <w:rPr>
          <w:rFonts w:cs="Arial"/>
          <w:b/>
          <w:highlight w:val="cyan"/>
          <w:u w:val="single"/>
        </w:rPr>
        <w:t>the scale of nuclear</w:t>
      </w:r>
      <w:r w:rsidRPr="00EF4550">
        <w:rPr>
          <w:rFonts w:cs="Arial"/>
          <w:b/>
          <w:u w:val="single"/>
        </w:rPr>
        <w:t xml:space="preserve"> </w:t>
      </w:r>
      <w:r w:rsidRPr="003A0979">
        <w:rPr>
          <w:rFonts w:cs="Arial"/>
          <w:b/>
          <w:highlight w:val="cyan"/>
          <w:u w:val="single"/>
        </w:rPr>
        <w:t>energy</w:t>
      </w:r>
      <w:r w:rsidRPr="00EF4550">
        <w:rPr>
          <w:rFonts w:cs="Arial"/>
          <w:b/>
          <w:u w:val="single"/>
        </w:rPr>
        <w:t xml:space="preserve"> production </w:t>
      </w:r>
      <w:r w:rsidRPr="003A0979">
        <w:rPr>
          <w:rFonts w:cs="Arial"/>
          <w:b/>
          <w:highlight w:val="cyan"/>
          <w:u w:val="single"/>
        </w:rPr>
        <w:t>must be defined locally</w:t>
      </w:r>
      <w:r w:rsidRPr="00EF4550">
        <w:rPr>
          <w:rFonts w:cs="Arial"/>
          <w:b/>
          <w:u w:val="single"/>
        </w:rPr>
        <w:t xml:space="preserve">. </w:t>
      </w:r>
      <w:r w:rsidRPr="00EF4550">
        <w:rPr>
          <w:rFonts w:cs="Arial"/>
          <w:u w:val="single"/>
        </w:rPr>
        <w:t>Large scale</w:t>
      </w:r>
      <w:r w:rsidRPr="00EF4550">
        <w:rPr>
          <w:rFonts w:cs="Arial"/>
          <w:sz w:val="16"/>
        </w:rPr>
        <w:t xml:space="preserve"> 1,000 MWe plants </w:t>
      </w:r>
      <w:r w:rsidRPr="00EF4550">
        <w:rPr>
          <w:rFonts w:cs="Arial"/>
          <w:u w:val="single"/>
        </w:rPr>
        <w:t>can be used to desalinate water</w:t>
      </w:r>
      <w:r w:rsidRPr="00EF4550">
        <w:rPr>
          <w:rFonts w:cs="Arial"/>
          <w:sz w:val="16"/>
        </w:rPr>
        <w:t xml:space="preserve"> as well as for generating electricity </w:t>
      </w:r>
      <w:r w:rsidRPr="00EF4550">
        <w:rPr>
          <w:rFonts w:cs="Arial"/>
          <w:u w:val="single"/>
        </w:rPr>
        <w:t>However we cannot build them fast enough to address the problem</w:t>
      </w:r>
      <w:r w:rsidRPr="00EF4550">
        <w:rPr>
          <w:rFonts w:cs="Arial"/>
          <w:sz w:val="16"/>
        </w:rPr>
        <w:t xml:space="preserve">, and, </w:t>
      </w:r>
      <w:r w:rsidRPr="00EF4550">
        <w:rPr>
          <w:rFonts w:cs="Arial"/>
          <w:u w:val="single"/>
        </w:rPr>
        <w:t>if built they would face the extremely expensive problem</w:t>
      </w:r>
      <w:r w:rsidRPr="00EF4550">
        <w:rPr>
          <w:rFonts w:cs="Arial"/>
          <w:sz w:val="16"/>
        </w:rPr>
        <w:t xml:space="preserve"> of distributing the water they produce. Better, much </w:t>
      </w:r>
      <w:r w:rsidRPr="00EF4550">
        <w:rPr>
          <w:rFonts w:cs="Arial"/>
          <w:u w:val="single"/>
        </w:rPr>
        <w:t xml:space="preserve">better, would be to use small desalinization plants sited locally. </w:t>
      </w:r>
      <w:r w:rsidRPr="00EF4550">
        <w:rPr>
          <w:rFonts w:cs="Arial"/>
          <w:sz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3A0979">
        <w:rPr>
          <w:rFonts w:cs="Arial"/>
          <w:b/>
          <w:highlight w:val="cyan"/>
          <w:u w:val="single"/>
        </w:rPr>
        <w:t>The use of small</w:t>
      </w:r>
      <w:r w:rsidRPr="00EF4550">
        <w:rPr>
          <w:rFonts w:cs="Arial"/>
          <w:b/>
          <w:u w:val="single"/>
        </w:rPr>
        <w:t>, easily transported</w:t>
      </w:r>
      <w:r w:rsidRPr="00EF4550">
        <w:rPr>
          <w:rFonts w:cs="Arial"/>
          <w:sz w:val="16"/>
        </w:rPr>
        <w:t xml:space="preserve">, easily </w:t>
      </w:r>
      <w:r w:rsidRPr="00EF4550">
        <w:rPr>
          <w:rFonts w:cs="Arial"/>
          <w:b/>
          <w:u w:val="single"/>
        </w:rPr>
        <w:t>sited</w:t>
      </w:r>
      <w:r w:rsidRPr="00EF4550">
        <w:rPr>
          <w:rFonts w:cs="Arial"/>
          <w:sz w:val="16"/>
        </w:rPr>
        <w:t xml:space="preserve">, and walk away </w:t>
      </w:r>
      <w:r w:rsidRPr="00EF4550">
        <w:rPr>
          <w:rFonts w:cs="Arial"/>
          <w:b/>
          <w:u w:val="single"/>
        </w:rPr>
        <w:t xml:space="preserve">safe </w:t>
      </w:r>
      <w:r w:rsidRPr="003A0979">
        <w:rPr>
          <w:rFonts w:cs="Arial"/>
          <w:b/>
          <w:highlight w:val="cyan"/>
          <w:u w:val="single"/>
        </w:rPr>
        <w:t>nuclear reactors</w:t>
      </w:r>
      <w:r w:rsidRPr="00EF4550">
        <w:rPr>
          <w:rFonts w:cs="Arial"/>
          <w:b/>
          <w:u w:val="single"/>
        </w:rPr>
        <w:t xml:space="preserve"> dedicated to desalination </w:t>
      </w:r>
      <w:r w:rsidRPr="003A0979">
        <w:rPr>
          <w:rFonts w:cs="Arial"/>
          <w:b/>
          <w:highlight w:val="cyan"/>
          <w:u w:val="single"/>
        </w:rPr>
        <w:t>is the only answer</w:t>
      </w:r>
      <w:r w:rsidRPr="00EF4550">
        <w:rPr>
          <w:rFonts w:cs="Arial"/>
          <w:sz w:val="16"/>
        </w:rPr>
        <w:t xml:space="preserve"> </w:t>
      </w:r>
      <w:r w:rsidRPr="00EF4550">
        <w:rPr>
          <w:rFonts w:cs="Arial"/>
          <w:u w:val="single"/>
        </w:rPr>
        <w:t>to the disproportionate distribution of water resources</w:t>
      </w:r>
      <w:r w:rsidRPr="00EF4550">
        <w:rPr>
          <w:rFonts w:cs="Arial"/>
          <w:sz w:val="16"/>
        </w:rPr>
        <w:t xml:space="preserve"> that have distorted human habitation patterns for millennia. Where there existed natural water, such as from rivers, great cities arose and civilizations flourished. Other </w:t>
      </w:r>
      <w:r w:rsidRPr="00EF4550">
        <w:rPr>
          <w:rFonts w:cs="Arial"/>
          <w:u w:val="single"/>
        </w:rPr>
        <w:t xml:space="preserve">localities lay barren through the ages. </w:t>
      </w:r>
      <w:r w:rsidRPr="003A0979">
        <w:rPr>
          <w:rFonts w:cs="Arial"/>
          <w:highlight w:val="cyan"/>
          <w:u w:val="single"/>
        </w:rPr>
        <w:t>We</w:t>
      </w:r>
      <w:r w:rsidRPr="00EF4550">
        <w:rPr>
          <w:rFonts w:cs="Arial"/>
          <w:u w:val="single"/>
        </w:rPr>
        <w:t xml:space="preserve"> now </w:t>
      </w:r>
      <w:r w:rsidRPr="003A0979">
        <w:rPr>
          <w:rFonts w:cs="Arial"/>
          <w:highlight w:val="cyan"/>
          <w:u w:val="single"/>
        </w:rPr>
        <w:t xml:space="preserve">have the power, </w:t>
      </w:r>
      <w:r w:rsidRPr="00EF4550">
        <w:rPr>
          <w:rFonts w:cs="Arial"/>
          <w:u w:val="single"/>
        </w:rPr>
        <w:t xml:space="preserve">by means of SMRs profiled to local conditions, not only to attend to existing water shortages but also </w:t>
      </w:r>
      <w:r w:rsidRPr="003A0979">
        <w:rPr>
          <w:rFonts w:cs="Arial"/>
          <w:highlight w:val="cyan"/>
          <w:u w:val="single"/>
        </w:rPr>
        <w:t>to smooth out disproportionate water distribution and create</w:t>
      </w:r>
      <w:r w:rsidRPr="00EF4550">
        <w:rPr>
          <w:rFonts w:cs="Arial"/>
          <w:u w:val="single"/>
        </w:rPr>
        <w:t xml:space="preserve"> green </w:t>
      </w:r>
      <w:r w:rsidRPr="003A0979">
        <w:rPr>
          <w:rFonts w:cs="Arial"/>
          <w:highlight w:val="cyan"/>
          <w:u w:val="single"/>
        </w:rPr>
        <w:t>habitation</w:t>
      </w:r>
      <w:r w:rsidRPr="00EF4550">
        <w:rPr>
          <w:rFonts w:cs="Arial"/>
          <w:sz w:val="16"/>
        </w:rPr>
        <w:t xml:space="preserve"> where historically it has never existed. </w:t>
      </w:r>
      <w:r w:rsidRPr="00EF4550">
        <w:rPr>
          <w:rFonts w:cs="Arial"/>
          <w:b/>
          <w:u w:val="single"/>
        </w:rPr>
        <w:t xml:space="preserve">The </w:t>
      </w:r>
      <w:r w:rsidRPr="00EF4550">
        <w:rPr>
          <w:rFonts w:cs="Arial"/>
          <w:b/>
          <w:u w:val="single"/>
          <w:bdr w:val="single" w:sz="4" w:space="0" w:color="auto"/>
        </w:rPr>
        <w:t>endless wars</w:t>
      </w:r>
      <w:r w:rsidRPr="00EF4550">
        <w:rPr>
          <w:rFonts w:cs="Arial"/>
          <w:b/>
          <w:u w:val="single"/>
        </w:rPr>
        <w:t xml:space="preserve"> that have been fought</w:t>
      </w:r>
      <w:r w:rsidRPr="00EF4550">
        <w:rPr>
          <w:rFonts w:cs="Arial"/>
          <w:sz w:val="16"/>
        </w:rPr>
        <w:t xml:space="preserve">, first over solid bullion gold and then over oily black gold, </w:t>
      </w:r>
      <w:r w:rsidRPr="00EF4550">
        <w:rPr>
          <w:rFonts w:cs="Arial"/>
          <w:b/>
          <w:u w:val="single"/>
        </w:rPr>
        <w:t xml:space="preserve">can now engulf us in the desperate reach for liquid blue gold. </w:t>
      </w:r>
      <w:r w:rsidRPr="003A0979">
        <w:rPr>
          <w:rFonts w:cs="Arial"/>
          <w:b/>
          <w:highlight w:val="cyan"/>
          <w:u w:val="single"/>
        </w:rPr>
        <w:t xml:space="preserve">We need </w:t>
      </w:r>
      <w:r w:rsidRPr="003A0979">
        <w:rPr>
          <w:rFonts w:cs="Arial"/>
          <w:b/>
          <w:highlight w:val="cyan"/>
          <w:u w:val="single"/>
          <w:bdr w:val="single" w:sz="4" w:space="0" w:color="auto"/>
        </w:rPr>
        <w:t>never fight</w:t>
      </w:r>
      <w:r w:rsidRPr="00EF4550">
        <w:rPr>
          <w:rFonts w:cs="Arial"/>
          <w:b/>
          <w:u w:val="single"/>
          <w:bdr w:val="single" w:sz="4" w:space="0" w:color="auto"/>
        </w:rPr>
        <w:t xml:space="preserve"> these wars</w:t>
      </w:r>
      <w:r w:rsidRPr="00EF4550">
        <w:rPr>
          <w:rFonts w:cs="Arial"/>
          <w:b/>
          <w:u w:val="single"/>
        </w:rPr>
        <w:t xml:space="preserve"> again </w:t>
      </w:r>
      <w:r w:rsidRPr="003A0979">
        <w:rPr>
          <w:rFonts w:cs="Arial"/>
          <w:b/>
          <w:highlight w:val="cyan"/>
          <w:u w:val="single"/>
        </w:rPr>
        <w:t>as</w:t>
      </w:r>
      <w:r w:rsidRPr="00EF4550">
        <w:rPr>
          <w:rFonts w:cs="Arial"/>
          <w:b/>
          <w:u w:val="single"/>
        </w:rPr>
        <w:t xml:space="preserve"> </w:t>
      </w:r>
      <w:r w:rsidRPr="003A0979">
        <w:rPr>
          <w:rFonts w:cs="Arial"/>
          <w:b/>
          <w:highlight w:val="cyan"/>
          <w:u w:val="single"/>
        </w:rPr>
        <w:t>we</w:t>
      </w:r>
      <w:r w:rsidRPr="00EF4550">
        <w:rPr>
          <w:rFonts w:cs="Arial"/>
          <w:b/>
          <w:u w:val="single"/>
        </w:rPr>
        <w:t xml:space="preserve"> now </w:t>
      </w:r>
      <w:r w:rsidRPr="003A0979">
        <w:rPr>
          <w:rFonts w:cs="Arial"/>
          <w:b/>
          <w:highlight w:val="cyan"/>
          <w:u w:val="single"/>
        </w:rPr>
        <w:t>have</w:t>
      </w:r>
      <w:r w:rsidRPr="00EF4550">
        <w:rPr>
          <w:rFonts w:cs="Arial"/>
          <w:b/>
          <w:u w:val="single"/>
        </w:rPr>
        <w:t xml:space="preserve"> the </w:t>
      </w:r>
      <w:r w:rsidRPr="003A0979">
        <w:rPr>
          <w:rFonts w:cs="Arial"/>
          <w:b/>
          <w:highlight w:val="cyan"/>
          <w:u w:val="single"/>
        </w:rPr>
        <w:t>nuclear power</w:t>
      </w:r>
      <w:r w:rsidRPr="00EF4550">
        <w:rPr>
          <w:rFonts w:cs="Arial"/>
          <w:b/>
          <w:u w:val="single"/>
        </w:rPr>
        <w:t xml:space="preserve"> to fulfill the</w:t>
      </w:r>
      <w:r w:rsidRPr="00EF4550">
        <w:rPr>
          <w:rFonts w:cs="Arial"/>
          <w:sz w:val="16"/>
        </w:rPr>
        <w:t xml:space="preserve"> biblical </w:t>
      </w:r>
      <w:r w:rsidRPr="00EF4550">
        <w:rPr>
          <w:rFonts w:cs="Arial"/>
          <w:b/>
          <w:u w:val="single"/>
        </w:rPr>
        <w:t>ability to “strike any local rock and have water gush forth</w:t>
      </w:r>
      <w:r w:rsidRPr="00EF4550">
        <w:rPr>
          <w:rFonts w:cs="Arial"/>
          <w:sz w:val="16"/>
        </w:rPr>
        <w:t>.”</w:t>
      </w:r>
    </w:p>
    <w:p w:rsidR="0004568C" w:rsidRPr="00EF4550" w:rsidRDefault="0004568C" w:rsidP="0004568C">
      <w:pPr>
        <w:rPr>
          <w:rFonts w:cs="Arial"/>
        </w:rPr>
      </w:pPr>
    </w:p>
    <w:p w:rsidR="0004568C" w:rsidRPr="00EF4550" w:rsidRDefault="0004568C" w:rsidP="0004568C">
      <w:pPr>
        <w:pStyle w:val="Heading4"/>
      </w:pPr>
      <w:r w:rsidRPr="00EF4550">
        <w:t>It’s economically viable</w:t>
      </w:r>
    </w:p>
    <w:p w:rsidR="0004568C" w:rsidRPr="00EF4550" w:rsidRDefault="0004568C" w:rsidP="0004568C">
      <w:pPr>
        <w:rPr>
          <w:rFonts w:cs="Arial"/>
        </w:rPr>
      </w:pPr>
      <w:r w:rsidRPr="00EF4550">
        <w:rPr>
          <w:rFonts w:cs="Arial"/>
        </w:rPr>
        <w:t xml:space="preserve">Gamini </w:t>
      </w:r>
      <w:r w:rsidRPr="00EF4550">
        <w:rPr>
          <w:rStyle w:val="CitationChar"/>
          <w:rFonts w:eastAsiaTheme="minorHAnsi" w:cs="Arial"/>
        </w:rPr>
        <w:t>Seneviratne 7</w:t>
      </w:r>
      <w:r w:rsidRPr="00EF4550">
        <w:rPr>
          <w:rFonts w:cs="Arial"/>
        </w:rPr>
        <w:t>, Nuclear News’s Vienna Correspondent, “Research projects show nuclear</w:t>
      </w:r>
    </w:p>
    <w:p w:rsidR="0004568C" w:rsidRPr="00EF4550" w:rsidRDefault="0004568C" w:rsidP="0004568C">
      <w:pPr>
        <w:rPr>
          <w:rFonts w:cs="Arial"/>
        </w:rPr>
      </w:pPr>
      <w:r w:rsidRPr="00EF4550">
        <w:rPr>
          <w:rFonts w:cs="Arial"/>
        </w:rPr>
        <w:t xml:space="preserve">desalination economical”, April, </w:t>
      </w:r>
      <w:hyperlink r:id="rId24" w:history="1">
        <w:r w:rsidRPr="00EF4550">
          <w:rPr>
            <w:rStyle w:val="Hyperlink"/>
            <w:rFonts w:cs="Arial"/>
          </w:rPr>
          <w:t>http://www.ans.org/pubs/magazines/nn/docs/2007-4-3.pdf</w:t>
        </w:r>
      </w:hyperlink>
    </w:p>
    <w:p w:rsidR="0004568C" w:rsidRPr="00EF4550" w:rsidRDefault="0004568C" w:rsidP="0004568C">
      <w:pPr>
        <w:rPr>
          <w:rFonts w:cs="Arial"/>
        </w:rPr>
      </w:pPr>
    </w:p>
    <w:p w:rsidR="0004568C" w:rsidRPr="00EF4550" w:rsidRDefault="0004568C" w:rsidP="0004568C">
      <w:pPr>
        <w:rPr>
          <w:rFonts w:cs="Arial"/>
          <w:sz w:val="16"/>
        </w:rPr>
      </w:pPr>
      <w:r w:rsidRPr="00EF4550">
        <w:rPr>
          <w:rStyle w:val="StyleBoldUnderline"/>
          <w:rFonts w:cs="Arial"/>
        </w:rPr>
        <w:t xml:space="preserve">The </w:t>
      </w:r>
      <w:r w:rsidRPr="003A0979">
        <w:rPr>
          <w:rStyle w:val="StyleBoldUnderline"/>
          <w:rFonts w:cs="Arial"/>
          <w:highlight w:val="cyan"/>
        </w:rPr>
        <w:t>desalination</w:t>
      </w:r>
      <w:r w:rsidRPr="00EF4550">
        <w:rPr>
          <w:rStyle w:val="StyleBoldUnderline"/>
          <w:rFonts w:cs="Arial"/>
        </w:rPr>
        <w:t xml:space="preserve"> of seawater using nuclear power is cost-effective compared with other primary energies, according to </w:t>
      </w:r>
      <w:r w:rsidRPr="003A0979">
        <w:rPr>
          <w:rStyle w:val="StyleBoldUnderline"/>
          <w:rFonts w:cs="Arial"/>
          <w:highlight w:val="cyan"/>
        </w:rPr>
        <w:t>researchers in 10 countries</w:t>
      </w:r>
      <w:r w:rsidRPr="00EF4550">
        <w:rPr>
          <w:rStyle w:val="StyleBoldUnderline"/>
          <w:rFonts w:cs="Arial"/>
        </w:rPr>
        <w:t xml:space="preserve"> </w:t>
      </w:r>
      <w:r w:rsidRPr="00EF4550">
        <w:rPr>
          <w:rFonts w:cs="Arial"/>
          <w:sz w:val="16"/>
        </w:rPr>
        <w:t xml:space="preserve">who have studied various options at specific sites in their own countries. </w:t>
      </w:r>
      <w:r w:rsidRPr="00EF4550">
        <w:rPr>
          <w:rStyle w:val="StyleBoldUnderline"/>
          <w:rFonts w:cs="Arial"/>
        </w:rPr>
        <w:t xml:space="preserve">Their findings </w:t>
      </w:r>
      <w:r w:rsidRPr="003A0979">
        <w:rPr>
          <w:rStyle w:val="StyleBoldUnderline"/>
          <w:rFonts w:cs="Arial"/>
          <w:highlight w:val="cyan"/>
        </w:rPr>
        <w:t>show nuclear to be</w:t>
      </w:r>
      <w:r w:rsidRPr="00EF4550">
        <w:rPr>
          <w:rFonts w:cs="Arial"/>
          <w:sz w:val="16"/>
        </w:rPr>
        <w:t xml:space="preserve"> at least </w:t>
      </w:r>
      <w:r w:rsidRPr="003A0979">
        <w:rPr>
          <w:rStyle w:val="BoldUnderline"/>
          <w:rFonts w:cs="Arial"/>
          <w:highlight w:val="cyan"/>
        </w:rPr>
        <w:t>competitive in all cases</w:t>
      </w:r>
      <w:r w:rsidRPr="003A0979">
        <w:rPr>
          <w:rFonts w:cs="Arial"/>
          <w:sz w:val="16"/>
          <w:highlight w:val="cyan"/>
        </w:rPr>
        <w:t>.</w:t>
      </w:r>
      <w:r w:rsidRPr="00EF4550">
        <w:rPr>
          <w:rFonts w:cs="Arial"/>
          <w:sz w:val="16"/>
        </w:rPr>
        <w:t xml:space="preserve"> 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 “</w:t>
      </w:r>
      <w:r w:rsidRPr="00EF4550">
        <w:rPr>
          <w:rStyle w:val="StyleBoldUnderline"/>
          <w:rFonts w:cs="Arial"/>
        </w:rPr>
        <w:t>There is a dire shortage of fresh water for drinking in many countries already</w:t>
      </w:r>
      <w:r w:rsidRPr="00EF4550">
        <w:rPr>
          <w:rFonts w:cs="Arial"/>
          <w:sz w:val="16"/>
        </w:rPr>
        <w:t xml:space="preserve">, and when you realize that 70 percent of the planet is covered with water but only 2.5 percent of that is fresh water, it is hardly surprising,” Ibrahim Khamis, who heads the IAEA’s desalination unit, told Nuclear News. He added that </w:t>
      </w:r>
      <w:r w:rsidRPr="00EF4550">
        <w:rPr>
          <w:rStyle w:val="StyleBoldUnderline"/>
          <w:rFonts w:cs="Arial"/>
        </w:rPr>
        <w:t>70 percent of</w:t>
      </w:r>
      <w:r w:rsidRPr="00EF4550">
        <w:rPr>
          <w:rFonts w:cs="Arial"/>
          <w:sz w:val="16"/>
        </w:rPr>
        <w:t xml:space="preserve"> that </w:t>
      </w:r>
      <w:r w:rsidRPr="00EF4550">
        <w:rPr>
          <w:rStyle w:val="StyleBoldUnderline"/>
          <w:rFonts w:cs="Arial"/>
        </w:rPr>
        <w:t>fresh water is frozen in the polar icecaps and Greenland, and most of the rest is in soil moisture, inaccessible underground aquifers, or comes as heavy rain that is difficult to capture</w:t>
      </w:r>
      <w:r w:rsidRPr="00EF4550">
        <w:rPr>
          <w:rFonts w:cs="Arial"/>
          <w:sz w:val="16"/>
        </w:rPr>
        <w:t xml:space="preserve">. “So only some 0.008 percent, about 70 000 km3, is readily available, and even that is very unevenly distributed.” According to Khamis, </w:t>
      </w:r>
      <w:r w:rsidRPr="00EF4550">
        <w:rPr>
          <w:rStyle w:val="StyleBoldUnderline"/>
          <w:rFonts w:cs="Arial"/>
        </w:rPr>
        <w:t>recent statistics show 2.3 billion people living in water stressed areas</w:t>
      </w:r>
      <w:r w:rsidRPr="00EF4550">
        <w:rPr>
          <w:rFonts w:cs="Arial"/>
          <w:sz w:val="16"/>
        </w:rPr>
        <w:t xml:space="preserve">, </w:t>
      </w:r>
      <w:r w:rsidRPr="00EF4550">
        <w:rPr>
          <w:rStyle w:val="StyleBoldUnderline"/>
          <w:rFonts w:cs="Arial"/>
        </w:rPr>
        <w:t>1.7 billion of them in areas where the availability is on average less than 1000 m3 a year</w:t>
      </w:r>
      <w:r w:rsidRPr="00EF4550">
        <w:rPr>
          <w:rFonts w:cs="Arial"/>
          <w:sz w:val="16"/>
        </w:rPr>
        <w:t xml:space="preserve">. </w:t>
      </w:r>
      <w:r w:rsidRPr="003A0979">
        <w:rPr>
          <w:rStyle w:val="StyleBoldUnderline"/>
          <w:rFonts w:cs="Arial"/>
          <w:highlight w:val="cyan"/>
        </w:rPr>
        <w:t>Given</w:t>
      </w:r>
      <w:r w:rsidRPr="00EF4550">
        <w:rPr>
          <w:rStyle w:val="StyleBoldUnderline"/>
          <w:rFonts w:cs="Arial"/>
        </w:rPr>
        <w:t xml:space="preserve"> human population growth and the </w:t>
      </w:r>
      <w:r w:rsidRPr="003A0979">
        <w:rPr>
          <w:rStyle w:val="StyleBoldUnderline"/>
          <w:rFonts w:cs="Arial"/>
          <w:highlight w:val="cyan"/>
        </w:rPr>
        <w:t>increasing demands of industry and a</w:t>
      </w:r>
      <w:r w:rsidRPr="00EF4550">
        <w:rPr>
          <w:rStyle w:val="StyleBoldUnderline"/>
          <w:rFonts w:cs="Arial"/>
        </w:rPr>
        <w:t>g</w:t>
      </w:r>
      <w:r w:rsidRPr="00EF4550">
        <w:rPr>
          <w:rFonts w:cs="Arial"/>
          <w:sz w:val="16"/>
        </w:rPr>
        <w:t xml:space="preserve">riculture, </w:t>
      </w:r>
      <w:r w:rsidRPr="00EF4550">
        <w:rPr>
          <w:rStyle w:val="StyleBoldUnderline"/>
          <w:rFonts w:cs="Arial"/>
        </w:rPr>
        <w:t xml:space="preserve">the </w:t>
      </w:r>
      <w:r w:rsidRPr="003A0979">
        <w:rPr>
          <w:rStyle w:val="StyleBoldUnderline"/>
          <w:rFonts w:cs="Arial"/>
          <w:highlight w:val="cyan"/>
        </w:rPr>
        <w:t>projections point to a</w:t>
      </w:r>
      <w:r w:rsidRPr="00EF4550">
        <w:rPr>
          <w:rStyle w:val="StyleBoldUnderline"/>
          <w:rFonts w:cs="Arial"/>
        </w:rPr>
        <w:t xml:space="preserve"> continuously </w:t>
      </w:r>
      <w:r w:rsidRPr="003A0979">
        <w:rPr>
          <w:rStyle w:val="StyleBoldUnderline"/>
          <w:rFonts w:cs="Arial"/>
          <w:highlight w:val="cyan"/>
        </w:rPr>
        <w:t xml:space="preserve">worsening situation, </w:t>
      </w:r>
      <w:r w:rsidRPr="003A0979">
        <w:rPr>
          <w:rStyle w:val="BoldUnderline"/>
          <w:rFonts w:cs="Arial"/>
          <w:highlight w:val="cyan"/>
        </w:rPr>
        <w:t>even if</w:t>
      </w:r>
      <w:r w:rsidRPr="00EF4550">
        <w:rPr>
          <w:rStyle w:val="BoldUnderline"/>
          <w:rFonts w:cs="Arial"/>
        </w:rPr>
        <w:t xml:space="preserve"> the </w:t>
      </w:r>
      <w:r w:rsidRPr="003A0979">
        <w:rPr>
          <w:rStyle w:val="BoldUnderline"/>
          <w:rFonts w:cs="Arial"/>
          <w:highlight w:val="cyan"/>
        </w:rPr>
        <w:t>effects of</w:t>
      </w:r>
      <w:r w:rsidRPr="00EF4550">
        <w:rPr>
          <w:rStyle w:val="BoldUnderline"/>
          <w:rFonts w:cs="Arial"/>
        </w:rPr>
        <w:t xml:space="preserve"> global </w:t>
      </w:r>
      <w:r w:rsidRPr="003A0979">
        <w:rPr>
          <w:rStyle w:val="BoldUnderline"/>
          <w:rFonts w:cs="Arial"/>
          <w:highlight w:val="cyan"/>
        </w:rPr>
        <w:t>warming are not taken into account</w:t>
      </w:r>
      <w:r w:rsidRPr="00EF4550">
        <w:rPr>
          <w:rFonts w:cs="Arial"/>
          <w:sz w:val="16"/>
        </w:rPr>
        <w:t xml:space="preserve">. Khamis said he foresaw a time when </w:t>
      </w:r>
      <w:r w:rsidRPr="00EF4550">
        <w:rPr>
          <w:rStyle w:val="StyleBoldUnderline"/>
          <w:rFonts w:cs="Arial"/>
        </w:rPr>
        <w:t>nuclear power will be sought for desalination</w:t>
      </w:r>
      <w:r w:rsidRPr="00EF4550">
        <w:rPr>
          <w:rFonts w:cs="Arial"/>
          <w:sz w:val="16"/>
        </w:rP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EF4550">
        <w:rPr>
          <w:rStyle w:val="StyleBoldUnderline"/>
          <w:rFonts w:cs="Arial"/>
        </w:rPr>
        <w:t>the need for fresh water</w:t>
      </w:r>
      <w:r w:rsidRPr="00EF4550">
        <w:rPr>
          <w:rFonts w:cs="Arial"/>
          <w:sz w:val="16"/>
        </w:rPr>
        <w:t xml:space="preserve">, high-purity water, and other grades of water </w:t>
      </w:r>
      <w:r w:rsidRPr="00EF4550">
        <w:rPr>
          <w:rStyle w:val="StyleBoldUnderline"/>
          <w:rFonts w:cs="Arial"/>
        </w:rPr>
        <w:t>for</w:t>
      </w:r>
      <w:r w:rsidRPr="00EF4550">
        <w:rPr>
          <w:rFonts w:cs="Arial"/>
          <w:sz w:val="16"/>
        </w:rPr>
        <w:t xml:space="preserve"> various domestic, </w:t>
      </w:r>
      <w:r w:rsidRPr="00EF4550">
        <w:rPr>
          <w:rStyle w:val="StyleBoldUnderline"/>
          <w:rFonts w:cs="Arial"/>
        </w:rPr>
        <w:t>industrial, and ag</w:t>
      </w:r>
      <w:r w:rsidRPr="00EF4550">
        <w:rPr>
          <w:rFonts w:cs="Arial"/>
          <w:sz w:val="16"/>
        </w:rPr>
        <w:t xml:space="preserve">ricultural </w:t>
      </w:r>
      <w:r w:rsidRPr="00EF4550">
        <w:rPr>
          <w:rStyle w:val="StyleBoldUnderline"/>
          <w:rFonts w:cs="Arial"/>
        </w:rPr>
        <w:t>applications</w:t>
      </w:r>
      <w:r w:rsidRPr="00EF4550">
        <w:rPr>
          <w:rFonts w:cs="Arial"/>
          <w:sz w:val="16"/>
        </w:rPr>
        <w:t xml:space="preserve"> </w:t>
      </w:r>
      <w:r w:rsidRPr="00EF4550">
        <w:rPr>
          <w:rStyle w:val="StyleBoldUnderline"/>
          <w:rFonts w:cs="Arial"/>
        </w:rPr>
        <w:t>is ever increasing in the U</w:t>
      </w:r>
      <w:r w:rsidRPr="00EF4550">
        <w:rPr>
          <w:rFonts w:cs="Arial"/>
          <w:sz w:val="16"/>
        </w:rPr>
        <w:t xml:space="preserve">nited </w:t>
      </w:r>
      <w:r w:rsidRPr="00EF4550">
        <w:rPr>
          <w:rStyle w:val="StyleBoldUnderline"/>
          <w:rFonts w:cs="Arial"/>
        </w:rPr>
        <w:t>S</w:t>
      </w:r>
      <w:r w:rsidRPr="00EF4550">
        <w:rPr>
          <w:rFonts w:cs="Arial"/>
          <w:sz w:val="16"/>
        </w:rPr>
        <w:t xml:space="preserve">tates.” </w:t>
      </w:r>
      <w:r w:rsidRPr="00EF4550">
        <w:rPr>
          <w:rStyle w:val="StyleBoldUnderline"/>
          <w:rFonts w:cs="Arial"/>
        </w:rPr>
        <w:t>Demand is driven mainly by population, as well as continuous economic and tech</w:t>
      </w:r>
      <w:r w:rsidRPr="00EF4550">
        <w:rPr>
          <w:rFonts w:cs="Arial"/>
          <w:sz w:val="16"/>
        </w:rPr>
        <w:t xml:space="preserve">nological </w:t>
      </w:r>
      <w:r w:rsidRPr="00EF4550">
        <w:rPr>
          <w:rStyle w:val="StyleBoldUnderline"/>
          <w:rFonts w:cs="Arial"/>
        </w:rPr>
        <w:t>growth</w:t>
      </w:r>
      <w:r w:rsidRPr="00EF4550">
        <w:rPr>
          <w:rFonts w:cs="Arial"/>
          <w:sz w:val="16"/>
        </w:rPr>
        <w:t xml:space="preserve">, and it is predicted that more than </w:t>
      </w:r>
      <w:r w:rsidRPr="00EF4550">
        <w:rPr>
          <w:rStyle w:val="StyleBoldUnderline"/>
          <w:rFonts w:cs="Arial"/>
        </w:rPr>
        <w:t>an additional 60 billion m3 of water a year will be needed for municipal and light industrial uses by the year 2020</w:t>
      </w:r>
      <w:r w:rsidRPr="00EF4550">
        <w:rPr>
          <w:rFonts w:cs="Arial"/>
          <w:sz w:val="16"/>
        </w:rPr>
        <w:t>. An additional 11–19 liters per day per person will be needed to generate hydrogen, should transportation be based mainly on hydrogen-powered vehicles in the future. “</w:t>
      </w:r>
      <w:r w:rsidRPr="003A0979">
        <w:rPr>
          <w:rStyle w:val="StyleBoldUnderline"/>
          <w:rFonts w:cs="Arial"/>
          <w:highlight w:val="cyan"/>
        </w:rPr>
        <w:t>Cogeneration of water and power could offer a major portion of</w:t>
      </w:r>
      <w:r w:rsidRPr="00EF4550">
        <w:rPr>
          <w:rStyle w:val="StyleBoldUnderline"/>
          <w:rFonts w:cs="Arial"/>
        </w:rPr>
        <w:t xml:space="preserve"> the additional </w:t>
      </w:r>
      <w:r w:rsidRPr="003A0979">
        <w:rPr>
          <w:rStyle w:val="StyleBoldUnderline"/>
          <w:rFonts w:cs="Arial"/>
          <w:highlight w:val="cyan"/>
        </w:rPr>
        <w:t>water</w:t>
      </w:r>
      <w:r w:rsidRPr="00EF4550">
        <w:rPr>
          <w:rStyle w:val="StyleBoldUnderline"/>
          <w:rFonts w:cs="Arial"/>
        </w:rPr>
        <w:t xml:space="preserve"> needed, in addition to </w:t>
      </w:r>
      <w:r w:rsidRPr="003A0979">
        <w:rPr>
          <w:rStyle w:val="StyleBoldUnderline"/>
          <w:rFonts w:cs="Arial"/>
          <w:highlight w:val="cyan"/>
        </w:rPr>
        <w:t>providing</w:t>
      </w:r>
      <w:r w:rsidRPr="00EF4550">
        <w:rPr>
          <w:rStyle w:val="StyleBoldUnderline"/>
          <w:rFonts w:cs="Arial"/>
        </w:rPr>
        <w:t xml:space="preserve"> much needed </w:t>
      </w:r>
      <w:r w:rsidRPr="003A0979">
        <w:rPr>
          <w:rStyle w:val="StyleBoldUnderline"/>
          <w:rFonts w:cs="Arial"/>
          <w:highlight w:val="cyan"/>
        </w:rPr>
        <w:lastRenderedPageBreak/>
        <w:t>energy for</w:t>
      </w:r>
      <w:r w:rsidRPr="00EF4550">
        <w:rPr>
          <w:rStyle w:val="StyleBoldUnderline"/>
          <w:rFonts w:cs="Arial"/>
        </w:rPr>
        <w:t xml:space="preserve"> maintaining </w:t>
      </w:r>
      <w:r w:rsidRPr="003A0979">
        <w:rPr>
          <w:rStyle w:val="StyleBoldUnderline"/>
          <w:rFonts w:cs="Arial"/>
          <w:highlight w:val="cyan"/>
        </w:rPr>
        <w:t>sustainable development and growth</w:t>
      </w:r>
      <w:r w:rsidRPr="003A0979">
        <w:rPr>
          <w:rFonts w:cs="Arial"/>
          <w:sz w:val="16"/>
          <w:highlight w:val="cyan"/>
        </w:rPr>
        <w:t>,</w:t>
      </w:r>
      <w:r w:rsidRPr="00EF4550">
        <w:rPr>
          <w:rFonts w:cs="Arial"/>
          <w:sz w:val="16"/>
        </w:rPr>
        <w:t xml:space="preserve">” the ANL report says. 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 Desalination plant capacity worldwide is close to 40 million m3 today, mostly by distillation using fossil energy, and mostly in the Middle East and North Africa. </w:t>
      </w:r>
      <w:r w:rsidRPr="00EF4550">
        <w:rPr>
          <w:rStyle w:val="StyleBoldUnderline"/>
          <w:rFonts w:cs="Arial"/>
        </w:rPr>
        <w:t>Nuclear desalination has so far been exclusively for use within the nuclear power plants themselves</w:t>
      </w:r>
      <w:r w:rsidRPr="00EF4550">
        <w:rPr>
          <w:rFonts w:cs="Arial"/>
          <w:sz w:val="16"/>
        </w:rPr>
        <w:t xml:space="preserve">, except at the Soviet-built BN-350 fast reactor in Aktau, Kazakhstan, which supplied potable water to local communities until it was shut down in 1999. 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 </w:t>
      </w:r>
      <w:r w:rsidRPr="00EF4550">
        <w:rPr>
          <w:rStyle w:val="StyleBoldUnderline"/>
          <w:rFonts w:cs="Arial"/>
        </w:rPr>
        <w:t>Fresh water is needed for many purposes</w:t>
      </w:r>
      <w:r w:rsidRPr="00EF4550">
        <w:rPr>
          <w:rFonts w:cs="Arial"/>
          <w:sz w:val="16"/>
        </w:rPr>
        <w:t xml:space="preserve">. </w:t>
      </w:r>
      <w:r w:rsidRPr="00EF4550">
        <w:rPr>
          <w:rStyle w:val="StyleBoldUnderline"/>
          <w:rFonts w:cs="Arial"/>
        </w:rPr>
        <w:t>Saudi Arabia alone already irrigates crops with desalinated water</w:t>
      </w:r>
      <w:r w:rsidRPr="00EF4550">
        <w:rPr>
          <w:rFonts w:cs="Arial"/>
          <w:sz w:val="16"/>
        </w:rPr>
        <w:t xml:space="preserve">. A number of countries, notably </w:t>
      </w:r>
      <w:r w:rsidRPr="00EF4550">
        <w:rPr>
          <w:rStyle w:val="StyleBoldUnderline"/>
          <w:rFonts w:cs="Arial"/>
        </w:rPr>
        <w:t>Egypt</w:t>
      </w:r>
      <w:r w:rsidRPr="00EF4550">
        <w:rPr>
          <w:rFonts w:cs="Arial"/>
          <w:sz w:val="16"/>
        </w:rPr>
        <w:t xml:space="preserve">, the Persian Gulf States, </w:t>
      </w:r>
      <w:r w:rsidRPr="00EF4550">
        <w:rPr>
          <w:rStyle w:val="StyleBoldUnderline"/>
          <w:rFonts w:cs="Arial"/>
        </w:rPr>
        <w:t>Israel, Jordan, and Libya, depend on the tech</w:t>
      </w:r>
      <w:r w:rsidRPr="00EF4550">
        <w:rPr>
          <w:rFonts w:cs="Arial"/>
          <w:sz w:val="16"/>
        </w:rPr>
        <w:t xml:space="preserve">nology </w:t>
      </w:r>
      <w:r w:rsidRPr="00EF4550">
        <w:rPr>
          <w:rStyle w:val="StyleBoldUnderline"/>
          <w:rFonts w:cs="Arial"/>
        </w:rPr>
        <w:t>to maintain tourism</w:t>
      </w:r>
      <w:r w:rsidRPr="00EF4550">
        <w:rPr>
          <w:rFonts w:cs="Arial"/>
          <w:sz w:val="16"/>
        </w:rPr>
        <w:t xml:space="preserve">. Khamis said </w:t>
      </w:r>
      <w:r w:rsidRPr="003A0979">
        <w:rPr>
          <w:rStyle w:val="BoldUnderline"/>
          <w:rFonts w:cs="Arial"/>
          <w:highlight w:val="cyan"/>
        </w:rPr>
        <w:t>nuclear desalination has been held back by</w:t>
      </w:r>
      <w:r w:rsidRPr="00EF4550">
        <w:rPr>
          <w:rFonts w:cs="Arial"/>
          <w:sz w:val="16"/>
        </w:rPr>
        <w:t xml:space="preserve"> two key factors: </w:t>
      </w:r>
      <w:r w:rsidRPr="00EF4550">
        <w:rPr>
          <w:rStyle w:val="BoldUnderline"/>
          <w:rFonts w:cs="Arial"/>
        </w:rPr>
        <w:t xml:space="preserve">economics, and the </w:t>
      </w:r>
      <w:r w:rsidRPr="003A0979">
        <w:rPr>
          <w:rStyle w:val="BoldUnderline"/>
          <w:rFonts w:cs="Arial"/>
          <w:highlight w:val="cyan"/>
        </w:rPr>
        <w:t>unavailability of reactors</w:t>
      </w:r>
      <w:r w:rsidRPr="00EF4550">
        <w:rPr>
          <w:rStyle w:val="BoldUnderline"/>
          <w:rFonts w:cs="Arial"/>
        </w:rPr>
        <w:t xml:space="preserve"> of appropriate size</w:t>
      </w:r>
      <w:r w:rsidRPr="00EF4550">
        <w:rPr>
          <w:rFonts w:cs="Arial"/>
          <w:sz w:val="16"/>
        </w:rPr>
        <w:t xml:space="preserve">. The CRP addressed the former, comparing cost performance between reactor plus desalination method combinations. </w:t>
      </w:r>
      <w:r w:rsidRPr="003A0979">
        <w:rPr>
          <w:rStyle w:val="StyleBoldUnderline"/>
          <w:rFonts w:cs="Arial"/>
          <w:highlight w:val="cyan"/>
        </w:rPr>
        <w:t>The perception that nuclear is less cost-effective</w:t>
      </w:r>
      <w:r w:rsidRPr="00EF4550">
        <w:rPr>
          <w:rStyle w:val="StyleBoldUnderline"/>
          <w:rFonts w:cs="Arial"/>
        </w:rPr>
        <w:t xml:space="preserve"> than other energy sources </w:t>
      </w:r>
      <w:r w:rsidRPr="003A0979">
        <w:rPr>
          <w:rStyle w:val="StyleBoldUnderline"/>
          <w:rFonts w:cs="Arial"/>
          <w:highlight w:val="cyan"/>
        </w:rPr>
        <w:t>was repudiated by</w:t>
      </w:r>
      <w:r w:rsidRPr="00EF4550">
        <w:rPr>
          <w:rStyle w:val="StyleBoldUnderline"/>
          <w:rFonts w:cs="Arial"/>
        </w:rPr>
        <w:t xml:space="preserve"> the </w:t>
      </w:r>
      <w:r w:rsidRPr="003A0979">
        <w:rPr>
          <w:rStyle w:val="StyleBoldUnderline"/>
          <w:rFonts w:cs="Arial"/>
          <w:highlight w:val="cyan"/>
        </w:rPr>
        <w:t>studies</w:t>
      </w:r>
      <w:r w:rsidRPr="003A0979">
        <w:rPr>
          <w:rFonts w:cs="Arial"/>
          <w:sz w:val="16"/>
          <w:highlight w:val="cyan"/>
        </w:rPr>
        <w:t>.</w:t>
      </w:r>
      <w:r w:rsidRPr="00EF4550">
        <w:rPr>
          <w:rFonts w:cs="Arial"/>
          <w:sz w:val="16"/>
        </w:rPr>
        <w:t xml:space="preserve"> The report says that the country case studies “have shown that in general, the nuclear desalination costs can vary from $0.5 to $0.94/m3 for RO, from $0.6 to $0.96/m3 for MED, and from $1.18 to $1.48/m3 for MSF plants. </w:t>
      </w:r>
      <w:r w:rsidRPr="003A0979">
        <w:rPr>
          <w:rStyle w:val="StyleBoldUnderline"/>
          <w:rFonts w:cs="Arial"/>
          <w:highlight w:val="cyan"/>
        </w:rPr>
        <w:t>All nuclear options are economically attractive</w:t>
      </w:r>
      <w:r w:rsidRPr="00EF4550">
        <w:rPr>
          <w:rStyle w:val="StyleBoldUnderline"/>
          <w:rFonts w:cs="Arial"/>
        </w:rPr>
        <w:t xml:space="preserve"> as </w:t>
      </w:r>
      <w:r w:rsidRPr="003A0979">
        <w:rPr>
          <w:rStyle w:val="StyleBoldUnderline"/>
          <w:rFonts w:cs="Arial"/>
          <w:highlight w:val="cyan"/>
        </w:rPr>
        <w:t>compared with</w:t>
      </w:r>
      <w:r w:rsidRPr="00EF4550">
        <w:rPr>
          <w:rStyle w:val="StyleBoldUnderline"/>
          <w:rFonts w:cs="Arial"/>
        </w:rPr>
        <w:t xml:space="preserve"> the </w:t>
      </w:r>
      <w:r w:rsidRPr="003A0979">
        <w:rPr>
          <w:rStyle w:val="StyleBoldUnderline"/>
          <w:rFonts w:cs="Arial"/>
          <w:highlight w:val="cyan"/>
        </w:rPr>
        <w:t>gas</w:t>
      </w:r>
      <w:r w:rsidRPr="00EF4550">
        <w:rPr>
          <w:rStyle w:val="StyleBoldUnderline"/>
          <w:rFonts w:cs="Arial"/>
        </w:rPr>
        <w:t xml:space="preserve"> turbine combined-cycle–based desalination </w:t>
      </w:r>
      <w:r w:rsidRPr="003A0979">
        <w:rPr>
          <w:rStyle w:val="StyleBoldUnderline"/>
          <w:rFonts w:cs="Arial"/>
          <w:highlight w:val="cyan"/>
        </w:rPr>
        <w:t>systems</w:t>
      </w:r>
      <w:r w:rsidRPr="00EF4550">
        <w:rPr>
          <w:rFonts w:cs="Arial"/>
          <w:sz w:val="16"/>
        </w:rPr>
        <w:t>, as long as gas prices remain higher than $150/toe [metric tons oil equivalent] or $21/bbl [barrel].”</w:t>
      </w:r>
    </w:p>
    <w:p w:rsidR="0004568C" w:rsidRDefault="0004568C" w:rsidP="0004568C"/>
    <w:p w:rsidR="0004568C" w:rsidRDefault="0004568C" w:rsidP="0004568C"/>
    <w:p w:rsidR="0004568C" w:rsidRDefault="0004568C" w:rsidP="0004568C"/>
    <w:p w:rsidR="0004568C" w:rsidRDefault="0004568C" w:rsidP="0004568C">
      <w:pPr>
        <w:pStyle w:val="Heading4"/>
      </w:pPr>
      <w:r>
        <w:t>Plan accesses a huge export market</w:t>
      </w:r>
    </w:p>
    <w:p w:rsidR="0004568C" w:rsidRPr="00061905" w:rsidRDefault="0004568C" w:rsidP="0004568C">
      <w:r>
        <w:t>Rosner and Goldberg 11</w:t>
      </w:r>
    </w:p>
    <w:p w:rsidR="0004568C" w:rsidRDefault="0004568C" w:rsidP="0004568C">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5" w:history="1">
        <w:r w:rsidRPr="00FD5B83">
          <w:rPr>
            <w:rStyle w:val="Hyperlink"/>
          </w:rPr>
          <w:t>https://epic.sites.uchicago.edu/sites/epic.uchicago.edu/files/uploads/EPICSMRWhitePaperFinalcopy.pdf</w:t>
        </w:r>
      </w:hyperlink>
    </w:p>
    <w:p w:rsidR="0004568C" w:rsidRDefault="0004568C" w:rsidP="0004568C"/>
    <w:p w:rsidR="0004568C" w:rsidRDefault="0004568C" w:rsidP="0004568C">
      <w:r>
        <w:t xml:space="preserve">Previous </w:t>
      </w:r>
      <w:r w:rsidRPr="003A0979">
        <w:rPr>
          <w:rStyle w:val="StyleBoldUnderline"/>
          <w:highlight w:val="cyan"/>
        </w:rPr>
        <w:t>studies have documented the potential for a significant export market for</w:t>
      </w:r>
      <w:r w:rsidRPr="00061905">
        <w:rPr>
          <w:rStyle w:val="StyleBoldUnderline"/>
        </w:rPr>
        <w:t xml:space="preserve"> U.S. </w:t>
      </w:r>
      <w:r w:rsidRPr="003A0979">
        <w:rPr>
          <w:rStyle w:val="StyleBoldUnderline"/>
          <w:highlight w:val="cyan"/>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04568C" w:rsidRDefault="0004568C" w:rsidP="0004568C">
      <w:r w:rsidRPr="003A0979">
        <w:rPr>
          <w:rStyle w:val="StyleBoldUnderline"/>
          <w:highlight w:val="cyan"/>
        </w:rPr>
        <w:t>The Department of Commerce</w:t>
      </w:r>
      <w:r w:rsidRPr="00061905">
        <w:rPr>
          <w:rStyle w:val="StyleBoldUnderline"/>
        </w:rPr>
        <w:t xml:space="preserve"> has </w:t>
      </w:r>
      <w:r w:rsidRPr="003A0979">
        <w:rPr>
          <w:rStyle w:val="StyleBoldUnderline"/>
          <w:highlight w:val="cyan"/>
        </w:rPr>
        <w:t>launched the Civil Nuclear Trade Initiative, which seeks</w:t>
      </w:r>
      <w:r w:rsidRPr="00061905">
        <w:rPr>
          <w:rStyle w:val="StyleBoldUnderline"/>
        </w:rPr>
        <w:t xml:space="preserve"> to identify the key trade policy challenges and the most </w:t>
      </w:r>
      <w:r w:rsidRPr="003A0979">
        <w:rPr>
          <w:rStyle w:val="StyleBoldUnderline"/>
          <w:highlight w:val="cyan"/>
        </w:rPr>
        <w:t>significant commercial opportunities</w:t>
      </w:r>
      <w:r w:rsidRPr="00061905">
        <w:rPr>
          <w:rStyle w:val="StyleBoldUnderline"/>
        </w:rPr>
        <w:t>.</w:t>
      </w:r>
      <w:r>
        <w:t xml:space="preserve"> The Initiative encompasses all aspects of the U.S. nuclear industry, and, as part of this effort, </w:t>
      </w:r>
      <w:r w:rsidRPr="003A0979">
        <w:rPr>
          <w:rStyle w:val="StyleBoldUnderline"/>
          <w:highlight w:val="cyan"/>
        </w:rPr>
        <w:t>the Department identified 27 countries as “markets of interest”</w:t>
      </w:r>
      <w:r w:rsidRPr="001366A0">
        <w:rPr>
          <w:rStyle w:val="StyleBoldUnderline"/>
        </w:rPr>
        <w:t xml:space="preserve"> for new nuclear expansion</w:t>
      </w:r>
      <w:r>
        <w:t>. A recent Commerce Department report identified that “</w:t>
      </w:r>
      <w:r w:rsidRPr="003A0979">
        <w:rPr>
          <w:rStyle w:val="StyleBoldUnderline"/>
          <w:highlight w:val="cyan"/>
        </w:rPr>
        <w:t>SMRs can be a solution for</w:t>
      </w:r>
      <w:r w:rsidRPr="00061905">
        <w:rPr>
          <w:rStyle w:val="StyleBoldUnderline"/>
        </w:rPr>
        <w:t xml:space="preserve"> certain </w:t>
      </w:r>
      <w:r w:rsidRPr="003A0979">
        <w:rPr>
          <w:rStyle w:val="StyleBoldUnderline"/>
          <w:highlight w:val="cyan"/>
        </w:rPr>
        <w:t>markets that have smaller and less robust</w:t>
      </w:r>
      <w:r w:rsidRPr="00061905">
        <w:rPr>
          <w:rStyle w:val="StyleBoldUnderline"/>
        </w:rPr>
        <w:t xml:space="preserve"> electricity </w:t>
      </w:r>
      <w:r w:rsidRPr="003A0979">
        <w:rPr>
          <w:rStyle w:val="StyleBoldUnderline"/>
          <w:highlight w:val="cyan"/>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rPr>
        <w:t>Exports of SMR technology</w:t>
      </w:r>
      <w:r>
        <w:t xml:space="preserve"> also </w:t>
      </w:r>
      <w:r w:rsidRPr="00061905">
        <w:rPr>
          <w:rStyle w:val="StyleBoldUnderline"/>
        </w:rPr>
        <w:t>could play an important role in furthering non-proliferation policy objectives.</w:t>
      </w:r>
      <w:r>
        <w:t xml:space="preserve"> </w:t>
      </w:r>
      <w:r w:rsidRPr="00061905">
        <w:rPr>
          <w:rStyle w:val="StyleBoldUnderline"/>
        </w:rPr>
        <w:t>The design of SMR nuclear fuel management systems</w:t>
      </w:r>
      <w:r>
        <w:t xml:space="preserve">, such as </w:t>
      </w:r>
      <w:r>
        <w:lastRenderedPageBreak/>
        <w:t xml:space="preserve">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3A0979">
        <w:rPr>
          <w:rStyle w:val="StyleBoldUnderline"/>
          <w:highlight w:val="cyan"/>
        </w:rPr>
        <w:t>an SMR export industry would be step toward a U.S.-centric, bundled</w:t>
      </w:r>
      <w:r w:rsidRPr="00061905">
        <w:rPr>
          <w:rStyle w:val="StyleBoldUnderline"/>
        </w:rPr>
        <w:t xml:space="preserve"> reliable </w:t>
      </w:r>
      <w:r w:rsidRPr="003A0979">
        <w:rPr>
          <w:rStyle w:val="StyleBoldUnderline"/>
          <w:highlight w:val="cyan"/>
        </w:rPr>
        <w:t>fuel service</w:t>
      </w:r>
      <w:r w:rsidRPr="00061905">
        <w:rPr>
          <w:rStyle w:val="StyleBoldUnderline"/>
        </w:rPr>
        <w:t>s</w:t>
      </w:r>
      <w:r w:rsidRPr="00061905">
        <w:t>.</w:t>
      </w:r>
    </w:p>
    <w:p w:rsidR="0004568C" w:rsidRPr="00CA01DD" w:rsidRDefault="0004568C" w:rsidP="0004568C"/>
    <w:p w:rsidR="0004568C" w:rsidRDefault="0004568C" w:rsidP="0004568C">
      <w:pPr>
        <w:pStyle w:val="Heading3"/>
      </w:pPr>
      <w:r>
        <w:lastRenderedPageBreak/>
        <w:t>Plan</w:t>
      </w:r>
    </w:p>
    <w:p w:rsidR="0004568C" w:rsidRDefault="0004568C" w:rsidP="0004568C"/>
    <w:p w:rsidR="0004568C" w:rsidRPr="009C5978" w:rsidRDefault="0004568C" w:rsidP="0004568C">
      <w:pPr>
        <w:pStyle w:val="Heading4"/>
      </w:pPr>
      <w:r>
        <w:t xml:space="preserve">The United States Federal Government should obtain, through alternative financing, electricity from small modular reactors for military bases in the United States. </w:t>
      </w:r>
    </w:p>
    <w:p w:rsidR="0004568C" w:rsidRPr="00094D53" w:rsidRDefault="0004568C" w:rsidP="0004568C"/>
    <w:p w:rsidR="0004568C" w:rsidRDefault="0004568C" w:rsidP="0004568C"/>
    <w:p w:rsidR="0004568C" w:rsidRDefault="0004568C" w:rsidP="0004568C">
      <w:pPr>
        <w:pStyle w:val="Heading3"/>
      </w:pPr>
      <w:r>
        <w:lastRenderedPageBreak/>
        <w:t>Solvency</w:t>
      </w:r>
    </w:p>
    <w:p w:rsidR="0004568C" w:rsidRDefault="0004568C" w:rsidP="0004568C"/>
    <w:p w:rsidR="0004568C" w:rsidRDefault="0004568C" w:rsidP="0004568C"/>
    <w:p w:rsidR="0004568C" w:rsidRPr="00C4711F" w:rsidRDefault="0004568C" w:rsidP="0004568C">
      <w:pPr>
        <w:pStyle w:val="Heading4"/>
        <w:rPr>
          <w:sz w:val="28"/>
        </w:rPr>
      </w:pPr>
      <w:r w:rsidRPr="00C4711F">
        <w:rPr>
          <w:sz w:val="28"/>
        </w:rPr>
        <w:t>Military pr</w:t>
      </w:r>
      <w:r>
        <w:rPr>
          <w:sz w:val="28"/>
        </w:rPr>
        <w:t xml:space="preserve">ocurement solves commercial </w:t>
      </w:r>
      <w:r w:rsidRPr="00C4711F">
        <w:rPr>
          <w:sz w:val="28"/>
        </w:rPr>
        <w:t>and islanding- avoid regulation</w:t>
      </w:r>
    </w:p>
    <w:p w:rsidR="0004568C" w:rsidRPr="00C4711F" w:rsidRDefault="0004568C" w:rsidP="0004568C"/>
    <w:p w:rsidR="0004568C" w:rsidRPr="00C4711F" w:rsidRDefault="0004568C" w:rsidP="0004568C">
      <w:pPr>
        <w:rPr>
          <w:rStyle w:val="StyleStyleBold12pt"/>
          <w:sz w:val="28"/>
        </w:rPr>
      </w:pPr>
      <w:r w:rsidRPr="00C4711F">
        <w:rPr>
          <w:rStyle w:val="StyleStyleBold12pt"/>
          <w:sz w:val="28"/>
        </w:rPr>
        <w:t>Andres and Loudermilk 10</w:t>
      </w:r>
    </w:p>
    <w:p w:rsidR="0004568C" w:rsidRPr="00C4711F" w:rsidRDefault="0004568C" w:rsidP="0004568C">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6" w:history="1">
        <w:r w:rsidRPr="00C4711F">
          <w:rPr>
            <w:rStyle w:val="Hyperlink"/>
          </w:rPr>
          <w:t>http://robertmayer.wordpress.com/2010/08/28/small-reactors-and-the-militarys-role-in-securing-americas-nuclear-industryposted/</w:t>
        </w:r>
      </w:hyperlink>
      <w:r w:rsidRPr="00C4711F">
        <w:t>, SEH)</w:t>
      </w:r>
    </w:p>
    <w:p w:rsidR="0004568C" w:rsidRPr="00C4711F" w:rsidRDefault="0004568C" w:rsidP="0004568C"/>
    <w:p w:rsidR="0004568C" w:rsidRPr="00C4711F" w:rsidRDefault="0004568C" w:rsidP="0004568C">
      <w:pPr>
        <w:rPr>
          <w:sz w:val="16"/>
        </w:rPr>
      </w:pPr>
      <w:r w:rsidRPr="00C4711F">
        <w:rPr>
          <w:sz w:val="16"/>
        </w:rPr>
        <w:t xml:space="preserve">Unlike private industry, </w:t>
      </w:r>
      <w:r w:rsidRPr="003A0979">
        <w:rPr>
          <w:rStyle w:val="TitleChar"/>
          <w:highlight w:val="cyan"/>
        </w:rPr>
        <w:t>the military does not face the same regulatory and congressional hurdles to constructing reactors and would have an easier time in adopting them for use</w:t>
      </w:r>
      <w:r w:rsidRPr="003A0979">
        <w:rPr>
          <w:sz w:val="16"/>
          <w:highlight w:val="cyan"/>
        </w:rPr>
        <w:t>.</w:t>
      </w:r>
      <w:r w:rsidRPr="00C4711F">
        <w:rPr>
          <w:sz w:val="16"/>
        </w:rPr>
        <w:t xml:space="preserve"> </w:t>
      </w:r>
      <w:r w:rsidRPr="003A0979">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3A0979">
        <w:rPr>
          <w:rStyle w:val="TitleChar"/>
          <w:highlight w:val="cyan"/>
        </w:rPr>
        <w:t>the military addresses its own energy security quandary</w:t>
      </w:r>
      <w:r w:rsidRPr="003A0979">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3A0979">
        <w:rPr>
          <w:rStyle w:val="TitleChar"/>
          <w:highlight w:val="cyan"/>
        </w:rPr>
        <w:t xml:space="preserve">lowering energy consumption </w:t>
      </w:r>
      <w:r w:rsidRPr="00C4711F">
        <w:rPr>
          <w:rStyle w:val="TitleChar"/>
        </w:rPr>
        <w:t>on bases</w:t>
      </w:r>
      <w:r w:rsidRPr="003A0979">
        <w:rPr>
          <w:rStyle w:val="TitleChar"/>
          <w:highlight w:val="cyan"/>
        </w:rPr>
        <w:t xml:space="preserve"> and searching for renewable power alternatives, </w:t>
      </w:r>
      <w:r w:rsidRPr="00167936">
        <w:rPr>
          <w:rStyle w:val="TitleChar"/>
        </w:rPr>
        <w:t xml:space="preserve">but these measures </w:t>
      </w:r>
      <w:r w:rsidRPr="003A0979">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3A0979">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3A0979">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3A0979">
        <w:rPr>
          <w:rStyle w:val="TitleChar"/>
          <w:highlight w:val="cyan"/>
        </w:rPr>
        <w:t>the military’s actions will preserve</w:t>
      </w:r>
      <w:r w:rsidRPr="00C4711F">
        <w:rPr>
          <w:rStyle w:val="TitleChar"/>
        </w:rPr>
        <w:t xml:space="preserve">, for a while longer, </w:t>
      </w:r>
      <w:r w:rsidRPr="003A0979">
        <w:rPr>
          <w:rStyle w:val="TitleChar"/>
          <w:highlight w:val="cyan"/>
        </w:rPr>
        <w:t>the badly ailing domestic nuclear energy industry</w:t>
      </w:r>
      <w:r w:rsidRPr="00C4711F">
        <w:rPr>
          <w:rStyle w:val="TitleChar"/>
        </w:rPr>
        <w:t>. Nuclear power is here to stay around the globe,</w:t>
      </w:r>
      <w:r w:rsidRPr="003A0979">
        <w:rPr>
          <w:rStyle w:val="TitleChar"/>
          <w:highlight w:val="cyan"/>
        </w:rPr>
        <w:t xml:space="preserve"> and the United States has an opportunity to take a leading role </w:t>
      </w:r>
      <w:r w:rsidRPr="00C4711F">
        <w:rPr>
          <w:rStyle w:val="TitleChar"/>
        </w:rPr>
        <w:t>in supplying the world’s</w:t>
      </w:r>
      <w:r w:rsidRPr="003A0979">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3A0979">
        <w:rPr>
          <w:rStyle w:val="TitleChar"/>
          <w:highlight w:val="cyan"/>
        </w:rPr>
        <w:t xml:space="preserve">Without the United States as a player in the nuclear energy market, it has little say over </w:t>
      </w:r>
      <w:r w:rsidRPr="00C4711F">
        <w:rPr>
          <w:rStyle w:val="TitleChar"/>
        </w:rPr>
        <w:t>safety regulations of reactors or</w:t>
      </w:r>
      <w:r w:rsidRPr="003A0979">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04568C" w:rsidRPr="00C4711F" w:rsidRDefault="0004568C" w:rsidP="0004568C"/>
    <w:p w:rsidR="0004568C" w:rsidRDefault="0004568C" w:rsidP="0004568C"/>
    <w:p w:rsidR="0004568C" w:rsidRPr="00EF4550" w:rsidRDefault="0004568C" w:rsidP="0004568C">
      <w:pPr>
        <w:pStyle w:val="Heading4"/>
      </w:pPr>
      <w:r w:rsidRPr="00EF4550">
        <w:t>Alternative financing cuts costs and supercharges commercialization</w:t>
      </w:r>
    </w:p>
    <w:p w:rsidR="0004568C" w:rsidRDefault="0004568C" w:rsidP="0004568C"/>
    <w:p w:rsidR="0004568C" w:rsidRPr="004F7D9C" w:rsidRDefault="0004568C" w:rsidP="0004568C">
      <w:pPr>
        <w:rPr>
          <w:rStyle w:val="StyleStyleBold12pt"/>
        </w:rPr>
      </w:pPr>
      <w:r w:rsidRPr="004F7D9C">
        <w:rPr>
          <w:rStyle w:val="StyleStyleBold12pt"/>
        </w:rPr>
        <w:t>Fitzpatrick 11</w:t>
      </w:r>
    </w:p>
    <w:p w:rsidR="0004568C" w:rsidRPr="00EF4550" w:rsidRDefault="0004568C" w:rsidP="0004568C">
      <w:pPr>
        <w:rPr>
          <w:rFonts w:cs="Arial"/>
        </w:rPr>
      </w:pPr>
      <w:r w:rsidRPr="00EF4550">
        <w:rPr>
          <w:rFonts w:cs="Arial"/>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04568C" w:rsidRPr="00EF4550" w:rsidRDefault="0004568C" w:rsidP="0004568C">
      <w:pPr>
        <w:rPr>
          <w:rFonts w:cs="Arial"/>
        </w:rPr>
      </w:pPr>
    </w:p>
    <w:p w:rsidR="0004568C" w:rsidRPr="00EF4550" w:rsidRDefault="0004568C" w:rsidP="0004568C">
      <w:pPr>
        <w:rPr>
          <w:rFonts w:cs="Arial"/>
          <w:sz w:val="16"/>
        </w:rPr>
      </w:pPr>
      <w:r w:rsidRPr="00EF4550">
        <w:rPr>
          <w:rFonts w:cs="Arial"/>
          <w:sz w:val="16"/>
        </w:rPr>
        <w:t xml:space="preserve">The DoD has over $400 billion in annual purchasing power, </w:t>
      </w:r>
      <w:r w:rsidRPr="00EF4550">
        <w:rPr>
          <w:rStyle w:val="StyleBoldUnderline"/>
          <w:rFonts w:cs="Arial"/>
        </w:rPr>
        <w:t>which means</w:t>
      </w:r>
      <w:r w:rsidRPr="00EF4550">
        <w:rPr>
          <w:rFonts w:cs="Arial"/>
          <w:b/>
          <w:sz w:val="16"/>
        </w:rPr>
        <w:t xml:space="preserve"> </w:t>
      </w:r>
      <w:r w:rsidRPr="003A0979">
        <w:rPr>
          <w:rStyle w:val="StyleBoldUnderline"/>
          <w:highlight w:val="cyan"/>
        </w:rPr>
        <w:t>the Pentagon could provide a sizeable market for new tech</w:t>
      </w:r>
      <w:r w:rsidRPr="00EF4550">
        <w:rPr>
          <w:rStyle w:val="StyleBoldUnderline"/>
        </w:rPr>
        <w:t>nologies</w:t>
      </w:r>
      <w:r w:rsidRPr="00EF4550">
        <w:rPr>
          <w:rFonts w:cs="Arial"/>
          <w:sz w:val="16"/>
        </w:rPr>
        <w:t xml:space="preserve">. </w:t>
      </w:r>
      <w:r w:rsidRPr="003A0979">
        <w:rPr>
          <w:rStyle w:val="StyleBoldUnderline"/>
          <w:highlight w:val="cyan"/>
        </w:rPr>
        <w:t>This can increase</w:t>
      </w:r>
      <w:r w:rsidRPr="00EF4550">
        <w:rPr>
          <w:rStyle w:val="StyleBoldUnderline"/>
        </w:rPr>
        <w:t xml:space="preserve"> a technology’s </w:t>
      </w:r>
      <w:r w:rsidRPr="003A0979">
        <w:rPr>
          <w:rStyle w:val="StyleBoldUnderline"/>
          <w:highlight w:val="cyan"/>
        </w:rPr>
        <w:t xml:space="preserve">scale of production, </w:t>
      </w:r>
      <w:r w:rsidRPr="003A0979">
        <w:rPr>
          <w:rStyle w:val="BoldUnderline"/>
          <w:rFonts w:cs="Arial"/>
          <w:highlight w:val="cyan"/>
        </w:rPr>
        <w:t>bringing down costs, and making the product more likely</w:t>
      </w:r>
      <w:r w:rsidRPr="003A0979">
        <w:rPr>
          <w:rStyle w:val="StyleBoldUnderline"/>
          <w:highlight w:val="cyan"/>
        </w:rPr>
        <w:t xml:space="preserve"> to </w:t>
      </w:r>
      <w:r w:rsidRPr="00EF4550">
        <w:rPr>
          <w:rStyle w:val="StyleBoldUnderline"/>
        </w:rPr>
        <w:t xml:space="preserve">successfully </w:t>
      </w:r>
      <w:r w:rsidRPr="003A0979">
        <w:rPr>
          <w:rStyle w:val="StyleBoldUnderline"/>
          <w:highlight w:val="cyan"/>
        </w:rPr>
        <w:t>reach commercial markets</w:t>
      </w:r>
      <w:r w:rsidRPr="00EF4550">
        <w:rPr>
          <w:rFonts w:cs="Arial"/>
          <w:sz w:val="16"/>
        </w:rPr>
        <w:t xml:space="preserve">. </w:t>
      </w:r>
      <w:r w:rsidRPr="00EF4550">
        <w:rPr>
          <w:rStyle w:val="StyleBoldUnderline"/>
        </w:rPr>
        <w:t>Unfortunately</w:t>
      </w:r>
      <w:r w:rsidRPr="00EF4550">
        <w:rPr>
          <w:rFonts w:cs="Arial"/>
          <w:sz w:val="16"/>
        </w:rPr>
        <w:t xml:space="preserve">, many potentially significant clean energy </w:t>
      </w:r>
      <w:r w:rsidRPr="00EF4550">
        <w:rPr>
          <w:rStyle w:val="StyleBoldUnderline"/>
        </w:rPr>
        <w:t xml:space="preserve">innovations never get to the marketplace, due to a lack of </w:t>
      </w:r>
      <w:r w:rsidRPr="00EF4550">
        <w:rPr>
          <w:rStyle w:val="BoldUnderline"/>
          <w:rFonts w:cs="Arial"/>
        </w:rPr>
        <w:t>capital during</w:t>
      </w:r>
      <w:r w:rsidRPr="00EF4550">
        <w:rPr>
          <w:rFonts w:cs="Arial"/>
          <w:sz w:val="16"/>
        </w:rPr>
        <w:t xml:space="preserve"> the development and </w:t>
      </w:r>
      <w:r w:rsidRPr="00EF4550">
        <w:rPr>
          <w:rStyle w:val="StyleBoldUnderline"/>
        </w:rPr>
        <w:t xml:space="preserve">demonstration stages. As a </w:t>
      </w:r>
      <w:r w:rsidRPr="00EF4550">
        <w:rPr>
          <w:rStyle w:val="BoldUnderline"/>
          <w:rFonts w:cs="Arial"/>
        </w:rPr>
        <w:t>result, technologies that</w:t>
      </w:r>
      <w:r w:rsidRPr="00EF4550">
        <w:rPr>
          <w:rStyle w:val="StyleBoldUnderline"/>
        </w:rPr>
        <w:t xml:space="preserve"> could help the military</w:t>
      </w:r>
      <w:r w:rsidRPr="00EF4550">
        <w:rPr>
          <w:rFonts w:cs="Arial"/>
          <w:sz w:val="16"/>
        </w:rPr>
        <w:t xml:space="preserve"> meet its clean energy security and cost goals </w:t>
      </w:r>
      <w:r w:rsidRPr="00EF4550">
        <w:rPr>
          <w:rStyle w:val="StyleBoldUnderline"/>
        </w:rPr>
        <w:t>are being abandoned or co-opted by competetors like China</w:t>
      </w:r>
      <w:r w:rsidRPr="00EF4550">
        <w:rPr>
          <w:rFonts w:cs="Arial"/>
          <w:sz w:val="16"/>
        </w:rPr>
        <w:t xml:space="preserve"> before they are commercially viable here in the U.S. </w:t>
      </w:r>
      <w:r w:rsidRPr="003A0979">
        <w:rPr>
          <w:rStyle w:val="StyleBoldUnderline"/>
          <w:highlight w:val="cyan"/>
        </w:rPr>
        <w:t>By focusing</w:t>
      </w:r>
      <w:r w:rsidRPr="00EF4550">
        <w:rPr>
          <w:rStyle w:val="StyleBoldUnderline"/>
        </w:rPr>
        <w:t xml:space="preserve"> its </w:t>
      </w:r>
      <w:r w:rsidRPr="003A0979">
        <w:rPr>
          <w:rStyle w:val="StyleBoldUnderline"/>
          <w:highlight w:val="cyan"/>
        </w:rPr>
        <w:t>purchasing power on innovative products</w:t>
      </w:r>
      <w:r w:rsidRPr="00EF4550">
        <w:rPr>
          <w:rStyle w:val="StyleBoldUnderline"/>
        </w:rPr>
        <w:t xml:space="preserve"> that will</w:t>
      </w:r>
      <w:r w:rsidRPr="00EF4550">
        <w:rPr>
          <w:rFonts w:cs="Arial"/>
          <w:sz w:val="16"/>
        </w:rPr>
        <w:t xml:space="preserve"> help </w:t>
      </w:r>
      <w:r w:rsidRPr="00EF4550">
        <w:rPr>
          <w:rStyle w:val="StyleBoldUnderline"/>
        </w:rPr>
        <w:t xml:space="preserve">meet its energy goals, </w:t>
      </w:r>
      <w:r w:rsidRPr="003A0979">
        <w:rPr>
          <w:rStyle w:val="StyleBoldUnderline"/>
          <w:highlight w:val="cyan"/>
        </w:rPr>
        <w:t>DoD can provide</w:t>
      </w:r>
      <w:r w:rsidRPr="00EF4550">
        <w:rPr>
          <w:rFonts w:cs="Arial"/>
          <w:sz w:val="16"/>
        </w:rPr>
        <w:t xml:space="preserve"> more </w:t>
      </w:r>
      <w:r w:rsidRPr="00EF4550">
        <w:rPr>
          <w:rStyle w:val="StyleBoldUnderline"/>
        </w:rPr>
        <w:t>secure</w:t>
      </w:r>
      <w:r w:rsidRPr="00EF4550">
        <w:rPr>
          <w:rFonts w:cs="Arial"/>
          <w:sz w:val="16"/>
        </w:rPr>
        <w:t xml:space="preserve"> and </w:t>
      </w:r>
      <w:r w:rsidRPr="00EF4550">
        <w:rPr>
          <w:rStyle w:val="StyleBoldUnderline"/>
        </w:rPr>
        <w:t xml:space="preserve">cost-effective </w:t>
      </w:r>
      <w:r w:rsidRPr="003A0979">
        <w:rPr>
          <w:rStyle w:val="StyleBoldUnderline"/>
          <w:highlight w:val="cyan"/>
        </w:rPr>
        <w:t>energy to the military</w:t>
      </w:r>
      <w:r w:rsidRPr="00EF4550">
        <w:rPr>
          <w:rStyle w:val="StyleBoldUnderline"/>
        </w:rPr>
        <w:t>—producing tremendous long-term savings</w:t>
      </w:r>
      <w:r w:rsidRPr="00EF4550">
        <w:rPr>
          <w:rFonts w:cs="Arial"/>
          <w:sz w:val="16"/>
        </w:rPr>
        <w:t xml:space="preserve">, while also </w:t>
      </w:r>
      <w:r w:rsidRPr="003A0979">
        <w:rPr>
          <w:rStyle w:val="StyleBoldUnderline"/>
          <w:highlight w:val="cyan"/>
        </w:rPr>
        <w:t>bringing</w:t>
      </w:r>
      <w:r w:rsidRPr="00EF4550">
        <w:rPr>
          <w:rFonts w:cs="Arial"/>
          <w:sz w:val="16"/>
        </w:rPr>
        <w:t xml:space="preserve"> potentially </w:t>
      </w:r>
      <w:r w:rsidRPr="00EF4550">
        <w:rPr>
          <w:rStyle w:val="StyleBoldUnderline"/>
        </w:rPr>
        <w:t xml:space="preserve">revolutionary </w:t>
      </w:r>
      <w:r w:rsidRPr="003A0979">
        <w:rPr>
          <w:rStyle w:val="StyleBoldUnderline"/>
          <w:highlight w:val="cyan"/>
        </w:rPr>
        <w:t>tech</w:t>
      </w:r>
      <w:r w:rsidRPr="00EF4550">
        <w:rPr>
          <w:rStyle w:val="StyleBoldUnderline"/>
        </w:rPr>
        <w:t xml:space="preserve">nologies </w:t>
      </w:r>
      <w:r w:rsidRPr="003A0979">
        <w:rPr>
          <w:rStyle w:val="StyleBoldUnderline"/>
          <w:highlight w:val="cyan"/>
        </w:rPr>
        <w:t>to the public</w:t>
      </w:r>
      <w:r w:rsidRPr="00EF4550">
        <w:rPr>
          <w:rFonts w:cs="Arial"/>
          <w:sz w:val="16"/>
        </w:rPr>
        <w:t xml:space="preserve">. Currently, many of these </w:t>
      </w:r>
      <w:r w:rsidRPr="00EF4550">
        <w:rPr>
          <w:rStyle w:val="StyleBoldUnderline"/>
        </w:rPr>
        <w:t xml:space="preserve">technologies are </w:t>
      </w:r>
      <w:r w:rsidRPr="003A0979">
        <w:rPr>
          <w:rStyle w:val="StyleBoldUnderline"/>
          <w:highlight w:val="cyan"/>
        </w:rPr>
        <w:t>passed over during</w:t>
      </w:r>
      <w:r w:rsidRPr="00EF4550">
        <w:rPr>
          <w:rStyle w:val="StyleBoldUnderline"/>
        </w:rPr>
        <w:t xml:space="preserve"> </w:t>
      </w:r>
      <w:r w:rsidRPr="00EF4550">
        <w:rPr>
          <w:rFonts w:cs="Arial"/>
          <w:sz w:val="16"/>
        </w:rPr>
        <w:t xml:space="preserve">the </w:t>
      </w:r>
      <w:r w:rsidRPr="003A0979">
        <w:rPr>
          <w:rStyle w:val="StyleBoldUnderline"/>
          <w:highlight w:val="cyan"/>
        </w:rPr>
        <w:t>procurement</w:t>
      </w:r>
      <w:r w:rsidRPr="00EF4550">
        <w:rPr>
          <w:rStyle w:val="StyleBoldUnderline"/>
        </w:rPr>
        <w:t xml:space="preserve"> </w:t>
      </w:r>
      <w:r w:rsidRPr="00EF4550">
        <w:rPr>
          <w:rFonts w:cs="Arial"/>
          <w:sz w:val="16"/>
        </w:rPr>
        <w:t xml:space="preserve">process </w:t>
      </w:r>
      <w:r w:rsidRPr="003A0979">
        <w:rPr>
          <w:rStyle w:val="StyleBoldUnderline"/>
          <w:highlight w:val="cyan"/>
        </w:rPr>
        <w:t>because of</w:t>
      </w:r>
      <w:r w:rsidRPr="00EF4550">
        <w:rPr>
          <w:rStyle w:val="StyleBoldUnderline"/>
        </w:rPr>
        <w:t xml:space="preserve"> </w:t>
      </w:r>
      <w:r w:rsidRPr="00EF4550">
        <w:rPr>
          <w:rFonts w:cs="Arial"/>
          <w:sz w:val="16"/>
        </w:rPr>
        <w:t xml:space="preserve">higher </w:t>
      </w:r>
      <w:r w:rsidRPr="003A0979">
        <w:rPr>
          <w:rStyle w:val="StyleBoldUnderline"/>
          <w:highlight w:val="cyan"/>
        </w:rPr>
        <w:t>upfront costs</w:t>
      </w:r>
      <w:r w:rsidRPr="00EF4550">
        <w:rPr>
          <w:rStyle w:val="StyleBoldUnderline"/>
        </w:rPr>
        <w:t>—even if these technologies can reduce life-cycle costs</w:t>
      </w:r>
      <w:r w:rsidRPr="00EF4550">
        <w:rPr>
          <w:rFonts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EF4550">
        <w:rPr>
          <w:rStyle w:val="StyleBoldUnderline"/>
        </w:rPr>
        <w:t>savings that can be achieved by procuring advanced technologies to promote DoD’s energy goals</w:t>
      </w:r>
      <w:r w:rsidRPr="00EF4550">
        <w:rPr>
          <w:rFonts w:cs="Arial"/>
          <w:sz w:val="16"/>
        </w:rPr>
        <w:t xml:space="preserve">, even if these procurements come with higher upfront costs. </w:t>
      </w:r>
      <w:r w:rsidRPr="00EF4550">
        <w:rPr>
          <w:rStyle w:val="StyleBoldUnderline"/>
          <w:rFonts w:cs="Arial"/>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EF4550">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3A0979">
        <w:rPr>
          <w:rStyle w:val="StyleBoldUnderline"/>
          <w:highlight w:val="cyan"/>
        </w:rPr>
        <w:t>In an age of</w:t>
      </w:r>
      <w:r w:rsidRPr="00EF4550">
        <w:rPr>
          <w:rStyle w:val="StyleBoldUnderline"/>
        </w:rPr>
        <w:t xml:space="preserve"> government-wide </w:t>
      </w:r>
      <w:r w:rsidRPr="003A0979">
        <w:rPr>
          <w:rStyle w:val="StyleBoldUnderline"/>
          <w:highlight w:val="cyan"/>
        </w:rPr>
        <w:t>austerity</w:t>
      </w:r>
      <w:r w:rsidRPr="00EF4550">
        <w:rPr>
          <w:rStyle w:val="StyleBoldUnderline"/>
        </w:rPr>
        <w:t xml:space="preserve"> and tight </w:t>
      </w:r>
      <w:r w:rsidRPr="00EF4550">
        <w:rPr>
          <w:rFonts w:cs="Arial"/>
          <w:sz w:val="16"/>
          <w:szCs w:val="20"/>
        </w:rPr>
        <w:t xml:space="preserve">Pentagon </w:t>
      </w:r>
      <w:r w:rsidRPr="00EF4550">
        <w:rPr>
          <w:rStyle w:val="StyleBoldUnderline"/>
        </w:rPr>
        <w:t>budgets</w:t>
      </w:r>
      <w:r w:rsidRPr="00EF4550">
        <w:rPr>
          <w:rFonts w:cs="Arial"/>
          <w:sz w:val="16"/>
          <w:szCs w:val="20"/>
        </w:rPr>
        <w:t xml:space="preserve">, current congressional </w:t>
      </w:r>
      <w:r w:rsidRPr="003A0979">
        <w:rPr>
          <w:rStyle w:val="StyleBoldUnderline"/>
          <w:highlight w:val="cyan"/>
        </w:rPr>
        <w:t>appropriations are</w:t>
      </w:r>
      <w:r w:rsidRPr="00EF4550">
        <w:rPr>
          <w:rStyle w:val="StyleBoldUnderline"/>
        </w:rPr>
        <w:t xml:space="preserve"> simply </w:t>
      </w:r>
      <w:r w:rsidRPr="003A0979">
        <w:rPr>
          <w:rStyle w:val="StyleBoldUnderline"/>
          <w:highlight w:val="cyan"/>
        </w:rPr>
        <w:t>not sufficient</w:t>
      </w:r>
      <w:r w:rsidRPr="00EF4550">
        <w:rPr>
          <w:rStyle w:val="StyleBoldUnderline"/>
        </w:rPr>
        <w:t xml:space="preserve"> </w:t>
      </w:r>
      <w:r w:rsidRPr="00EF4550">
        <w:rPr>
          <w:rFonts w:cs="Arial"/>
          <w:sz w:val="16"/>
          <w:szCs w:val="20"/>
        </w:rPr>
        <w:t xml:space="preserve">to fund clean energy innovation. </w:t>
      </w:r>
      <w:r w:rsidRPr="00EF4550">
        <w:rPr>
          <w:rStyle w:val="StyleBoldUnderline"/>
        </w:rPr>
        <w:t xml:space="preserve">Until Congress decides to direct additional resources </w:t>
      </w:r>
      <w:r w:rsidRPr="00EF4550">
        <w:rPr>
          <w:rFonts w:cs="Arial"/>
          <w:sz w:val="16"/>
          <w:szCs w:val="20"/>
        </w:rPr>
        <w:t xml:space="preserve">for this purpose, the </w:t>
      </w:r>
      <w:r w:rsidRPr="003A0979">
        <w:rPr>
          <w:rStyle w:val="StyleBoldUnderline"/>
          <w:highlight w:val="cyan"/>
        </w:rPr>
        <w:t>Defense</w:t>
      </w:r>
      <w:r w:rsidRPr="00EF4550">
        <w:rPr>
          <w:rStyle w:val="StyleBoldUnderline"/>
        </w:rPr>
        <w:t xml:space="preserve"> </w:t>
      </w:r>
      <w:r w:rsidRPr="00EF4550">
        <w:rPr>
          <w:rFonts w:cs="Arial"/>
          <w:sz w:val="16"/>
          <w:szCs w:val="20"/>
        </w:rPr>
        <w:t xml:space="preserve">Department </w:t>
      </w:r>
      <w:r w:rsidRPr="003A0979">
        <w:rPr>
          <w:rStyle w:val="StyleBoldUnderline"/>
          <w:highlight w:val="cyan"/>
        </w:rPr>
        <w:t>must leverage</w:t>
      </w:r>
      <w:r w:rsidRPr="00EF4550">
        <w:rPr>
          <w:rStyle w:val="StyleBoldUnderline"/>
        </w:rPr>
        <w:t xml:space="preserve"> </w:t>
      </w:r>
      <w:r w:rsidRPr="00EF4550">
        <w:rPr>
          <w:rFonts w:cs="Arial"/>
          <w:sz w:val="16"/>
          <w:szCs w:val="20"/>
        </w:rPr>
        <w:t xml:space="preserve">the money and other </w:t>
      </w:r>
      <w:r w:rsidRPr="003A0979">
        <w:rPr>
          <w:rStyle w:val="StyleBoldUnderline"/>
          <w:highlight w:val="cyan"/>
        </w:rPr>
        <w:t>tools it already has</w:t>
      </w:r>
      <w:r w:rsidRPr="00EF4550">
        <w:rPr>
          <w:rStyle w:val="StyleBoldUnderline"/>
        </w:rPr>
        <w:t xml:space="preserve"> </w:t>
      </w:r>
      <w:r w:rsidRPr="00EF4550">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3A0979">
        <w:rPr>
          <w:rStyle w:val="StyleBoldUnderline"/>
          <w:highlight w:val="cyan"/>
        </w:rPr>
        <w:t>the military has made</w:t>
      </w:r>
      <w:r w:rsidRPr="00EF4550">
        <w:rPr>
          <w:rFonts w:cs="Arial"/>
          <w:sz w:val="16"/>
          <w:szCs w:val="20"/>
        </w:rPr>
        <w:t xml:space="preserve"> modest </w:t>
      </w:r>
      <w:r w:rsidRPr="003A0979">
        <w:rPr>
          <w:rStyle w:val="StyleBoldUnderline"/>
          <w:highlight w:val="cyan"/>
        </w:rPr>
        <w:t>use alternative financing</w:t>
      </w:r>
      <w:r w:rsidRPr="00EF4550">
        <w:rPr>
          <w:rFonts w:cs="Arial"/>
          <w:sz w:val="16"/>
          <w:szCs w:val="20"/>
        </w:rPr>
        <w:t xml:space="preserve"> </w:t>
      </w:r>
      <w:r w:rsidRPr="00EF4550">
        <w:rPr>
          <w:rStyle w:val="UnderlineBold"/>
        </w:rPr>
        <w:t xml:space="preserve">mechanisms </w:t>
      </w:r>
      <w:r w:rsidRPr="003A0979">
        <w:rPr>
          <w:rStyle w:val="UnderlineBold"/>
          <w:highlight w:val="cyan"/>
        </w:rPr>
        <w:t>t</w:t>
      </w:r>
      <w:r w:rsidRPr="003A0979">
        <w:rPr>
          <w:rStyle w:val="StyleBoldUnderline"/>
          <w:highlight w:val="cyan"/>
        </w:rPr>
        <w:t>o fund</w:t>
      </w:r>
      <w:r w:rsidRPr="00EF4550">
        <w:rPr>
          <w:rFonts w:cs="Arial"/>
          <w:sz w:val="16"/>
          <w:szCs w:val="20"/>
        </w:rPr>
        <w:t xml:space="preserve"> clean </w:t>
      </w:r>
      <w:r w:rsidRPr="003A0979">
        <w:rPr>
          <w:rStyle w:val="StyleBoldUnderline"/>
          <w:highlight w:val="cyan"/>
        </w:rPr>
        <w:t>energy</w:t>
      </w:r>
      <w:r w:rsidRPr="00EF4550">
        <w:rPr>
          <w:rFonts w:cs="Arial"/>
          <w:sz w:val="16"/>
          <w:szCs w:val="20"/>
        </w:rPr>
        <w:t xml:space="preserve"> and efficiency </w:t>
      </w:r>
      <w:r w:rsidRPr="00EF4550">
        <w:rPr>
          <w:rStyle w:val="StyleBoldUnderline"/>
        </w:rPr>
        <w:t>projects when appropriated funds were insufficient</w:t>
      </w:r>
      <w:r w:rsidRPr="00EF4550">
        <w:rPr>
          <w:rFonts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EF4550">
        <w:rPr>
          <w:rStyle w:val="StyleBoldUnderline"/>
          <w:rFonts w:cs="Arial"/>
        </w:rPr>
        <w:t>alternative financing can be particularly helpful to DoD in terms of bringing larger and more expensive projects to fruition</w:t>
      </w:r>
      <w:r w:rsidRPr="00EF4550">
        <w:rPr>
          <w:rFonts w:cs="Arial"/>
          <w:sz w:val="16"/>
          <w:szCs w:val="20"/>
        </w:rPr>
        <w:t xml:space="preserve">. One advanced financing tool available to DoD is </w:t>
      </w:r>
      <w:r w:rsidRPr="00EF4550">
        <w:rPr>
          <w:rStyle w:val="StyleBoldUnderline"/>
          <w:rFonts w:cs="Arial"/>
        </w:rPr>
        <w:t>the energy savings performance contract</w:t>
      </w:r>
      <w:r w:rsidRPr="00EF4550">
        <w:rPr>
          <w:rFonts w:cs="Arial"/>
          <w:sz w:val="16"/>
          <w:szCs w:val="20"/>
        </w:rPr>
        <w:t xml:space="preserve"> (ESPC). These agreements </w:t>
      </w:r>
      <w:r w:rsidRPr="00EF4550">
        <w:rPr>
          <w:rStyle w:val="StyleBoldUnderline"/>
          <w:rFonts w:cs="Arial"/>
        </w:rPr>
        <w:t>allow DoD to contract a private firm to make upgrades to a building or other facility that result in energy savings, reducing overall energy costs without appropriated funds</w:t>
      </w:r>
      <w:r w:rsidRPr="00EF4550">
        <w:rPr>
          <w:rFonts w:cs="Arial"/>
          <w:sz w:val="16"/>
          <w:szCs w:val="20"/>
        </w:rPr>
        <w:t xml:space="preserve">. </w:t>
      </w:r>
      <w:r w:rsidRPr="00EF4550">
        <w:rPr>
          <w:rStyle w:val="StyleBoldUnderline"/>
          <w:rFonts w:cs="Arial"/>
        </w:rPr>
        <w:t>The firm finances the cost, maintenance and operation of these upgrades and recovers a profit over the life of the contract</w:t>
      </w:r>
      <w:r w:rsidRPr="00EF4550">
        <w:rPr>
          <w:rFonts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w:t>
      </w:r>
      <w:r w:rsidRPr="00EF4550">
        <w:rPr>
          <w:rFonts w:cs="Arial"/>
          <w:sz w:val="16"/>
          <w:szCs w:val="20"/>
        </w:rPr>
        <w:lastRenderedPageBreak/>
        <w:t xml:space="preserve">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EF4550">
        <w:rPr>
          <w:rFonts w:cs="Arial"/>
          <w:sz w:val="16"/>
        </w:rPr>
        <w:t xml:space="preserve">In addition to ESPCs, </w:t>
      </w:r>
      <w:r w:rsidRPr="003A0979">
        <w:rPr>
          <w:rStyle w:val="StyleBoldUnderline"/>
          <w:highlight w:val="cyan"/>
        </w:rPr>
        <w:t>the Pentagon</w:t>
      </w:r>
      <w:r w:rsidRPr="00EF4550">
        <w:rPr>
          <w:rFonts w:cs="Arial"/>
          <w:sz w:val="16"/>
        </w:rPr>
        <w:t xml:space="preserve"> also </w:t>
      </w:r>
      <w:r w:rsidRPr="003A0979">
        <w:rPr>
          <w:rStyle w:val="StyleBoldUnderline"/>
          <w:highlight w:val="cyan"/>
        </w:rPr>
        <w:t>can enter into</w:t>
      </w:r>
      <w:r w:rsidRPr="00EF4550">
        <w:rPr>
          <w:rFonts w:cs="Arial"/>
          <w:sz w:val="16"/>
        </w:rPr>
        <w:t xml:space="preserve"> extended agreements with utilities to use DoD land to generate electricity, or for the </w:t>
      </w:r>
      <w:r w:rsidRPr="003A0979">
        <w:rPr>
          <w:rStyle w:val="StyleBoldUnderline"/>
          <w:highlight w:val="cyan"/>
        </w:rPr>
        <w:t>long-term purchase of energy</w:t>
      </w:r>
      <w:r w:rsidRPr="00EF4550">
        <w:rPr>
          <w:rFonts w:cs="Arial"/>
          <w:sz w:val="16"/>
        </w:rPr>
        <w:t xml:space="preserve">. </w:t>
      </w:r>
      <w:r w:rsidRPr="00EF4550">
        <w:rPr>
          <w:rStyle w:val="StyleBoldUnderline"/>
        </w:rPr>
        <w:t>These</w:t>
      </w:r>
      <w:r w:rsidRPr="00EF4550">
        <w:rPr>
          <w:rFonts w:cs="Arial"/>
          <w:sz w:val="16"/>
        </w:rPr>
        <w:t xml:space="preserve"> </w:t>
      </w:r>
      <w:r w:rsidRPr="003A0979">
        <w:rPr>
          <w:rStyle w:val="StyleBoldUnderline"/>
          <w:highlight w:val="cyan"/>
        </w:rPr>
        <w:t>innovative financing mechanisms</w:t>
      </w:r>
      <w:r w:rsidRPr="00EF4550">
        <w:rPr>
          <w:rFonts w:cs="Arial"/>
          <w:sz w:val="16"/>
        </w:rPr>
        <w:t xml:space="preserve">, known respectively as enhanced use leases (EULs) and power purchase agreements (PPAs), </w:t>
      </w:r>
      <w:r w:rsidRPr="003A0979">
        <w:rPr>
          <w:rStyle w:val="StyleBoldUnderline"/>
          <w:highlight w:val="cyan"/>
        </w:rPr>
        <w:t xml:space="preserve">provide a </w:t>
      </w:r>
      <w:r w:rsidRPr="003A0979">
        <w:rPr>
          <w:rStyle w:val="StyleBoldUnderline"/>
          <w:highlight w:val="cyan"/>
          <w:bdr w:val="single" w:sz="4" w:space="0" w:color="auto"/>
        </w:rPr>
        <w:t>valuable degree of certainty</w:t>
      </w:r>
      <w:r w:rsidRPr="00EF4550">
        <w:rPr>
          <w:rStyle w:val="StyleBoldUnderline"/>
        </w:rPr>
        <w:t xml:space="preserve"> to third party generators</w:t>
      </w:r>
      <w:r w:rsidRPr="00EF4550">
        <w:rPr>
          <w:rFonts w:cs="Arial"/>
          <w:sz w:val="16"/>
        </w:rPr>
        <w:t xml:space="preserve">. In exchange, the </w:t>
      </w:r>
      <w:r w:rsidRPr="003A0979">
        <w:rPr>
          <w:rStyle w:val="StyleBoldUnderline"/>
          <w:highlight w:val="cyan"/>
        </w:rPr>
        <w:t xml:space="preserve">Department can leverage its </w:t>
      </w:r>
      <w:r w:rsidRPr="003A0979">
        <w:rPr>
          <w:rStyle w:val="StyleBoldUnderline"/>
          <w:highlight w:val="cyan"/>
          <w:bdr w:val="single" w:sz="4" w:space="0" w:color="auto"/>
        </w:rPr>
        <w:t>existing resources</w:t>
      </w:r>
      <w:r w:rsidRPr="00EF4550">
        <w:rPr>
          <w:rFonts w:cs="Arial"/>
          <w:sz w:val="16"/>
        </w:rPr>
        <w:t>—either its land or its purchasing power—</w:t>
      </w:r>
      <w:r w:rsidRPr="003A0979">
        <w:rPr>
          <w:rStyle w:val="StyleBoldUnderline"/>
          <w:highlight w:val="cyan"/>
        </w:rPr>
        <w:t>to negotiate lower electricity rates</w:t>
      </w:r>
      <w:r w:rsidRPr="00EF4550">
        <w:rPr>
          <w:rFonts w:cs="Arial"/>
          <w:sz w:val="16"/>
        </w:rPr>
        <w:t xml:space="preserve"> and dedicated sources of locallyproduced power with its utility partners. </w:t>
      </w:r>
      <w:r w:rsidRPr="003A0979">
        <w:rPr>
          <w:rStyle w:val="StyleBoldUnderline"/>
          <w:highlight w:val="cyan"/>
        </w:rPr>
        <w:t xml:space="preserve">DoD has </w:t>
      </w:r>
      <w:r w:rsidRPr="003A0979">
        <w:rPr>
          <w:rStyle w:val="Emphasis"/>
          <w:rFonts w:cs="Arial"/>
          <w:highlight w:val="cyan"/>
        </w:rPr>
        <w:t>unique authority</w:t>
      </w:r>
      <w:r w:rsidRPr="00EF4550">
        <w:rPr>
          <w:rStyle w:val="StyleBoldUnderline"/>
        </w:rPr>
        <w:t xml:space="preserve"> among federal agencies </w:t>
      </w:r>
      <w:r w:rsidRPr="003A0979">
        <w:rPr>
          <w:rStyle w:val="StyleBoldUnderline"/>
          <w:highlight w:val="cyan"/>
        </w:rPr>
        <w:t>to enter extended 30-year PPAs</w:t>
      </w:r>
      <w:r w:rsidRPr="00EF4550">
        <w:rPr>
          <w:rFonts w:cs="Arial"/>
          <w:sz w:val="16"/>
        </w:rPr>
        <w:t xml:space="preserve">, </w:t>
      </w:r>
      <w:r w:rsidRPr="00EF4550">
        <w:rPr>
          <w:rStyle w:val="StyleBoldUnderline"/>
          <w:rFonts w:cs="Arial"/>
        </w:rPr>
        <w:t>but only for geothermal energy projects and only with direct approval from the Secretary of Defense</w:t>
      </w:r>
      <w:r w:rsidRPr="00EF4550">
        <w:rPr>
          <w:rFonts w:cs="Arial"/>
          <w:sz w:val="16"/>
        </w:rPr>
        <w:t xml:space="preserve">. Again, limiting incentives for clean energy generation to just geothermal power inhibits the tremendous potential of other clean energy sources to help meet DoD’s energy goals. </w:t>
      </w:r>
      <w:r w:rsidRPr="00EF4550">
        <w:rPr>
          <w:rStyle w:val="StyleBoldUnderline"/>
          <w:rFonts w:cs="Arial"/>
        </w:rPr>
        <w:t>Congress should consider opening this incentive up to other forms of clean energy generation</w:t>
      </w:r>
      <w:r w:rsidRPr="00EF4550">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EF4550">
        <w:rPr>
          <w:rStyle w:val="StyleBoldUnderline"/>
        </w:rPr>
        <w:t>The Defense Department is in a unique position to foster and deploy innovation in clean energy technologies</w:t>
      </w:r>
      <w:r w:rsidRPr="00EF4550">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EF4550">
        <w:rPr>
          <w:rStyle w:val="StyleBoldUnderline"/>
        </w:rPr>
        <w:t>The Defense Department has helped give birth to technologies and new economic sectors dozens of times before</w:t>
      </w:r>
      <w:r w:rsidRPr="00EF4550">
        <w:rPr>
          <w:rFonts w:cs="Arial"/>
          <w:sz w:val="16"/>
        </w:rPr>
        <w:t xml:space="preserve">. For its own sake and the sake of the economy, </w:t>
      </w:r>
      <w:r w:rsidRPr="00EF4550">
        <w:rPr>
          <w:rStyle w:val="StyleBoldUnderline"/>
        </w:rPr>
        <w:t>it should make clean energy innovation its newest priority</w:t>
      </w:r>
      <w:r w:rsidRPr="00EF4550">
        <w:rPr>
          <w:rFonts w:cs="Arial"/>
          <w:sz w:val="16"/>
        </w:rPr>
        <w:t>.</w:t>
      </w:r>
    </w:p>
    <w:p w:rsidR="0004568C" w:rsidRPr="00C4711F" w:rsidRDefault="0004568C" w:rsidP="0004568C"/>
    <w:p w:rsidR="0004568C" w:rsidRDefault="0004568C" w:rsidP="0004568C">
      <w:pPr>
        <w:pStyle w:val="Heading4"/>
      </w:pPr>
      <w:r>
        <w:t>DoD key</w:t>
      </w:r>
    </w:p>
    <w:p w:rsidR="0004568C" w:rsidRDefault="0004568C" w:rsidP="0004568C">
      <w:r w:rsidRPr="00BE1416">
        <w:t>Glen</w:t>
      </w:r>
      <w:r w:rsidRPr="00725F8B">
        <w:rPr>
          <w:rStyle w:val="CitationChar"/>
          <w:rFonts w:eastAsiaTheme="minorHAnsi"/>
        </w:rPr>
        <w:t xml:space="preserve"> Butler</w:t>
      </w:r>
      <w:r w:rsidRPr="00BE1416">
        <w:t xml:space="preserve">, Lt. Col., </w:t>
      </w:r>
      <w:r>
        <w:t>20</w:t>
      </w:r>
      <w:r w:rsidRPr="00725F8B">
        <w:rPr>
          <w:rStyle w:val="CitationChar"/>
          <w:rFonts w:eastAsiaTheme="minorHAnsi"/>
        </w:rPr>
        <w:t>11</w:t>
      </w:r>
      <w:r>
        <w:t xml:space="preserve">, </w:t>
      </w:r>
      <w:r w:rsidRPr="00BE1416">
        <w:t xml:space="preserve">Not Green Enough, </w:t>
      </w:r>
      <w:hyperlink r:id="rId27" w:history="1">
        <w:r w:rsidRPr="00240C6D">
          <w:rPr>
            <w:rStyle w:val="Hyperlink"/>
          </w:rPr>
          <w:t>www.mca-marines.org/gazette/not-green-enough</w:t>
        </w:r>
      </w:hyperlink>
    </w:p>
    <w:p w:rsidR="0004568C" w:rsidRDefault="0004568C" w:rsidP="0004568C"/>
    <w:p w:rsidR="0004568C" w:rsidRDefault="0004568C" w:rsidP="0004568C">
      <w:r w:rsidRPr="003A0979">
        <w:rPr>
          <w:rStyle w:val="StyleBoldUnderline"/>
          <w:highlight w:val="cyan"/>
        </w:rPr>
        <w:t>SMRs have</w:t>
      </w:r>
      <w:r w:rsidRPr="00BE1416">
        <w:rPr>
          <w:rStyle w:val="StyleBoldUnderline"/>
        </w:rPr>
        <w:t xml:space="preserve"> relatively </w:t>
      </w:r>
      <w:r w:rsidRPr="003A0979">
        <w:rPr>
          <w:rStyle w:val="StyleBoldUnderline"/>
          <w:highlight w:val="cyan"/>
        </w:rPr>
        <w:t>low</w:t>
      </w:r>
      <w:r w:rsidRPr="00BE1416">
        <w:rPr>
          <w:rStyle w:val="StyleBoldUnderline"/>
        </w:rPr>
        <w:t xml:space="preserve"> plant </w:t>
      </w:r>
      <w:r w:rsidRPr="003A0979">
        <w:rPr>
          <w:rStyle w:val="StyleBoldUnderline"/>
          <w:highlight w:val="cyan"/>
        </w:rPr>
        <w:t>cost</w:t>
      </w:r>
      <w:r w:rsidRPr="00AF4D44">
        <w:rPr>
          <w:sz w:val="16"/>
        </w:rPr>
        <w:t xml:space="preserve">, can replace aging fossil plants, and do not emit greenhouse gasses. Some are as small as a “hot tub” and can be stored underground, dramatically increasing safety and security from terrorist threats.25 Encouragingly, in fiscal year 2010 (FY10) </w:t>
      </w:r>
      <w:r w:rsidRPr="008A5A27">
        <w:rPr>
          <w:sz w:val="16"/>
        </w:rPr>
        <w:t xml:space="preserve">the </w:t>
      </w:r>
      <w:r w:rsidRPr="008A5A27">
        <w:rPr>
          <w:rStyle w:val="StyleBoldUnderline"/>
        </w:rPr>
        <w:t>DoE allocated</w:t>
      </w:r>
      <w:r w:rsidRPr="008A5A27">
        <w:rPr>
          <w:sz w:val="16"/>
        </w:rPr>
        <w:t xml:space="preserve"> $0 to </w:t>
      </w:r>
      <w:r w:rsidRPr="008A5A27">
        <w:rPr>
          <w:rStyle w:val="StyleBoldUnderline"/>
        </w:rPr>
        <w:t>the U.S. SMR Program</w:t>
      </w:r>
      <w:r w:rsidRPr="008A5A27">
        <w:rPr>
          <w:sz w:val="16"/>
        </w:rPr>
        <w:t xml:space="preserve">; in FY11, they’ve requested $38.9 million. This </w:t>
      </w:r>
      <w:r w:rsidRPr="008A5A27">
        <w:rPr>
          <w:rStyle w:val="StyleBoldUnderline"/>
        </w:rPr>
        <w:t>funding is to support</w:t>
      </w:r>
      <w:r w:rsidRPr="008A5A27">
        <w:rPr>
          <w:sz w:val="16"/>
        </w:rPr>
        <w:t xml:space="preserve"> two main activities—</w:t>
      </w:r>
      <w:r w:rsidRPr="008A5A27">
        <w:rPr>
          <w:rStyle w:val="StyleBoldUnderline"/>
        </w:rPr>
        <w:t>public/private partnerships to advance</w:t>
      </w:r>
      <w:r w:rsidRPr="008A5A27">
        <w:rPr>
          <w:sz w:val="16"/>
        </w:rPr>
        <w:t xml:space="preserve"> SMR </w:t>
      </w:r>
      <w:r w:rsidRPr="008A5A27">
        <w:rPr>
          <w:rStyle w:val="StyleBoldUnderline"/>
        </w:rPr>
        <w:t>designs and research</w:t>
      </w:r>
      <w:r w:rsidRPr="008A5A27">
        <w:rPr>
          <w:sz w:val="16"/>
        </w:rPr>
        <w:t xml:space="preserve"> </w:t>
      </w:r>
      <w:r w:rsidRPr="008A5A27">
        <w:rPr>
          <w:rStyle w:val="StyleBoldUnderline"/>
        </w:rPr>
        <w:t>and</w:t>
      </w:r>
      <w:r w:rsidRPr="008A5A27">
        <w:rPr>
          <w:sz w:val="16"/>
        </w:rPr>
        <w:t xml:space="preserve"> development and </w:t>
      </w:r>
      <w:r w:rsidRPr="008A5A27">
        <w:rPr>
          <w:rStyle w:val="StyleBoldUnderline"/>
        </w:rPr>
        <w:t>demonstrations</w:t>
      </w:r>
      <w:r w:rsidRPr="00AF4D44">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3A0979">
        <w:rPr>
          <w:rStyle w:val="StyleBoldUnderline"/>
          <w:highlight w:val="cyan"/>
        </w:rPr>
        <w:t>SMR</w:t>
      </w:r>
      <w:r w:rsidRPr="00AF4D44">
        <w:rPr>
          <w:sz w:val="16"/>
        </w:rPr>
        <w:t xml:space="preserve"> technology </w:t>
      </w:r>
      <w:r w:rsidRPr="003A0979">
        <w:rPr>
          <w:rStyle w:val="StyleBoldUnderline"/>
          <w:highlight w:val="cyan"/>
        </w:rPr>
        <w:t>offers</w:t>
      </w:r>
      <w:r w:rsidRPr="00AF4D44">
        <w:rPr>
          <w:sz w:val="16"/>
        </w:rPr>
        <w:t xml:space="preserve"> the Marine Corps </w:t>
      </w:r>
      <w:r w:rsidRPr="00945695">
        <w:rPr>
          <w:rStyle w:val="StyleBoldUnderline"/>
        </w:rPr>
        <w:t>a</w:t>
      </w:r>
      <w:r w:rsidRPr="00AF4D44">
        <w:rPr>
          <w:sz w:val="16"/>
        </w:rPr>
        <w:t xml:space="preserve">nother </w:t>
      </w:r>
      <w:r w:rsidRPr="003A0979">
        <w:rPr>
          <w:rStyle w:val="StyleBoldUnderline"/>
          <w:highlight w:val="cyan"/>
        </w:rPr>
        <w:t>unique means to lead</w:t>
      </w:r>
      <w:r w:rsidRPr="00945695">
        <w:rPr>
          <w:rStyle w:val="StyleBoldUnderline"/>
        </w:rPr>
        <w:t xml:space="preserve"> from the front</w:t>
      </w:r>
      <w:r w:rsidRPr="00AF4D44">
        <w:rPr>
          <w:sz w:val="16"/>
        </w:rPr>
        <w:t xml:space="preserve">—not just of the other Services but also of </w:t>
      </w:r>
      <w:r w:rsidRPr="00945695">
        <w:rPr>
          <w:rStyle w:val="StyleBoldUnderline"/>
        </w:rPr>
        <w:t>the Nation, and</w:t>
      </w:r>
      <w:r w:rsidRPr="00AF4D44">
        <w:rPr>
          <w:sz w:val="16"/>
        </w:rPr>
        <w:t xml:space="preserve"> even </w:t>
      </w:r>
      <w:r w:rsidRPr="00945695">
        <w:rPr>
          <w:rStyle w:val="StyleBoldUnderline"/>
        </w:rPr>
        <w:t>the world</w:t>
      </w:r>
      <w:r w:rsidRPr="00AF4D44">
        <w:rPr>
          <w:sz w:val="16"/>
        </w:rPr>
        <w:t xml:space="preserve">.28 </w:t>
      </w:r>
      <w:r w:rsidRPr="00945695">
        <w:rPr>
          <w:rStyle w:val="StyleBoldUnderline"/>
        </w:rPr>
        <w:t>This</w:t>
      </w:r>
      <w:r w:rsidRPr="00AF4D44">
        <w:rPr>
          <w:sz w:val="16"/>
        </w:rPr>
        <w:t xml:space="preserve"> potential Pete Ellis </w:t>
      </w:r>
      <w:r w:rsidRPr="00945695">
        <w:rPr>
          <w:rStyle w:val="StyleBoldUnderline"/>
        </w:rPr>
        <w:t>moment should be seized</w:t>
      </w:r>
      <w:r w:rsidRPr="00AF4D44">
        <w:rPr>
          <w:sz w:val="16"/>
        </w:rPr>
        <w:t xml:space="preserve">. There are simple steps we could take, and others stand ready to lead if we are not.30 But </w:t>
      </w:r>
      <w:r w:rsidRPr="003A0979">
        <w:rPr>
          <w:rStyle w:val="StyleBoldUnderline"/>
          <w:highlight w:val="cyan"/>
        </w:rPr>
        <w:t>the temptation to “wait and see</w:t>
      </w:r>
      <w:r w:rsidRPr="00945695">
        <w:rPr>
          <w:rStyle w:val="StyleBoldUnderline"/>
        </w:rPr>
        <w:t xml:space="preserve">” and “let the others do it; then we’ll adopt it” mentality </w:t>
      </w:r>
      <w:r w:rsidRPr="003A0979">
        <w:rPr>
          <w:rStyle w:val="StyleBoldUnderline"/>
          <w:highlight w:val="cyan"/>
        </w:rPr>
        <w:t>is not</w:t>
      </w:r>
      <w:r w:rsidRPr="00AF4D44">
        <w:rPr>
          <w:sz w:val="16"/>
        </w:rPr>
        <w:t xml:space="preserve"> always </w:t>
      </w:r>
      <w:r w:rsidRPr="003A0979">
        <w:rPr>
          <w:rStyle w:val="StyleBoldUnderline"/>
          <w:highlight w:val="cyan"/>
        </w:rPr>
        <w:t>best</w:t>
      </w:r>
      <w:r w:rsidRPr="00AF4D44">
        <w:rPr>
          <w:sz w:val="16"/>
        </w:rPr>
        <w:t xml:space="preserve">. </w:t>
      </w:r>
      <w:r w:rsidRPr="003A0979">
        <w:rPr>
          <w:rStyle w:val="StyleBoldUnderline"/>
          <w:highlight w:val="cyan"/>
        </w:rPr>
        <w:t xml:space="preserve">Energy security demands </w:t>
      </w:r>
      <w:r w:rsidRPr="003A0979">
        <w:rPr>
          <w:rStyle w:val="BoldUnderline"/>
          <w:highlight w:val="cyan"/>
        </w:rPr>
        <w:t>boldness</w:t>
      </w:r>
      <w:r w:rsidRPr="00AF4D44">
        <w:rPr>
          <w:sz w:val="16"/>
        </w:rPr>
        <w:t>,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3A0979">
        <w:rPr>
          <w:rStyle w:val="StyleBoldUnderline"/>
          <w:highlight w:val="cyan"/>
        </w:rPr>
        <w:t>, the</w:t>
      </w:r>
      <w:r w:rsidRPr="00AF4D44">
        <w:rPr>
          <w:sz w:val="16"/>
        </w:rPr>
        <w:t xml:space="preserve"> </w:t>
      </w:r>
      <w:r w:rsidRPr="003A0979">
        <w:rPr>
          <w:rStyle w:val="StyleBoldUnderline"/>
          <w:highlight w:val="cyan"/>
        </w:rPr>
        <w:t>cumbersome</w:t>
      </w:r>
      <w:r w:rsidRPr="00945695">
        <w:rPr>
          <w:rStyle w:val="StyleBoldUnderline"/>
        </w:rPr>
        <w:t xml:space="preserve">, </w:t>
      </w:r>
      <w:r w:rsidRPr="003A0979">
        <w:rPr>
          <w:rStyle w:val="StyleBoldUnderline"/>
          <w:highlight w:val="cyan"/>
        </w:rPr>
        <w:t>bureaucratic</w:t>
      </w:r>
      <w:r w:rsidRPr="00945695">
        <w:rPr>
          <w:rStyle w:val="StyleBoldUnderline"/>
        </w:rPr>
        <w:t xml:space="preserve"> </w:t>
      </w:r>
      <w:r w:rsidRPr="003A0979">
        <w:rPr>
          <w:rStyle w:val="StyleBoldUnderline"/>
          <w:highlight w:val="cyan"/>
        </w:rPr>
        <w:t>certification</w:t>
      </w:r>
      <w:r w:rsidRPr="003A0979">
        <w:rPr>
          <w:sz w:val="16"/>
          <w:highlight w:val="cyan"/>
        </w:rPr>
        <w:t xml:space="preserve"> </w:t>
      </w:r>
      <w:r w:rsidRPr="003A0979">
        <w:rPr>
          <w:rStyle w:val="StyleBoldUnderline"/>
          <w:highlight w:val="cyan"/>
        </w:rPr>
        <w:t>process</w:t>
      </w:r>
      <w:r w:rsidRPr="003A0979">
        <w:rPr>
          <w:sz w:val="16"/>
          <w:highlight w:val="cyan"/>
        </w:rPr>
        <w:t xml:space="preserve"> </w:t>
      </w:r>
      <w:r w:rsidRPr="003A0979">
        <w:rPr>
          <w:rStyle w:val="StyleBoldUnderline"/>
          <w:highlight w:val="cyan"/>
        </w:rPr>
        <w:t>of</w:t>
      </w:r>
      <w:r w:rsidRPr="003A0979">
        <w:rPr>
          <w:sz w:val="16"/>
          <w:highlight w:val="cyan"/>
        </w:rPr>
        <w:t xml:space="preserve"> </w:t>
      </w:r>
      <w:r w:rsidRPr="003A0979">
        <w:rPr>
          <w:rStyle w:val="StyleBoldUnderline"/>
          <w:highlight w:val="cyan"/>
        </w:rPr>
        <w:t>the</w:t>
      </w:r>
      <w:r w:rsidRPr="00AF4D44">
        <w:rPr>
          <w:sz w:val="16"/>
        </w:rPr>
        <w:t xml:space="preserve"> Nuclear Regulatory Commission (</w:t>
      </w:r>
      <w:r w:rsidRPr="003A0979">
        <w:rPr>
          <w:rStyle w:val="StyleBoldUnderline"/>
          <w:highlight w:val="cyan"/>
        </w:rPr>
        <w:t>NRC</w:t>
      </w:r>
      <w:r w:rsidRPr="00AF4D44">
        <w:rPr>
          <w:sz w:val="16"/>
        </w:rPr>
        <w:t xml:space="preserve">), often </w:t>
      </w:r>
      <w:r w:rsidRPr="003A0979">
        <w:rPr>
          <w:rStyle w:val="StyleBoldUnderline"/>
          <w:highlight w:val="cyan"/>
        </w:rPr>
        <w:t>enough to</w:t>
      </w:r>
      <w:r w:rsidRPr="00945695">
        <w:rPr>
          <w:rStyle w:val="StyleBoldUnderline"/>
        </w:rPr>
        <w:t xml:space="preserve"> </w:t>
      </w:r>
      <w:r w:rsidRPr="003A0979">
        <w:rPr>
          <w:rStyle w:val="StyleBoldUnderline"/>
          <w:highlight w:val="cyan"/>
        </w:rPr>
        <w:t>scare away</w:t>
      </w:r>
      <w:r w:rsidRPr="00945695">
        <w:rPr>
          <w:rStyle w:val="StyleBoldUnderline"/>
        </w:rPr>
        <w:t xml:space="preserve"> potential entrepreneurs and </w:t>
      </w:r>
      <w:r w:rsidRPr="003A0979">
        <w:rPr>
          <w:rStyle w:val="StyleBoldUnderline"/>
          <w:highlight w:val="cyan"/>
        </w:rPr>
        <w:t>investors</w:t>
      </w:r>
      <w:r w:rsidRPr="00945695">
        <w:rPr>
          <w:rStyle w:val="StyleBoldUnderline"/>
        </w:rPr>
        <w:t xml:space="preserve">, </w:t>
      </w:r>
      <w:r w:rsidRPr="003A0979">
        <w:rPr>
          <w:rStyle w:val="StyleBoldUnderline"/>
          <w:highlight w:val="cyan"/>
        </w:rPr>
        <w:t>is not</w:t>
      </w:r>
      <w:r w:rsidRPr="00AF4D44">
        <w:rPr>
          <w:sz w:val="16"/>
        </w:rPr>
        <w:t xml:space="preserve"> </w:t>
      </w:r>
      <w:r w:rsidRPr="003A0979">
        <w:rPr>
          <w:rStyle w:val="BoldUnderline"/>
          <w:highlight w:val="cyan"/>
        </w:rPr>
        <w:t>necessarily</w:t>
      </w:r>
      <w:r w:rsidRPr="00AF4D44">
        <w:rPr>
          <w:sz w:val="16"/>
        </w:rPr>
        <w:t xml:space="preserve"> </w:t>
      </w:r>
      <w:r w:rsidRPr="003A0979">
        <w:rPr>
          <w:rStyle w:val="StyleBoldUnderline"/>
          <w:highlight w:val="cyan"/>
        </w:rPr>
        <w:t>a roadblock</w:t>
      </w:r>
      <w:r w:rsidRPr="00945695">
        <w:rPr>
          <w:rStyle w:val="StyleBoldUnderline"/>
        </w:rPr>
        <w:t xml:space="preserve"> to success</w:t>
      </w:r>
      <w:r w:rsidRPr="00AF4D44">
        <w:rPr>
          <w:sz w:val="16"/>
        </w:rPr>
        <w:t xml:space="preserve">. The NRC is “responsible for licensing and regulating the operation of commercial nuclear power plants in the United States.” </w:t>
      </w:r>
      <w:r w:rsidRPr="003A0979">
        <w:rPr>
          <w:rStyle w:val="StyleBoldUnderline"/>
          <w:highlight w:val="cyan"/>
        </w:rPr>
        <w:t>Military installations offer unique platforms that</w:t>
      </w:r>
      <w:r w:rsidRPr="00AF4D44">
        <w:rPr>
          <w:sz w:val="16"/>
        </w:rPr>
        <w:t xml:space="preserve"> could likely </w:t>
      </w:r>
      <w:r w:rsidRPr="003A0979">
        <w:rPr>
          <w:rStyle w:val="StyleBoldUnderline"/>
          <w:highlight w:val="cyan"/>
        </w:rPr>
        <w:t>bypass</w:t>
      </w:r>
      <w:r w:rsidRPr="00AF4D44">
        <w:rPr>
          <w:sz w:val="16"/>
        </w:rPr>
        <w:t xml:space="preserve"> an extended </w:t>
      </w:r>
      <w:r w:rsidRPr="003A0979">
        <w:rPr>
          <w:rStyle w:val="StyleBoldUnderline"/>
          <w:highlight w:val="cyan"/>
        </w:rPr>
        <w:t>certification</w:t>
      </w:r>
      <w:r w:rsidRPr="00AF4D44">
        <w:rPr>
          <w:sz w:val="16"/>
        </w:rPr>
        <w:t xml:space="preserve"> process. </w:t>
      </w:r>
      <w:r w:rsidRPr="003A0979">
        <w:rPr>
          <w:rStyle w:val="StyleBoldUnderline"/>
          <w:highlight w:val="cyan"/>
        </w:rPr>
        <w:t>With</w:t>
      </w:r>
      <w:r w:rsidRPr="00945695">
        <w:rPr>
          <w:rStyle w:val="StyleBoldUnderline"/>
        </w:rPr>
        <w:t xml:space="preserve"> </w:t>
      </w:r>
      <w:r w:rsidRPr="003A0979">
        <w:rPr>
          <w:rStyle w:val="BoldUnderline"/>
          <w:highlight w:val="cyan"/>
        </w:rPr>
        <w:t>established expertise</w:t>
      </w:r>
      <w:r w:rsidRPr="00945695">
        <w:rPr>
          <w:rStyle w:val="StyleBoldUnderline"/>
        </w:rPr>
        <w:t xml:space="preserve"> and a long safety record in nuclear reactor certification</w:t>
      </w:r>
      <w:r w:rsidRPr="00AF4D44">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3A0979">
        <w:rPr>
          <w:rStyle w:val="StyleBoldUnderline"/>
          <w:highlight w:val="cyan"/>
        </w:rPr>
        <w:lastRenderedPageBreak/>
        <w:t>Bypassing the NRC and initiating SMR experimentation</w:t>
      </w:r>
      <w:r w:rsidRPr="00AF4D44">
        <w:rPr>
          <w:sz w:val="16"/>
        </w:rPr>
        <w:t xml:space="preserve"> under ADM Hyman Rickover’s legacy umbrella of naval reactors </w:t>
      </w:r>
      <w:r w:rsidRPr="003A0979">
        <w:rPr>
          <w:rStyle w:val="StyleBoldUnderline"/>
          <w:highlight w:val="cyan"/>
        </w:rPr>
        <w:t>could</w:t>
      </w:r>
      <w:r w:rsidRPr="00945695">
        <w:rPr>
          <w:rStyle w:val="StyleBoldUnderline"/>
        </w:rPr>
        <w:t xml:space="preserve"> </w:t>
      </w:r>
      <w:r w:rsidRPr="003A0979">
        <w:rPr>
          <w:rStyle w:val="StyleBoldUnderline"/>
          <w:highlight w:val="cyan"/>
        </w:rPr>
        <w:t>shorten</w:t>
      </w:r>
      <w:r w:rsidRPr="00945695">
        <w:rPr>
          <w:rStyle w:val="StyleBoldUnderline"/>
        </w:rPr>
        <w:t xml:space="preserve"> </w:t>
      </w:r>
      <w:r w:rsidRPr="003A0979">
        <w:rPr>
          <w:rStyle w:val="StyleBoldUnderline"/>
          <w:highlight w:val="cyan"/>
        </w:rPr>
        <w:t>the process to a reasonable level</w:t>
      </w:r>
      <w:r w:rsidRPr="00945695">
        <w:rPr>
          <w:rStyle w:val="StyleBoldUnderline"/>
        </w:rPr>
        <w:t xml:space="preserve"> for</w:t>
      </w:r>
      <w:r w:rsidRPr="00AF4D44">
        <w:rPr>
          <w:sz w:val="16"/>
        </w:rPr>
        <w:t xml:space="preserve"> Marine and naval </w:t>
      </w:r>
      <w:r w:rsidRPr="00945695">
        <w:rPr>
          <w:rStyle w:val="StyleBoldUnderline"/>
        </w:rPr>
        <w:t>installations</w:t>
      </w:r>
      <w:r w:rsidRPr="00AF4D44">
        <w:rPr>
          <w:sz w:val="16"/>
        </w:rPr>
        <w:t>.35</w:t>
      </w:r>
    </w:p>
    <w:p w:rsidR="0004568C" w:rsidRPr="00C4711F" w:rsidRDefault="0004568C" w:rsidP="0004568C">
      <w:pPr>
        <w:pStyle w:val="Heading4"/>
        <w:rPr>
          <w:sz w:val="28"/>
        </w:rPr>
      </w:pPr>
      <w:r w:rsidRPr="00C4711F">
        <w:rPr>
          <w:sz w:val="28"/>
        </w:rPr>
        <w:t>DOD key- prevents unfavorable lock-in</w:t>
      </w:r>
    </w:p>
    <w:p w:rsidR="0004568C" w:rsidRPr="00C4711F" w:rsidRDefault="0004568C" w:rsidP="0004568C"/>
    <w:p w:rsidR="0004568C" w:rsidRPr="00C4711F" w:rsidRDefault="0004568C" w:rsidP="0004568C">
      <w:pPr>
        <w:rPr>
          <w:rStyle w:val="StyleStyleBold12pt"/>
          <w:sz w:val="28"/>
        </w:rPr>
      </w:pPr>
      <w:r w:rsidRPr="00C4711F">
        <w:rPr>
          <w:rStyle w:val="StyleStyleBold12pt"/>
          <w:sz w:val="28"/>
        </w:rPr>
        <w:t>Andres and Breetz 11</w:t>
      </w:r>
    </w:p>
    <w:p w:rsidR="0004568C" w:rsidRPr="00C4711F" w:rsidRDefault="0004568C" w:rsidP="0004568C">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04568C" w:rsidRPr="00C4711F" w:rsidRDefault="0004568C" w:rsidP="0004568C"/>
    <w:p w:rsidR="0004568C" w:rsidRPr="00C4711F" w:rsidRDefault="0004568C" w:rsidP="0004568C">
      <w:pPr>
        <w:rPr>
          <w:sz w:val="16"/>
        </w:rPr>
      </w:pPr>
      <w:r w:rsidRPr="00C4711F">
        <w:rPr>
          <w:sz w:val="16"/>
        </w:rPr>
        <w:t xml:space="preserve">Technological Lock-in. </w:t>
      </w:r>
      <w:r w:rsidRPr="007D7FD1">
        <w:rPr>
          <w:rStyle w:val="TitleChar"/>
        </w:rPr>
        <w:t xml:space="preserve">A second risk is that </w:t>
      </w:r>
      <w:r w:rsidRPr="003A0979">
        <w:rPr>
          <w:rStyle w:val="TitleChar"/>
          <w:highlight w:val="cyan"/>
        </w:rPr>
        <w:t xml:space="preserve">if </w:t>
      </w:r>
      <w:r w:rsidRPr="003A0979">
        <w:rPr>
          <w:rStyle w:val="TitleChar"/>
          <w:sz w:val="12"/>
          <w:highlight w:val="cyan"/>
        </w:rPr>
        <w:t>¶</w:t>
      </w:r>
      <w:r w:rsidRPr="003A0979">
        <w:rPr>
          <w:rStyle w:val="TitleChar"/>
          <w:highlight w:val="cyan"/>
        </w:rPr>
        <w:t xml:space="preserve"> small reactors </w:t>
      </w:r>
      <w:r w:rsidRPr="007D7FD1">
        <w:rPr>
          <w:rStyle w:val="TitleChar"/>
        </w:rPr>
        <w:t>do</w:t>
      </w:r>
      <w:r w:rsidRPr="003A0979">
        <w:rPr>
          <w:rStyle w:val="TitleChar"/>
          <w:highlight w:val="cyan"/>
        </w:rPr>
        <w:t xml:space="preserve"> reach the market without DOD assistance, the designs </w:t>
      </w:r>
      <w:r w:rsidRPr="007D7FD1">
        <w:rPr>
          <w:rStyle w:val="TitleChar"/>
        </w:rPr>
        <w:t xml:space="preserve">that succeed </w:t>
      </w:r>
      <w:r w:rsidRPr="003A0979">
        <w:rPr>
          <w:rStyle w:val="TitleChar"/>
          <w:highlight w:val="cyan"/>
        </w:rPr>
        <w:t xml:space="preserve">may not be optimal for </w:t>
      </w:r>
      <w:r w:rsidRPr="003A0979">
        <w:rPr>
          <w:rStyle w:val="TitleChar"/>
          <w:sz w:val="12"/>
          <w:highlight w:val="cyan"/>
        </w:rPr>
        <w:t>¶</w:t>
      </w:r>
      <w:r w:rsidRPr="003A0979">
        <w:rPr>
          <w:rStyle w:val="TitleChar"/>
          <w:highlight w:val="cyan"/>
        </w:rPr>
        <w:t xml:space="preserve"> DOD’s applications</w:t>
      </w:r>
      <w:r w:rsidRPr="003A0979">
        <w:rPr>
          <w:sz w:val="16"/>
          <w:highlight w:val="cyan"/>
        </w:rPr>
        <w:t>.</w:t>
      </w:r>
      <w:r w:rsidRPr="00C4711F">
        <w:rPr>
          <w:sz w:val="16"/>
        </w:rPr>
        <w:t xml:space="preserve"> </w:t>
      </w:r>
      <w:r w:rsidRPr="003A0979">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3A0979">
        <w:rPr>
          <w:rStyle w:val="TitleChar"/>
          <w:sz w:val="12"/>
          <w:highlight w:val="cyan"/>
        </w:rPr>
        <w:t>¶</w:t>
      </w:r>
      <w:r w:rsidRPr="003A0979">
        <w:rPr>
          <w:rStyle w:val="TitleChar"/>
          <w:highlight w:val="cyan"/>
        </w:rPr>
        <w:t xml:space="preserve"> designs that are initially developed can become “locked </w:t>
      </w:r>
      <w:r w:rsidRPr="003A0979">
        <w:rPr>
          <w:rStyle w:val="TitleChar"/>
          <w:sz w:val="12"/>
          <w:highlight w:val="cyan"/>
        </w:rPr>
        <w:t>¶</w:t>
      </w:r>
      <w:r w:rsidRPr="003A0979">
        <w:rPr>
          <w:rStyle w:val="TitleChar"/>
          <w:highlight w:val="cyan"/>
        </w:rPr>
        <w:t xml:space="preserve"> in.”</w:t>
      </w:r>
      <w:r w:rsidRPr="003A0979">
        <w:rPr>
          <w:sz w:val="12"/>
          <w:highlight w:val="cyan"/>
        </w:rPr>
        <w:t>¶</w:t>
      </w:r>
      <w:r w:rsidRPr="003A0979">
        <w:rPr>
          <w:sz w:val="16"/>
          <w:highlight w:val="cyan"/>
        </w:rPr>
        <w:t xml:space="preserve"> </w:t>
      </w:r>
      <w:r w:rsidRPr="00C4711F">
        <w:rPr>
          <w:sz w:val="16"/>
        </w:rPr>
        <w:t>34</w:t>
      </w:r>
      <w:r w:rsidRPr="00C4711F">
        <w:rPr>
          <w:sz w:val="12"/>
        </w:rPr>
        <w:t>¶</w:t>
      </w:r>
      <w:r w:rsidRPr="00C4711F">
        <w:rPr>
          <w:sz w:val="16"/>
        </w:rPr>
        <w:t xml:space="preserve"> </w:t>
      </w:r>
      <w:r w:rsidRPr="003A0979">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3A0979">
        <w:rPr>
          <w:rStyle w:val="TitleChar"/>
          <w:highlight w:val="cyan"/>
        </w:rPr>
        <w:t xml:space="preserve">can face barriers to entry that lock them out of the market. If DOD wants to ensure that its preferred designs </w:t>
      </w:r>
      <w:r w:rsidRPr="003A0979">
        <w:rPr>
          <w:rStyle w:val="TitleChar"/>
          <w:sz w:val="12"/>
          <w:highlight w:val="cyan"/>
        </w:rPr>
        <w:t>¶</w:t>
      </w:r>
      <w:r w:rsidRPr="003A0979">
        <w:rPr>
          <w:rStyle w:val="TitleChar"/>
          <w:highlight w:val="cyan"/>
        </w:rPr>
        <w:t xml:space="preserve"> are not locked out, then it should take a first mover role </w:t>
      </w:r>
      <w:r w:rsidRPr="003A0979">
        <w:rPr>
          <w:rStyle w:val="TitleChar"/>
          <w:sz w:val="12"/>
          <w:highlight w:val="cyan"/>
        </w:rPr>
        <w:t>¶</w:t>
      </w:r>
      <w:r w:rsidRPr="003A0979">
        <w:rPr>
          <w:rStyle w:val="TitleChar"/>
          <w:highlight w:val="cyan"/>
        </w:rPr>
        <w:t xml:space="preserve"> on small reactors</w:t>
      </w:r>
      <w:r w:rsidRPr="003A0979">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3A0979">
        <w:rPr>
          <w:rStyle w:val="TitleChar"/>
          <w:highlight w:val="cyan"/>
        </w:rPr>
        <w:t xml:space="preserve">DOD may have specific needs </w:t>
      </w:r>
      <w:r w:rsidRPr="003A0979">
        <w:rPr>
          <w:rStyle w:val="TitleChar"/>
          <w:sz w:val="12"/>
          <w:highlight w:val="cyan"/>
        </w:rPr>
        <w:t>¶</w:t>
      </w:r>
      <w:r w:rsidRPr="003A0979">
        <w:rPr>
          <w:rStyle w:val="TitleChar"/>
          <w:highlight w:val="cyan"/>
        </w:rPr>
        <w:t xml:space="preserve"> (transportability, for instance) that would not be a high </w:t>
      </w:r>
      <w:r w:rsidRPr="003A0979">
        <w:rPr>
          <w:rStyle w:val="TitleChar"/>
          <w:sz w:val="12"/>
          <w:highlight w:val="cyan"/>
        </w:rPr>
        <w:t>¶</w:t>
      </w:r>
      <w:r w:rsidRPr="003A0979">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3A0979">
        <w:rPr>
          <w:rStyle w:val="TitleChar"/>
          <w:highlight w:val="cyan"/>
        </w:rPr>
        <w:t xml:space="preserve">If DOD wants to ensure that its preferred reactors </w:t>
      </w:r>
      <w:r w:rsidRPr="003A0979">
        <w:rPr>
          <w:rStyle w:val="TitleChar"/>
          <w:sz w:val="12"/>
          <w:highlight w:val="cyan"/>
        </w:rPr>
        <w:t>¶</w:t>
      </w:r>
      <w:r w:rsidRPr="003A0979">
        <w:rPr>
          <w:rStyle w:val="TitleChar"/>
          <w:highlight w:val="cyan"/>
        </w:rPr>
        <w:t xml:space="preserve"> are developed and available in the future, it should take </w:t>
      </w:r>
      <w:r w:rsidRPr="003A0979">
        <w:rPr>
          <w:rStyle w:val="TitleChar"/>
          <w:sz w:val="12"/>
          <w:highlight w:val="cyan"/>
        </w:rPr>
        <w:t>¶</w:t>
      </w:r>
      <w:r w:rsidRPr="003A0979">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3A0979">
        <w:rPr>
          <w:sz w:val="16"/>
          <w:highlight w:val="cyan"/>
        </w:rPr>
        <w:t xml:space="preserve">, </w:t>
      </w:r>
      <w:r w:rsidRPr="003A0979">
        <w:rPr>
          <w:rStyle w:val="TitleChar"/>
          <w:highlight w:val="cyan"/>
        </w:rPr>
        <w:t xml:space="preserve">DOD </w:t>
      </w:r>
      <w:r w:rsidRPr="003A0979">
        <w:rPr>
          <w:rStyle w:val="TitleChar"/>
          <w:sz w:val="12"/>
          <w:highlight w:val="cyan"/>
        </w:rPr>
        <w:t>¶</w:t>
      </w:r>
      <w:r w:rsidRPr="003A0979">
        <w:rPr>
          <w:rStyle w:val="TitleChar"/>
          <w:highlight w:val="cyan"/>
        </w:rPr>
        <w:t xml:space="preserve"> leadership would likely have a profound effect on the industry’s timeline and trajectory.</w:t>
      </w:r>
    </w:p>
    <w:p w:rsidR="0004568C" w:rsidRPr="00C4711F" w:rsidRDefault="0004568C" w:rsidP="0004568C"/>
    <w:p w:rsidR="0004568C" w:rsidRPr="0022757F" w:rsidRDefault="0004568C" w:rsidP="0004568C">
      <w:pPr>
        <w:pStyle w:val="Heading4"/>
        <w:rPr>
          <w:sz w:val="28"/>
        </w:rPr>
      </w:pPr>
      <w:r w:rsidRPr="0022757F">
        <w:rPr>
          <w:sz w:val="28"/>
        </w:rPr>
        <w:t>They have the personnel</w:t>
      </w:r>
    </w:p>
    <w:p w:rsidR="0004568C" w:rsidRDefault="0004568C" w:rsidP="0004568C">
      <w:pPr>
        <w:pStyle w:val="Citation"/>
      </w:pPr>
    </w:p>
    <w:p w:rsidR="0004568C" w:rsidRPr="0022757F" w:rsidRDefault="0004568C" w:rsidP="0004568C">
      <w:pPr>
        <w:rPr>
          <w:rStyle w:val="StyleStyleBold12pt"/>
          <w:sz w:val="28"/>
        </w:rPr>
      </w:pPr>
      <w:r w:rsidRPr="0022757F">
        <w:rPr>
          <w:rStyle w:val="StyleStyleBold12pt"/>
          <w:sz w:val="28"/>
        </w:rPr>
        <w:t>Robitaille 12</w:t>
      </w:r>
    </w:p>
    <w:p w:rsidR="0004568C" w:rsidRPr="00AD2CC1" w:rsidRDefault="0004568C" w:rsidP="0004568C">
      <w:pPr>
        <w:rPr>
          <w:sz w:val="16"/>
        </w:rPr>
      </w:pPr>
      <w:r w:rsidRPr="00AD2CC1">
        <w:rPr>
          <w:sz w:val="16"/>
        </w:rPr>
        <w:t>(George, Department of Army Civilian, United States Army War College, “Small Modular Reactors: The Army’s Secure Source of Energy?” 21-03-2012, Strategy Research Project)</w:t>
      </w:r>
    </w:p>
    <w:p w:rsidR="0004568C" w:rsidRPr="00AD2CC1" w:rsidRDefault="0004568C" w:rsidP="0004568C">
      <w:pPr>
        <w:rPr>
          <w:sz w:val="16"/>
        </w:rPr>
      </w:pPr>
    </w:p>
    <w:p w:rsidR="0004568C" w:rsidRPr="00AD2CC1" w:rsidRDefault="0004568C" w:rsidP="0004568C">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3A0979">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3A0979">
        <w:rPr>
          <w:rStyle w:val="StyleBoldUnderline"/>
          <w:highlight w:val="cyan"/>
        </w:rPr>
        <w:t>The power demand</w:t>
      </w:r>
      <w:r w:rsidRPr="00AB0405">
        <w:rPr>
          <w:rStyle w:val="StyleBoldUnderline"/>
        </w:rPr>
        <w:t xml:space="preserve"> for most military facilities is not very high, and </w:t>
      </w:r>
      <w:r w:rsidRPr="003A0979">
        <w:rPr>
          <w:rStyle w:val="StyleBoldUnderline"/>
          <w:highlight w:val="cyan"/>
        </w:rPr>
        <w:t xml:space="preserve">could </w:t>
      </w:r>
      <w:r w:rsidRPr="003A0979">
        <w:rPr>
          <w:rStyle w:val="BoldUnderline"/>
          <w:highlight w:val="cyan"/>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3A0979">
        <w:rPr>
          <w:rStyle w:val="StyleBoldUnderline"/>
          <w:highlight w:val="cyan"/>
        </w:rPr>
        <w:t>The concept of small reactors</w:t>
      </w:r>
      <w:r w:rsidRPr="00AB0405">
        <w:rPr>
          <w:rStyle w:val="StyleBoldUnderline"/>
        </w:rPr>
        <w:t xml:space="preserve"> for electrical power generation </w:t>
      </w:r>
      <w:r w:rsidRPr="003A0979">
        <w:rPr>
          <w:rStyle w:val="StyleBoldUnderline"/>
          <w:highlight w:val="cyan"/>
        </w:rPr>
        <w:t>is not new</w:t>
      </w:r>
      <w:r w:rsidRPr="003A0979">
        <w:rPr>
          <w:sz w:val="16"/>
          <w:highlight w:val="cyan"/>
        </w:rPr>
        <w:t>.</w:t>
      </w:r>
      <w:r w:rsidRPr="00AD2CC1">
        <w:rPr>
          <w:sz w:val="16"/>
        </w:rPr>
        <w:t xml:space="preserve"> In fact, </w:t>
      </w:r>
      <w:r w:rsidRPr="003A0979">
        <w:rPr>
          <w:rStyle w:val="StyleBoldUnderline"/>
          <w:highlight w:val="cyan"/>
        </w:rPr>
        <w:t>the DoD built and</w:t>
      </w:r>
      <w:r w:rsidRPr="00AB0405">
        <w:rPr>
          <w:rStyle w:val="StyleBoldUnderline"/>
        </w:rPr>
        <w:t xml:space="preserve"> </w:t>
      </w:r>
      <w:r w:rsidRPr="003A0979">
        <w:rPr>
          <w:rStyle w:val="StyleBoldUnderline"/>
          <w:highlight w:val="cyan"/>
        </w:rPr>
        <w:lastRenderedPageBreak/>
        <w:t>operated small reactors</w:t>
      </w:r>
      <w:r w:rsidRPr="00AB0405">
        <w:rPr>
          <w:rStyle w:val="StyleBoldUnderline"/>
        </w:rPr>
        <w:t xml:space="preserve"> for applications </w:t>
      </w:r>
      <w:r w:rsidRPr="003A0979">
        <w:rPr>
          <w:rStyle w:val="StyleBoldUnderline"/>
          <w:highlight w:val="cyan"/>
        </w:rPr>
        <w:t>on land and at sea</w:t>
      </w:r>
      <w:r w:rsidRPr="00AD2CC1">
        <w:rPr>
          <w:sz w:val="16"/>
        </w:rPr>
        <w:t xml:space="preserve">. </w:t>
      </w:r>
      <w:r w:rsidRPr="003A0979">
        <w:rPr>
          <w:rStyle w:val="StyleBoldUnderline"/>
          <w:highlight w:val="cyan"/>
        </w:rPr>
        <w:t>The U.S. Army operated eight nuclear</w:t>
      </w:r>
      <w:r w:rsidRPr="00AB0405">
        <w:rPr>
          <w:rStyle w:val="StyleBoldUnderline"/>
        </w:rPr>
        <w:t xml:space="preserve"> power </w:t>
      </w:r>
      <w:r w:rsidRPr="003A0979">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3A0979">
        <w:rPr>
          <w:rStyle w:val="StyleBoldUnderline"/>
          <w:highlight w:val="cyan"/>
        </w:rPr>
        <w:t>the U. S Navy operated</w:t>
      </w:r>
      <w:r w:rsidRPr="00AB0405">
        <w:rPr>
          <w:rStyle w:val="StyleBoldUnderline"/>
        </w:rPr>
        <w:t xml:space="preserve"> </w:t>
      </w:r>
      <w:r w:rsidRPr="003A0979">
        <w:rPr>
          <w:rStyle w:val="StyleBoldUnderline"/>
          <w:highlight w:val="cyan"/>
        </w:rPr>
        <w:t>five hundred twenty six reactor cores in two hundred nineteen</w:t>
      </w:r>
      <w:r w:rsidRPr="00AB0405">
        <w:rPr>
          <w:rStyle w:val="StyleBoldUnderline"/>
        </w:rPr>
        <w:t xml:space="preserve"> nuclear powered </w:t>
      </w:r>
      <w:r w:rsidRPr="003A0979">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3A0979">
        <w:rPr>
          <w:rStyle w:val="StyleBoldUnderline"/>
          <w:highlight w:val="cyan"/>
        </w:rPr>
        <w:t>The</w:t>
      </w:r>
      <w:r w:rsidRPr="00AB0405">
        <w:rPr>
          <w:rStyle w:val="StyleBoldUnderline"/>
        </w:rPr>
        <w:t xml:space="preserve"> U.S. </w:t>
      </w:r>
      <w:r w:rsidRPr="003A0979">
        <w:rPr>
          <w:rStyle w:val="StyleBoldUnderline"/>
          <w:highlight w:val="cyan"/>
        </w:rPr>
        <w:t>Navy has</w:t>
      </w:r>
      <w:r w:rsidRPr="00AB0405">
        <w:rPr>
          <w:rStyle w:val="StyleBoldUnderline"/>
        </w:rPr>
        <w:t xml:space="preserve"> </w:t>
      </w:r>
      <w:r w:rsidRPr="003A0979">
        <w:rPr>
          <w:rStyle w:val="BoldUnderline"/>
          <w:highlight w:val="cyan"/>
        </w:rPr>
        <w:t xml:space="preserve">never experienced a </w:t>
      </w:r>
      <w:r w:rsidRPr="00316405">
        <w:rPr>
          <w:rStyle w:val="BoldUnderline"/>
        </w:rPr>
        <w:t>reactor</w:t>
      </w:r>
      <w:r w:rsidRPr="003A0979">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3A0979">
        <w:rPr>
          <w:rStyle w:val="StyleBoldUnderline"/>
          <w:highlight w:val="cyan"/>
        </w:rPr>
        <w:t>the Navy collaborates with the private sector to build their reactors</w:t>
      </w:r>
      <w:r w:rsidRPr="00AB0405">
        <w:rPr>
          <w:rStyle w:val="StyleBoldUnderline"/>
        </w:rPr>
        <w:t xml:space="preserve"> </w:t>
      </w:r>
      <w:r w:rsidRPr="003A0979">
        <w:rPr>
          <w:rStyle w:val="StyleBoldUnderline"/>
          <w:highlight w:val="cyan"/>
        </w:rPr>
        <w:t>and</w:t>
      </w:r>
      <w:r w:rsidRPr="00AB0405">
        <w:rPr>
          <w:rStyle w:val="StyleBoldUnderline"/>
        </w:rPr>
        <w:t xml:space="preserve"> then </w:t>
      </w:r>
      <w:r w:rsidRPr="003A0979">
        <w:rPr>
          <w:rStyle w:val="StyleBoldUnderline"/>
          <w:highlight w:val="cyan"/>
        </w:rPr>
        <w:t>uses government</w:t>
      </w:r>
      <w:r w:rsidRPr="00AB0405">
        <w:rPr>
          <w:rStyle w:val="StyleBoldUnderline"/>
        </w:rPr>
        <w:t xml:space="preserve"> trained </w:t>
      </w:r>
      <w:r w:rsidRPr="003A0979">
        <w:rPr>
          <w:rStyle w:val="StyleBoldUnderline"/>
          <w:highlight w:val="cyan"/>
        </w:rPr>
        <w:t>personnel to serve as operators</w:t>
      </w:r>
      <w:r w:rsidRPr="003A0979">
        <w:rPr>
          <w:sz w:val="16"/>
          <w:highlight w:val="cyan"/>
        </w:rPr>
        <w:t xml:space="preserve">. </w:t>
      </w:r>
      <w:r w:rsidRPr="003A0979">
        <w:rPr>
          <w:rStyle w:val="StyleBoldUnderline"/>
          <w:highlight w:val="cyan"/>
        </w:rPr>
        <w:t>Implementing</w:t>
      </w:r>
      <w:r w:rsidRPr="00AB0405">
        <w:rPr>
          <w:rStyle w:val="StyleBoldUnderline"/>
        </w:rPr>
        <w:t xml:space="preserve"> the use of </w:t>
      </w:r>
      <w:r w:rsidRPr="003A0979">
        <w:rPr>
          <w:rStyle w:val="StyleBoldUnderline"/>
          <w:highlight w:val="cyan"/>
        </w:rPr>
        <w:t>SMRs</w:t>
      </w:r>
      <w:r w:rsidRPr="00AB0405">
        <w:rPr>
          <w:rStyle w:val="StyleBoldUnderline"/>
        </w:rPr>
        <w:t xml:space="preserve"> as a secure source of energy </w:t>
      </w:r>
      <w:r w:rsidRPr="003A0979">
        <w:rPr>
          <w:rStyle w:val="StyleBoldUnderline"/>
          <w:highlight w:val="cyan"/>
        </w:rPr>
        <w:t>for our</w:t>
      </w:r>
      <w:r w:rsidRPr="00AB0405">
        <w:rPr>
          <w:rStyle w:val="StyleBoldUnderline"/>
        </w:rPr>
        <w:t xml:space="preserve"> critical </w:t>
      </w:r>
      <w:r w:rsidRPr="003A0979">
        <w:rPr>
          <w:rStyle w:val="StyleBoldUnderline"/>
          <w:highlight w:val="cyan"/>
        </w:rPr>
        <w:t>military facilities will leverage this knowledge</w:t>
      </w:r>
      <w:r w:rsidRPr="00AB0405">
        <w:rPr>
          <w:rStyle w:val="StyleBoldUnderline"/>
        </w:rPr>
        <w:t xml:space="preserve"> </w:t>
      </w:r>
      <w:r w:rsidRPr="003A0979">
        <w:rPr>
          <w:rStyle w:val="StyleBoldUnderline"/>
          <w:highlight w:val="cyan"/>
        </w:rPr>
        <w:t>and experience</w:t>
      </w:r>
      <w:r w:rsidRPr="003A0979">
        <w:rPr>
          <w:sz w:val="16"/>
          <w:highlight w:val="cyan"/>
        </w:rPr>
        <w:t>.</w:t>
      </w:r>
    </w:p>
    <w:p w:rsidR="0004568C" w:rsidRDefault="0004568C" w:rsidP="0004568C">
      <w:pPr>
        <w:rPr>
          <w:sz w:val="16"/>
        </w:rPr>
      </w:pPr>
    </w:p>
    <w:p w:rsidR="0004568C" w:rsidRDefault="0004568C" w:rsidP="0004568C">
      <w:bookmarkStart w:id="0" w:name="_GoBack"/>
      <w:bookmarkEnd w:id="0"/>
    </w:p>
    <w:p w:rsidR="0004568C" w:rsidRDefault="0004568C" w:rsidP="0004568C"/>
    <w:p w:rsidR="0004568C" w:rsidRPr="0004568C" w:rsidRDefault="0004568C" w:rsidP="0004568C"/>
    <w:p w:rsidR="0004568C" w:rsidRDefault="0004568C" w:rsidP="0004568C">
      <w:pPr>
        <w:pStyle w:val="Heading1"/>
      </w:pPr>
      <w:r>
        <w:lastRenderedPageBreak/>
        <w:t>2AC</w:t>
      </w:r>
    </w:p>
    <w:p w:rsidR="0004568C" w:rsidRDefault="0004568C" w:rsidP="0004568C"/>
    <w:p w:rsidR="0004568C" w:rsidRDefault="0004568C" w:rsidP="0004568C">
      <w:pPr>
        <w:pStyle w:val="Heading2"/>
      </w:pPr>
      <w:r>
        <w:lastRenderedPageBreak/>
        <w:t>Topicality</w:t>
      </w:r>
    </w:p>
    <w:p w:rsidR="0004568C" w:rsidRDefault="0004568C" w:rsidP="0004568C"/>
    <w:p w:rsidR="0004568C" w:rsidRDefault="0004568C" w:rsidP="0004568C">
      <w:pPr>
        <w:pStyle w:val="Heading3"/>
      </w:pPr>
      <w:r>
        <w:lastRenderedPageBreak/>
        <w:t>2AC</w:t>
      </w:r>
    </w:p>
    <w:p w:rsidR="0004568C" w:rsidRDefault="0004568C" w:rsidP="0004568C"/>
    <w:p w:rsidR="0004568C" w:rsidRDefault="0004568C" w:rsidP="0004568C">
      <w:pPr>
        <w:pStyle w:val="Heading4"/>
        <w:rPr>
          <w:sz w:val="28"/>
        </w:rPr>
      </w:pPr>
      <w:r>
        <w:rPr>
          <w:sz w:val="28"/>
        </w:rPr>
        <w:t>1. We meet- plan creates incentives and secures a market for nuclear energy</w:t>
      </w:r>
    </w:p>
    <w:p w:rsidR="0004568C" w:rsidRDefault="0004568C" w:rsidP="0004568C"/>
    <w:p w:rsidR="0004568C" w:rsidRPr="0022757F" w:rsidRDefault="0004568C" w:rsidP="0004568C">
      <w:pPr>
        <w:pStyle w:val="Heading4"/>
        <w:rPr>
          <w:sz w:val="28"/>
        </w:rPr>
      </w:pPr>
      <w:r w:rsidRPr="0022757F">
        <w:rPr>
          <w:sz w:val="28"/>
        </w:rPr>
        <w:t>2. We meet- paying them is the financial incentive</w:t>
      </w:r>
    </w:p>
    <w:p w:rsidR="0004568C" w:rsidRDefault="0004568C" w:rsidP="0004568C"/>
    <w:p w:rsidR="0004568C" w:rsidRPr="0022757F" w:rsidRDefault="0004568C" w:rsidP="0004568C">
      <w:pPr>
        <w:pStyle w:val="Heading4"/>
        <w:rPr>
          <w:sz w:val="28"/>
        </w:rPr>
      </w:pPr>
      <w:r w:rsidRPr="0022757F">
        <w:rPr>
          <w:sz w:val="28"/>
        </w:rPr>
        <w:t>3. Counter interpretation- financial incentives are disbursement of public funds or contingent commitments</w:t>
      </w:r>
    </w:p>
    <w:p w:rsidR="0004568C" w:rsidRPr="00C4711F" w:rsidRDefault="0004568C" w:rsidP="0004568C"/>
    <w:p w:rsidR="0004568C" w:rsidRPr="00C4711F" w:rsidRDefault="0004568C" w:rsidP="0004568C">
      <w:pPr>
        <w:rPr>
          <w:rStyle w:val="StyleStyleBold12pt"/>
          <w:sz w:val="28"/>
        </w:rPr>
      </w:pPr>
      <w:r w:rsidRPr="00C4711F">
        <w:rPr>
          <w:rStyle w:val="StyleStyleBold12pt"/>
          <w:sz w:val="28"/>
        </w:rPr>
        <w:t>Webb 93</w:t>
      </w:r>
    </w:p>
    <w:p w:rsidR="0004568C" w:rsidRPr="00C4711F" w:rsidRDefault="0004568C" w:rsidP="0004568C">
      <w:r w:rsidRPr="00C4711F">
        <w:t>(lecturer in the Faculty of Law at the University of Ottawa (Kernaghan, “Thumbs, Fingers, and Pushing on String: Legal Accountability in the Use of Federal Financial Incentives”, 31 Alta. L. Rev. 501 (1993) Hein Online)</w:t>
      </w:r>
    </w:p>
    <w:p w:rsidR="0004568C" w:rsidRPr="00C4711F" w:rsidRDefault="0004568C" w:rsidP="0004568C">
      <w:pPr>
        <w:rPr>
          <w:color w:val="0D0D0D"/>
        </w:rPr>
      </w:pPr>
    </w:p>
    <w:p w:rsidR="0004568C" w:rsidRPr="00C4711F" w:rsidRDefault="0004568C" w:rsidP="0004568C">
      <w:pPr>
        <w:rPr>
          <w:i/>
          <w:color w:val="0D0D0D"/>
          <w:u w:val="single"/>
        </w:rPr>
      </w:pPr>
      <w:r w:rsidRPr="00C4711F">
        <w:rPr>
          <w:color w:val="0D0D0D"/>
          <w:sz w:val="16"/>
        </w:rPr>
        <w:t xml:space="preserve">In this paper, </w:t>
      </w:r>
      <w:r w:rsidRPr="003A0979">
        <w:rPr>
          <w:color w:val="0D0D0D"/>
          <w:sz w:val="16"/>
          <w:highlight w:val="cyan"/>
        </w:rPr>
        <w:t>"</w:t>
      </w:r>
      <w:r w:rsidRPr="003A0979">
        <w:rPr>
          <w:color w:val="0D0D0D"/>
          <w:highlight w:val="cyan"/>
          <w:u w:val="single"/>
        </w:rPr>
        <w:t>financial incentives" are taken to mean</w:t>
      </w:r>
      <w:r w:rsidRPr="003A0979">
        <w:rPr>
          <w:color w:val="0D0D0D"/>
          <w:sz w:val="16"/>
          <w:highlight w:val="cyan"/>
        </w:rPr>
        <w:t xml:space="preserve"> </w:t>
      </w:r>
      <w:r w:rsidRPr="003A0979">
        <w:rPr>
          <w:color w:val="0D0D0D"/>
          <w:highlight w:val="cyan"/>
          <w:u w:val="single"/>
        </w:rPr>
        <w:t>disbursements</w:t>
      </w:r>
      <w:r w:rsidRPr="00C4711F">
        <w:rPr>
          <w:color w:val="0D0D0D"/>
          <w:sz w:val="16"/>
        </w:rPr>
        <w:t xml:space="preserve"> 18 </w:t>
      </w:r>
      <w:r w:rsidRPr="003A0979">
        <w:rPr>
          <w:color w:val="0D0D0D"/>
          <w:highlight w:val="cyan"/>
          <w:u w:val="single"/>
        </w:rPr>
        <w:t>of public funds or</w:t>
      </w:r>
      <w:r w:rsidRPr="003A0979">
        <w:rPr>
          <w:color w:val="0D0D0D"/>
          <w:sz w:val="16"/>
          <w:highlight w:val="cyan"/>
        </w:rPr>
        <w:t xml:space="preserve"> </w:t>
      </w:r>
      <w:r w:rsidRPr="003A0979">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3A0979">
        <w:rPr>
          <w:color w:val="0D0D0D"/>
          <w:highlight w:val="cyan"/>
          <w:u w:val="single"/>
        </w:rPr>
        <w:t>induce certain behaviours</w:t>
      </w:r>
      <w:r w:rsidRPr="00C4711F">
        <w:rPr>
          <w:color w:val="0D0D0D"/>
          <w:u w:val="single"/>
        </w:rPr>
        <w:t xml:space="preserve"> in accordance with express public policy objectives</w:t>
      </w:r>
      <w:r w:rsidRPr="003A0979">
        <w:rPr>
          <w:color w:val="0D0D0D"/>
          <w:highlight w:val="cyan"/>
          <w:u w:val="single"/>
        </w:rPr>
        <w:t>.</w:t>
      </w:r>
      <w:r w:rsidRPr="003A0979">
        <w:rPr>
          <w:color w:val="0D0D0D"/>
          <w:sz w:val="16"/>
          <w:highlight w:val="cyan"/>
        </w:rPr>
        <w:t xml:space="preserve"> </w:t>
      </w:r>
      <w:r w:rsidRPr="003A0979">
        <w:rPr>
          <w:color w:val="0D0D0D"/>
          <w:highlight w:val="cyan"/>
          <w:u w:val="single"/>
        </w:rPr>
        <w:t>They take the form of grants, contributions</w:t>
      </w:r>
      <w:r w:rsidRPr="003A0979">
        <w:rPr>
          <w:color w:val="0D0D0D"/>
          <w:sz w:val="16"/>
          <w:highlight w:val="cyan"/>
        </w:rPr>
        <w:t xml:space="preserve">, </w:t>
      </w:r>
      <w:r w:rsidRPr="003A0979">
        <w:rPr>
          <w:color w:val="0D0D0D"/>
          <w:highlight w:val="cyan"/>
          <w:u w:val="single"/>
        </w:rPr>
        <w:t>repayable contributions</w:t>
      </w:r>
      <w:r w:rsidRPr="003A0979">
        <w:rPr>
          <w:color w:val="0D0D0D"/>
          <w:sz w:val="16"/>
          <w:highlight w:val="cyan"/>
        </w:rPr>
        <w:t xml:space="preserve">, </w:t>
      </w:r>
      <w:r w:rsidRPr="003A0979">
        <w:rPr>
          <w:color w:val="0D0D0D"/>
          <w:highlight w:val="cyan"/>
          <w:u w:val="single"/>
        </w:rPr>
        <w:t>loans, loan guarantees</w:t>
      </w:r>
      <w:r w:rsidRPr="003A0979">
        <w:rPr>
          <w:color w:val="0D0D0D"/>
          <w:sz w:val="16"/>
          <w:highlight w:val="cyan"/>
        </w:rPr>
        <w:t xml:space="preserve"> </w:t>
      </w:r>
      <w:r w:rsidRPr="003A0979">
        <w:rPr>
          <w:color w:val="0D0D0D"/>
          <w:highlight w:val="cyan"/>
          <w:u w:val="single"/>
        </w:rPr>
        <w:t>and insurance,</w:t>
      </w:r>
      <w:r w:rsidRPr="003A0979">
        <w:rPr>
          <w:color w:val="0D0D0D"/>
          <w:sz w:val="16"/>
          <w:highlight w:val="cyan"/>
        </w:rPr>
        <w:t xml:space="preserve"> </w:t>
      </w:r>
      <w:r w:rsidRPr="003A0979">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3A0979">
        <w:rPr>
          <w:color w:val="0D0D0D"/>
          <w:highlight w:val="cyan"/>
          <w:u w:val="single"/>
        </w:rPr>
        <w:t>By limiting the definition of</w:t>
      </w:r>
      <w:r w:rsidRPr="003A0979">
        <w:rPr>
          <w:color w:val="0D0D0D"/>
          <w:sz w:val="16"/>
          <w:highlight w:val="cyan"/>
        </w:rPr>
        <w:t xml:space="preserve"> </w:t>
      </w:r>
      <w:r w:rsidRPr="003A0979">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3A0979">
        <w:rPr>
          <w:color w:val="0D0D0D"/>
          <w:highlight w:val="cyan"/>
          <w:u w:val="single"/>
        </w:rPr>
        <w:t xml:space="preserve">a large number of regulatory programs with incentive </w:t>
      </w:r>
      <w:r w:rsidRPr="003A0979">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3A0979">
        <w:rPr>
          <w:color w:val="0D0D0D"/>
          <w:highlight w:val="cyan"/>
          <w:u w:val="single"/>
        </w:rPr>
        <w:t>are excluded</w:t>
      </w:r>
      <w:r w:rsidRPr="00C4711F">
        <w:rPr>
          <w:color w:val="0D0D0D"/>
          <w:sz w:val="16"/>
        </w:rPr>
        <w:t xml:space="preserve"> from direct examination in this paper. </w:t>
      </w:r>
      <w:r w:rsidRPr="003A0979">
        <w:rPr>
          <w:color w:val="0D0D0D"/>
          <w:highlight w:val="cyan"/>
          <w:u w:val="single"/>
        </w:rPr>
        <w:t>Such</w:t>
      </w:r>
      <w:r w:rsidRPr="00C4711F">
        <w:rPr>
          <w:color w:val="0D0D0D"/>
          <w:u w:val="single"/>
        </w:rPr>
        <w:t xml:space="preserve"> programs might be referred to </w:t>
      </w:r>
      <w:r w:rsidRPr="003A0979">
        <w:rPr>
          <w:color w:val="0D0D0D"/>
          <w:highlight w:val="cyan"/>
          <w:u w:val="single"/>
        </w:rPr>
        <w:t xml:space="preserve">as </w:t>
      </w:r>
      <w:r w:rsidRPr="003A0979">
        <w:rPr>
          <w:i/>
          <w:color w:val="0D0D0D"/>
          <w:highlight w:val="cyan"/>
          <w:u w:val="single"/>
        </w:rPr>
        <w:t>indirect</w:t>
      </w:r>
      <w:r w:rsidRPr="003A0979">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3A0979">
        <w:rPr>
          <w:color w:val="0D0D0D"/>
          <w:highlight w:val="cyan"/>
          <w:u w:val="single"/>
        </w:rPr>
        <w:t>the</w:t>
      </w:r>
      <w:r w:rsidRPr="003A0979">
        <w:rPr>
          <w:i/>
          <w:color w:val="0D0D0D"/>
          <w:highlight w:val="cyan"/>
          <w:u w:val="single"/>
        </w:rPr>
        <w:t xml:space="preserve"> </w:t>
      </w:r>
      <w:r w:rsidRPr="003A0979">
        <w:rPr>
          <w:color w:val="0D0D0D"/>
          <w:highlight w:val="cyan"/>
          <w:u w:val="single"/>
        </w:rPr>
        <w:t>definition of the incentive instrument becomes</w:t>
      </w:r>
      <w:r w:rsidRPr="00C4711F">
        <w:rPr>
          <w:color w:val="0D0D0D"/>
          <w:sz w:val="16"/>
        </w:rPr>
        <w:t xml:space="preserve"> both more </w:t>
      </w:r>
      <w:r w:rsidRPr="003A0979">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04568C" w:rsidRDefault="0004568C" w:rsidP="0004568C"/>
    <w:p w:rsidR="0004568C" w:rsidRPr="002E2DF7" w:rsidRDefault="0004568C" w:rsidP="0004568C">
      <w:pPr>
        <w:pStyle w:val="Heading4"/>
      </w:pPr>
      <w:r w:rsidRPr="002E2DF7">
        <w:t>Power contracts are incentives</w:t>
      </w:r>
    </w:p>
    <w:p w:rsidR="0004568C" w:rsidRPr="002E2DF7" w:rsidRDefault="0004568C" w:rsidP="0004568C">
      <w:r w:rsidRPr="002E2DF7">
        <w:t>ICTSD 11</w:t>
      </w:r>
    </w:p>
    <w:p w:rsidR="0004568C" w:rsidRPr="002E2DF7" w:rsidRDefault="0004568C" w:rsidP="0004568C">
      <w:pPr>
        <w:rPr>
          <w:rFonts w:cs="Arial"/>
          <w:sz w:val="10"/>
        </w:rPr>
      </w:pPr>
      <w:r w:rsidRPr="002E2DF7">
        <w:rPr>
          <w:rFonts w:cs="Arial"/>
          <w:sz w:val="10"/>
        </w:rPr>
        <w:t>ICTSD Global Platform on Climate Change, Trade and Sustainable Energy,  Nov. 2011, Fostering Low Carbon Growth: The Case for a Sustainable Energy Trade Agreement, http://ictsd.org/i/publications/117557/?view=details</w:t>
      </w:r>
    </w:p>
    <w:p w:rsidR="0004568C" w:rsidRPr="002E2DF7" w:rsidRDefault="0004568C" w:rsidP="0004568C">
      <w:pPr>
        <w:rPr>
          <w:rFonts w:cs="Arial"/>
          <w:sz w:val="10"/>
        </w:rPr>
      </w:pPr>
    </w:p>
    <w:p w:rsidR="0004568C" w:rsidRPr="002E2DF7" w:rsidRDefault="0004568C" w:rsidP="0004568C">
      <w:pPr>
        <w:rPr>
          <w:rFonts w:cs="Arial"/>
          <w:sz w:val="10"/>
        </w:rPr>
      </w:pPr>
      <w:r w:rsidRPr="002E2DF7">
        <w:rPr>
          <w:rFonts w:cs="Arial"/>
          <w:sz w:val="10"/>
        </w:rPr>
        <w:t xml:space="preserve">b. </w:t>
      </w:r>
      <w:r w:rsidRPr="003F3C3D">
        <w:rPr>
          <w:rFonts w:cs="Arial"/>
          <w:highlight w:val="yellow"/>
          <w:u w:val="single"/>
        </w:rPr>
        <w:t>Production-related incentives help lower the cost of producing</w:t>
      </w:r>
      <w:r w:rsidRPr="002E2DF7">
        <w:rPr>
          <w:rFonts w:cs="Arial"/>
          <w:u w:val="single"/>
        </w:rPr>
        <w:t xml:space="preserve"> sustainable </w:t>
      </w:r>
      <w:r w:rsidRPr="003F3C3D">
        <w:rPr>
          <w:rFonts w:cs="Arial"/>
          <w:highlight w:val="yellow"/>
          <w:u w:val="single"/>
        </w:rPr>
        <w:t>energy</w:t>
      </w:r>
      <w:r w:rsidRPr="002E2DF7">
        <w:rPr>
          <w:rFonts w:cs="Arial"/>
          <w:sz w:val="10"/>
        </w:rPr>
        <w:t xml:space="preserve">. However, unlike investment incentives that are paid based on initial capital costs, </w:t>
      </w:r>
      <w:r w:rsidRPr="003F3C3D">
        <w:rPr>
          <w:rFonts w:cs="Arial"/>
          <w:highlight w:val="yellow"/>
          <w:u w:val="single"/>
        </w:rPr>
        <w:t>production</w:t>
      </w:r>
      <w:r w:rsidRPr="002E2DF7">
        <w:rPr>
          <w:rFonts w:cs="Arial"/>
          <w:sz w:val="10"/>
        </w:rPr>
        <w:t xml:space="preserve">- related </w:t>
      </w:r>
      <w:r w:rsidRPr="003F3C3D">
        <w:rPr>
          <w:rFonts w:cs="Arial"/>
          <w:highlight w:val="yellow"/>
          <w:u w:val="single"/>
        </w:rPr>
        <w:t>incentives are paid</w:t>
      </w:r>
      <w:r w:rsidRPr="003F3C3D">
        <w:rPr>
          <w:rFonts w:cs="Arial"/>
          <w:sz w:val="10"/>
          <w:highlight w:val="yellow"/>
        </w:rPr>
        <w:t xml:space="preserve"> </w:t>
      </w:r>
      <w:r w:rsidRPr="003F3C3D">
        <w:rPr>
          <w:rFonts w:cs="Arial"/>
          <w:highlight w:val="yellow"/>
          <w:u w:val="single"/>
        </w:rPr>
        <w:t>per</w:t>
      </w:r>
      <w:r w:rsidRPr="002E2DF7">
        <w:rPr>
          <w:rFonts w:cs="Arial"/>
          <w:sz w:val="10"/>
        </w:rPr>
        <w:t xml:space="preserve"> Kilowatt hour (Kwh) of </w:t>
      </w:r>
      <w:r w:rsidRPr="003F3C3D">
        <w:rPr>
          <w:rFonts w:cs="Arial"/>
          <w:highlight w:val="yellow"/>
          <w:u w:val="single"/>
        </w:rPr>
        <w:t>electricity generated</w:t>
      </w:r>
      <w:r w:rsidRPr="002E2DF7">
        <w:rPr>
          <w:rFonts w:cs="Arial"/>
          <w:sz w:val="10"/>
        </w:rPr>
        <w:t>. They are superior to investment tax credits in that they are paid on the basis of actual electricity generated, so there is no incentive for investors to artificially inflate investment costs or set up installations simply to claim tax credits. On the other hand, they may be affected by future changes in policy and cutbacks, so the degree of predictability is lower and political risk higher. Production incentives commonly take the form of:</w:t>
      </w:r>
    </w:p>
    <w:p w:rsidR="0004568C" w:rsidRPr="002E2DF7" w:rsidRDefault="0004568C" w:rsidP="0004568C">
      <w:pPr>
        <w:rPr>
          <w:rFonts w:cs="Arial"/>
          <w:sz w:val="10"/>
        </w:rPr>
      </w:pPr>
      <w:r w:rsidRPr="002E2DF7">
        <w:rPr>
          <w:rFonts w:cs="Arial"/>
          <w:sz w:val="10"/>
        </w:rPr>
        <w:lastRenderedPageBreak/>
        <w:t>- Preferential power tariffs that pro-vide the producer with an incentive over and above the tariffs paid for conventional energy sources; these preferential power tariffs compensate the producer for higher costs associated with renewable energy generation. These tariffs may take the form of ‘feed-in’ tariffs that are paid to the power producer by an electric utility, as mandated by law, for a specific duration of time.28</w:t>
      </w:r>
    </w:p>
    <w:p w:rsidR="0004568C" w:rsidRPr="002E2DF7" w:rsidRDefault="0004568C" w:rsidP="0004568C">
      <w:pPr>
        <w:rPr>
          <w:rFonts w:cs="Arial"/>
          <w:sz w:val="10"/>
        </w:rPr>
      </w:pPr>
      <w:r w:rsidRPr="002E2DF7">
        <w:rPr>
          <w:rFonts w:cs="Arial"/>
          <w:sz w:val="10"/>
        </w:rPr>
        <w:t xml:space="preserve">- </w:t>
      </w:r>
      <w:r w:rsidRPr="002E2DF7">
        <w:rPr>
          <w:rFonts w:cs="Arial"/>
          <w:u w:val="single"/>
        </w:rPr>
        <w:t>Power Purchase Agreements</w:t>
      </w:r>
      <w:r w:rsidRPr="002E2DF7">
        <w:rPr>
          <w:rFonts w:cs="Arial"/>
          <w:sz w:val="10"/>
        </w:rPr>
        <w:t xml:space="preserve"> (</w:t>
      </w:r>
      <w:r w:rsidRPr="003F3C3D">
        <w:rPr>
          <w:rStyle w:val="StyleBoldUnderline"/>
          <w:rFonts w:cs="Arial"/>
          <w:highlight w:val="yellow"/>
        </w:rPr>
        <w:t>PPA</w:t>
      </w:r>
      <w:r w:rsidRPr="002E2DF7">
        <w:rPr>
          <w:rFonts w:cs="Arial"/>
          <w:sz w:val="10"/>
        </w:rPr>
        <w:t xml:space="preserve">) </w:t>
      </w:r>
      <w:r w:rsidRPr="002E2DF7">
        <w:rPr>
          <w:rFonts w:cs="Arial"/>
          <w:u w:val="single"/>
        </w:rPr>
        <w:t>are reliable power purchase contracts with the purchase guaranteed for a certain number of years</w:t>
      </w:r>
      <w:r w:rsidRPr="002E2DF7">
        <w:rPr>
          <w:rFonts w:cs="Arial"/>
          <w:sz w:val="10"/>
        </w:rPr>
        <w:t xml:space="preserve">. </w:t>
      </w:r>
      <w:r w:rsidRPr="002E2DF7">
        <w:rPr>
          <w:rFonts w:cs="Arial"/>
          <w:u w:val="single"/>
        </w:rPr>
        <w:t xml:space="preserve">This </w:t>
      </w:r>
      <w:r w:rsidRPr="003F3C3D">
        <w:rPr>
          <w:rFonts w:cs="Arial"/>
          <w:highlight w:val="yellow"/>
          <w:u w:val="single"/>
        </w:rPr>
        <w:t>has been cited as</w:t>
      </w:r>
      <w:r w:rsidRPr="002E2DF7">
        <w:rPr>
          <w:rFonts w:cs="Arial"/>
          <w:u w:val="single"/>
        </w:rPr>
        <w:t xml:space="preserve"> perhaps </w:t>
      </w:r>
      <w:r w:rsidRPr="003F3C3D">
        <w:rPr>
          <w:rFonts w:cs="Arial"/>
          <w:highlight w:val="yellow"/>
          <w:u w:val="single"/>
        </w:rPr>
        <w:t>the single most critical requirement of a successful</w:t>
      </w:r>
      <w:r w:rsidRPr="002E2DF7">
        <w:rPr>
          <w:rFonts w:cs="Arial"/>
          <w:u w:val="single"/>
        </w:rPr>
        <w:t xml:space="preserve"> renewable </w:t>
      </w:r>
      <w:r w:rsidRPr="003F3C3D">
        <w:rPr>
          <w:rFonts w:cs="Arial"/>
          <w:highlight w:val="yellow"/>
          <w:u w:val="single"/>
        </w:rPr>
        <w:t>energy project</w:t>
      </w:r>
      <w:r w:rsidRPr="002E2DF7">
        <w:rPr>
          <w:rFonts w:cs="Arial"/>
          <w:sz w:val="10"/>
        </w:rPr>
        <w:t xml:space="preserve">. The vast majority of renewable energy projects have been implemented by independent power producers that are not affiliated with utilities. These producers thus need to have access to the utility’s transmission and distribution grid and to obtain a contract to sell the power either to the utility or to a third party by wheeling through the utility grid. </w:t>
      </w:r>
      <w:r w:rsidRPr="002E2DF7">
        <w:rPr>
          <w:rFonts w:cs="Arial"/>
          <w:u w:val="single"/>
        </w:rPr>
        <w:t>Because renewable energy projects are generally considered risky</w:t>
      </w:r>
      <w:r w:rsidRPr="002E2DF7">
        <w:rPr>
          <w:rFonts w:cs="Arial"/>
          <w:sz w:val="10"/>
        </w:rPr>
        <w:t xml:space="preserve"> by financial institutions, </w:t>
      </w:r>
      <w:r w:rsidRPr="002E2DF7">
        <w:rPr>
          <w:rFonts w:cs="Arial"/>
          <w:u w:val="single"/>
        </w:rPr>
        <w:t>a reliable, stable long-term revenue stream is extremely important for obtaining financing at a reasonable cost</w:t>
      </w:r>
      <w:r w:rsidRPr="002E2DF7">
        <w:rPr>
          <w:rFonts w:cs="Arial"/>
          <w:sz w:val="10"/>
        </w:rPr>
        <w:t xml:space="preserve">. </w:t>
      </w:r>
      <w:r w:rsidRPr="002E2DF7">
        <w:rPr>
          <w:rFonts w:cs="Arial"/>
          <w:u w:val="single"/>
        </w:rPr>
        <w:t>Creation of reliable power markets for independent power producers has thus been the cornerstone of essentially every successful renewable energy strategy</w:t>
      </w:r>
      <w:r w:rsidRPr="002E2DF7">
        <w:rPr>
          <w:rFonts w:cs="Arial"/>
          <w:sz w:val="10"/>
        </w:rPr>
        <w:t>. Of course, simply ensuring a PPA may not incentivise investors unless the tariff that is reflected (whether ‘feed-in’ or some other form of preferential tariff arrived at through negotiations or bidding) is attractive enough for the producer.</w:t>
      </w:r>
    </w:p>
    <w:p w:rsidR="0004568C" w:rsidRDefault="0004568C" w:rsidP="0004568C"/>
    <w:p w:rsidR="0004568C" w:rsidRPr="0022757F" w:rsidRDefault="0004568C" w:rsidP="0004568C">
      <w:pPr>
        <w:pStyle w:val="Heading4"/>
        <w:rPr>
          <w:sz w:val="28"/>
        </w:rPr>
      </w:pPr>
      <w:r w:rsidRPr="0022757F">
        <w:rPr>
          <w:sz w:val="28"/>
        </w:rPr>
        <w:t>Ground- it is grounded in the literature and is the only way to intrinsically keep military affs in the topic which are key to beat states counterplans, and it links much harder to disads</w:t>
      </w:r>
    </w:p>
    <w:p w:rsidR="0004568C" w:rsidRDefault="0004568C" w:rsidP="0004568C"/>
    <w:p w:rsidR="0004568C" w:rsidRPr="0022757F" w:rsidRDefault="0004568C" w:rsidP="0004568C">
      <w:pPr>
        <w:pStyle w:val="Heading4"/>
        <w:rPr>
          <w:sz w:val="28"/>
        </w:rPr>
      </w:pPr>
      <w:r w:rsidRPr="0022757F">
        <w:rPr>
          <w:sz w:val="28"/>
        </w:rPr>
        <w:t>Predictability- our evidence has a definitive list and an intent to define, and is supported in the literature</w:t>
      </w:r>
    </w:p>
    <w:p w:rsidR="0004568C" w:rsidRPr="0022757F" w:rsidRDefault="0004568C" w:rsidP="0004568C">
      <w:pPr>
        <w:pStyle w:val="Heading4"/>
        <w:rPr>
          <w:sz w:val="28"/>
        </w:rPr>
      </w:pPr>
      <w:r w:rsidRPr="0022757F">
        <w:rPr>
          <w:sz w:val="28"/>
        </w:rPr>
        <w:t>Limits- only adds procurement affs to their list, but limits out all indirect incentive effects their allows</w:t>
      </w:r>
    </w:p>
    <w:p w:rsidR="0004568C" w:rsidRPr="00E96B94" w:rsidRDefault="0004568C" w:rsidP="0004568C">
      <w:pPr>
        <w:pStyle w:val="Heading4"/>
        <w:rPr>
          <w:sz w:val="28"/>
        </w:rPr>
      </w:pPr>
      <w:r w:rsidRPr="0022757F">
        <w:rPr>
          <w:sz w:val="28"/>
        </w:rPr>
        <w:t>Education- key to talk about different actors use of energy and how energy’s connection to the military, and no aff makes sense where the government is the consumer</w:t>
      </w:r>
    </w:p>
    <w:p w:rsidR="0004568C" w:rsidRDefault="0004568C" w:rsidP="0004568C">
      <w:pPr>
        <w:pStyle w:val="Heading4"/>
        <w:rPr>
          <w:sz w:val="28"/>
        </w:rPr>
      </w:pPr>
      <w:r w:rsidRPr="0022757F">
        <w:rPr>
          <w:sz w:val="28"/>
        </w:rPr>
        <w:t>Reasonability key to prevent a race to the most limiting definition</w:t>
      </w:r>
    </w:p>
    <w:p w:rsidR="0004568C" w:rsidRDefault="0004568C" w:rsidP="0004568C"/>
    <w:p w:rsidR="0004568C" w:rsidRPr="00E96B94" w:rsidRDefault="0004568C" w:rsidP="0004568C">
      <w:pPr>
        <w:pStyle w:val="Heading4"/>
      </w:pPr>
      <w:r>
        <w:t>Not Bidirectional- has to be towards power use</w:t>
      </w:r>
    </w:p>
    <w:p w:rsidR="0004568C" w:rsidRPr="00E96B94" w:rsidRDefault="0004568C" w:rsidP="0004568C"/>
    <w:p w:rsidR="0004568C" w:rsidRDefault="0004568C" w:rsidP="0004568C">
      <w:pPr>
        <w:pStyle w:val="Heading2"/>
      </w:pPr>
      <w:r>
        <w:lastRenderedPageBreak/>
        <w:t>DoE CP</w:t>
      </w:r>
    </w:p>
    <w:p w:rsidR="0004568C" w:rsidRDefault="0004568C" w:rsidP="0004568C"/>
    <w:p w:rsidR="0004568C" w:rsidRPr="00951A09" w:rsidRDefault="0004568C" w:rsidP="0004568C">
      <w:pPr>
        <w:keepNext/>
        <w:keepLines/>
        <w:spacing w:before="200"/>
        <w:outlineLvl w:val="3"/>
        <w:rPr>
          <w:rFonts w:eastAsiaTheme="majorEastAsia" w:cstheme="majorBidi"/>
          <w:b/>
          <w:bCs/>
          <w:iCs/>
          <w:sz w:val="26"/>
        </w:rPr>
      </w:pPr>
      <w:r w:rsidRPr="00951A09">
        <w:rPr>
          <w:rFonts w:eastAsiaTheme="majorEastAsia" w:cstheme="majorBidi"/>
          <w:b/>
          <w:bCs/>
          <w:iCs/>
          <w:sz w:val="26"/>
        </w:rPr>
        <w:t>CP is a logical result of alternative financing</w:t>
      </w:r>
    </w:p>
    <w:p w:rsidR="0004568C" w:rsidRPr="00951A09" w:rsidRDefault="0004568C" w:rsidP="0004568C">
      <w:pPr>
        <w:rPr>
          <w:rFonts w:cs="Arial"/>
          <w:sz w:val="10"/>
        </w:rPr>
      </w:pPr>
      <w:r w:rsidRPr="00951A09">
        <w:rPr>
          <w:rFonts w:cs="Arial"/>
          <w:b/>
          <w:sz w:val="24"/>
          <w:u w:val="single"/>
        </w:rPr>
        <w:t>GAO 9</w:t>
      </w:r>
      <w:r w:rsidRPr="00951A09">
        <w:rPr>
          <w:rFonts w:cs="Arial"/>
          <w:sz w:val="10"/>
        </w:rPr>
        <w:t xml:space="preserve">, “Defense Infrastructure: DOD Needs to Take Actions to Address Challenges in Meeting Federal </w:t>
      </w:r>
    </w:p>
    <w:p w:rsidR="0004568C" w:rsidRPr="00951A09" w:rsidRDefault="0004568C" w:rsidP="0004568C">
      <w:pPr>
        <w:rPr>
          <w:rFonts w:cs="Arial"/>
          <w:sz w:val="10"/>
        </w:rPr>
      </w:pPr>
      <w:r w:rsidRPr="00951A09">
        <w:rPr>
          <w:rFonts w:cs="Arial"/>
          <w:sz w:val="10"/>
        </w:rPr>
        <w:t xml:space="preserve">Renewable Energy Goals”, December, </w:t>
      </w:r>
      <w:hyperlink r:id="rId29" w:history="1">
        <w:r w:rsidRPr="00951A09">
          <w:rPr>
            <w:rFonts w:cs="Arial"/>
            <w:sz w:val="10"/>
          </w:rPr>
          <w:t>http://www.gao.gov/assets/300/299755.html</w:t>
        </w:r>
      </w:hyperlink>
    </w:p>
    <w:p w:rsidR="0004568C" w:rsidRPr="00951A09" w:rsidRDefault="0004568C" w:rsidP="0004568C">
      <w:pPr>
        <w:rPr>
          <w:rFonts w:cs="Arial"/>
          <w:sz w:val="10"/>
        </w:rPr>
      </w:pPr>
    </w:p>
    <w:p w:rsidR="0004568C" w:rsidRPr="00951A09" w:rsidRDefault="0004568C" w:rsidP="0004568C">
      <w:pPr>
        <w:rPr>
          <w:rFonts w:cs="Arial"/>
          <w:sz w:val="10"/>
        </w:rPr>
      </w:pPr>
      <w:r w:rsidRPr="00951A09">
        <w:rPr>
          <w:rFonts w:cs="Arial"/>
          <w:sz w:val="10"/>
        </w:rPr>
        <w:t xml:space="preserve">DOD has also joined with private sector entities, entering into various types of arrangements to develop renewable energy projects. </w:t>
      </w:r>
      <w:r w:rsidRPr="00951A09">
        <w:rPr>
          <w:rFonts w:cs="Arial"/>
          <w:bCs/>
          <w:u w:val="single"/>
        </w:rPr>
        <w:t>Because these different arrangements with the private sector provide DOD with an alternative to using only up-front appropriations to fund renewable energy projects, we refer to these arrangements as alternative financing approaches</w:t>
      </w:r>
      <w:r w:rsidRPr="00951A09">
        <w:rPr>
          <w:rFonts w:cs="Arial"/>
          <w:sz w:val="10"/>
        </w:rPr>
        <w:t xml:space="preserve">. For the purposes of this report, </w:t>
      </w:r>
      <w:r w:rsidRPr="00951A09">
        <w:rPr>
          <w:rFonts w:cs="Arial"/>
          <w:bCs/>
          <w:highlight w:val="yellow"/>
          <w:u w:val="single"/>
        </w:rPr>
        <w:t>we define</w:t>
      </w:r>
      <w:r w:rsidRPr="00951A09">
        <w:rPr>
          <w:rFonts w:cs="Arial"/>
          <w:bCs/>
          <w:u w:val="single"/>
        </w:rPr>
        <w:t xml:space="preserve"> an </w:t>
      </w:r>
      <w:r w:rsidRPr="00951A09">
        <w:rPr>
          <w:rFonts w:cs="Arial"/>
          <w:bCs/>
          <w:highlight w:val="yellow"/>
          <w:u w:val="single"/>
        </w:rPr>
        <w:t>alternative financing</w:t>
      </w:r>
      <w:r w:rsidRPr="00951A09">
        <w:rPr>
          <w:rFonts w:cs="Arial"/>
          <w:bCs/>
          <w:u w:val="single"/>
        </w:rPr>
        <w:t xml:space="preserve"> approach </w:t>
      </w:r>
      <w:r w:rsidRPr="00951A09">
        <w:rPr>
          <w:rFonts w:cs="Arial"/>
          <w:bCs/>
          <w:highlight w:val="yellow"/>
          <w:u w:val="single"/>
        </w:rPr>
        <w:t>as any funding arrangement</w:t>
      </w:r>
      <w:r w:rsidRPr="00951A09">
        <w:rPr>
          <w:rFonts w:cs="Arial"/>
          <w:bCs/>
          <w:u w:val="single"/>
        </w:rPr>
        <w:t xml:space="preserve"> </w:t>
      </w:r>
      <w:r w:rsidRPr="00951A09">
        <w:rPr>
          <w:rFonts w:ascii="Arial" w:hAnsi="Arial" w:cs="Arial"/>
          <w:b/>
          <w:sz w:val="20"/>
          <w:highlight w:val="yellow"/>
          <w:u w:val="single"/>
        </w:rPr>
        <w:t>other than projects</w:t>
      </w:r>
      <w:r w:rsidRPr="00951A09">
        <w:rPr>
          <w:rFonts w:cs="Arial"/>
          <w:bCs/>
          <w:highlight w:val="yellow"/>
          <w:u w:val="single"/>
        </w:rPr>
        <w:t xml:space="preserve"> in which</w:t>
      </w:r>
      <w:r w:rsidRPr="00951A09">
        <w:rPr>
          <w:rFonts w:cs="Arial"/>
          <w:bCs/>
          <w:u w:val="single"/>
        </w:rPr>
        <w:t xml:space="preserve"> </w:t>
      </w:r>
      <w:r w:rsidRPr="00951A09">
        <w:rPr>
          <w:rFonts w:cs="Arial"/>
          <w:bCs/>
          <w:highlight w:val="yellow"/>
          <w:u w:val="single"/>
        </w:rPr>
        <w:t>total</w:t>
      </w:r>
      <w:r w:rsidRPr="00951A09">
        <w:rPr>
          <w:rFonts w:cs="Arial"/>
          <w:bCs/>
          <w:u w:val="single"/>
        </w:rPr>
        <w:t xml:space="preserve"> project </w:t>
      </w:r>
      <w:r w:rsidRPr="00951A09">
        <w:rPr>
          <w:rFonts w:cs="Arial"/>
          <w:bCs/>
          <w:highlight w:val="yellow"/>
          <w:u w:val="single"/>
        </w:rPr>
        <w:t>costs are funded</w:t>
      </w:r>
      <w:r w:rsidRPr="00951A09">
        <w:rPr>
          <w:rFonts w:cs="Arial"/>
          <w:bCs/>
          <w:u w:val="single"/>
        </w:rPr>
        <w:t xml:space="preserve"> </w:t>
      </w:r>
      <w:r w:rsidRPr="00951A09">
        <w:rPr>
          <w:rFonts w:ascii="Arial" w:hAnsi="Arial" w:cs="Arial"/>
          <w:b/>
          <w:sz w:val="20"/>
          <w:highlight w:val="yellow"/>
          <w:u w:val="single"/>
        </w:rPr>
        <w:t>only</w:t>
      </w:r>
      <w:r w:rsidRPr="00951A09">
        <w:rPr>
          <w:rFonts w:cs="Arial"/>
          <w:bCs/>
          <w:highlight w:val="yellow"/>
          <w:u w:val="single"/>
        </w:rPr>
        <w:t xml:space="preserve"> through</w:t>
      </w:r>
      <w:r w:rsidRPr="00951A09">
        <w:rPr>
          <w:rFonts w:cs="Arial"/>
          <w:bCs/>
          <w:u w:val="single"/>
        </w:rPr>
        <w:t xml:space="preserve"> full </w:t>
      </w:r>
      <w:r w:rsidRPr="00951A09">
        <w:rPr>
          <w:rFonts w:cs="Arial"/>
          <w:bCs/>
          <w:highlight w:val="yellow"/>
          <w:u w:val="single"/>
        </w:rPr>
        <w:t>up- front appropriations</w:t>
      </w:r>
      <w:r w:rsidRPr="00951A09">
        <w:rPr>
          <w:rFonts w:cs="Arial"/>
          <w:sz w:val="10"/>
        </w:rPr>
        <w:t xml:space="preserve">. </w:t>
      </w:r>
      <w:r w:rsidRPr="00951A09">
        <w:rPr>
          <w:rFonts w:cs="Arial"/>
          <w:bCs/>
          <w:u w:val="single"/>
        </w:rPr>
        <w:t>DOD has entered into several different types of these approaches that have resulted in renewable energy projects</w:t>
      </w:r>
      <w:r w:rsidRPr="00951A09">
        <w:rPr>
          <w:rFonts w:cs="Arial"/>
          <w:sz w:val="10"/>
        </w:rPr>
        <w:t>.</w:t>
      </w:r>
    </w:p>
    <w:p w:rsidR="0004568C" w:rsidRDefault="0004568C" w:rsidP="0004568C"/>
    <w:p w:rsidR="0004568C" w:rsidRPr="00EB6DAD" w:rsidRDefault="0004568C" w:rsidP="0004568C">
      <w:pPr>
        <w:pStyle w:val="Heading4"/>
      </w:pPr>
      <w:r>
        <w:t>Microgrids fail</w:t>
      </w:r>
    </w:p>
    <w:p w:rsidR="0004568C" w:rsidRPr="00EB6DAD" w:rsidRDefault="0004568C" w:rsidP="0004568C">
      <w:pPr>
        <w:rPr>
          <w:rFonts w:cs="Arial"/>
          <w:sz w:val="16"/>
          <w:szCs w:val="16"/>
        </w:rPr>
      </w:pPr>
      <w:r w:rsidRPr="00EB6DAD">
        <w:rPr>
          <w:rFonts w:cs="Arial"/>
          <w:sz w:val="16"/>
          <w:szCs w:val="16"/>
        </w:rPr>
        <w:t xml:space="preserve">Daniel </w:t>
      </w:r>
      <w:r w:rsidRPr="00EB6DAD">
        <w:rPr>
          <w:rStyle w:val="CitationChar"/>
          <w:rFonts w:eastAsiaTheme="minorHAnsi" w:cs="Arial"/>
        </w:rPr>
        <w:t>Sater 11</w:t>
      </w:r>
      <w:r w:rsidRPr="00EB6DAD">
        <w:rPr>
          <w:rFonts w:cs="Arial"/>
          <w:sz w:val="16"/>
          <w:szCs w:val="16"/>
        </w:rPr>
        <w:t xml:space="preserve">, Research Fellow at Global Green USA’s Security and Sustainability Office, “Military Energy Security: Current Efforts and Future Solutions”, August, </w:t>
      </w:r>
      <w:hyperlink r:id="rId30" w:history="1">
        <w:r w:rsidRPr="00EB6DAD">
          <w:rPr>
            <w:rStyle w:val="Hyperlink"/>
            <w:rFonts w:cs="Arial"/>
            <w:sz w:val="10"/>
          </w:rPr>
          <w:t>http://globalgreen.org/docs/publication-185-1.pdf</w:t>
        </w:r>
      </w:hyperlink>
    </w:p>
    <w:p w:rsidR="0004568C" w:rsidRPr="00EB6DAD" w:rsidRDefault="0004568C" w:rsidP="0004568C">
      <w:pPr>
        <w:rPr>
          <w:rFonts w:cs="Arial"/>
          <w:sz w:val="16"/>
          <w:szCs w:val="16"/>
        </w:rPr>
      </w:pPr>
    </w:p>
    <w:p w:rsidR="0004568C" w:rsidRPr="00EB6DAD" w:rsidRDefault="0004568C" w:rsidP="0004568C">
      <w:pPr>
        <w:rPr>
          <w:rFonts w:cs="Arial"/>
          <w:sz w:val="16"/>
          <w:szCs w:val="16"/>
        </w:rPr>
      </w:pPr>
      <w:r w:rsidRPr="003A0979">
        <w:rPr>
          <w:rStyle w:val="StyleBoldUnderline"/>
          <w:rFonts w:cs="Arial"/>
          <w:highlight w:val="cyan"/>
        </w:rPr>
        <w:t>Cybersecurity remains one</w:t>
      </w:r>
      <w:r w:rsidRPr="00EB6DAD">
        <w:rPr>
          <w:rStyle w:val="StyleBoldUnderline"/>
          <w:rFonts w:cs="Arial"/>
        </w:rPr>
        <w:t xml:space="preserve"> of the </w:t>
      </w:r>
      <w:r w:rsidRPr="003A0979">
        <w:rPr>
          <w:rStyle w:val="StyleBoldUnderline"/>
          <w:rFonts w:cs="Arial"/>
          <w:highlight w:val="cyan"/>
        </w:rPr>
        <w:t>leading challenge</w:t>
      </w:r>
      <w:r w:rsidRPr="00EB6DAD">
        <w:rPr>
          <w:rStyle w:val="StyleBoldUnderline"/>
          <w:rFonts w:cs="Arial"/>
        </w:rPr>
        <w:t xml:space="preserve">s impeding the development </w:t>
      </w:r>
      <w:r w:rsidRPr="003A0979">
        <w:rPr>
          <w:rStyle w:val="StyleBoldUnderline"/>
          <w:rFonts w:cs="Arial"/>
          <w:highlight w:val="cyan"/>
        </w:rPr>
        <w:t>of</w:t>
      </w:r>
      <w:r w:rsidRPr="00EB6DAD">
        <w:rPr>
          <w:rStyle w:val="StyleBoldUnderline"/>
          <w:rFonts w:cs="Arial"/>
        </w:rPr>
        <w:t xml:space="preserve"> a </w:t>
      </w:r>
      <w:r w:rsidRPr="003A0979">
        <w:rPr>
          <w:rStyle w:val="StyleBoldUnderline"/>
          <w:rFonts w:cs="Arial"/>
          <w:highlight w:val="cyan"/>
        </w:rPr>
        <w:t>smart grid</w:t>
      </w:r>
      <w:r w:rsidRPr="00EB6DAD">
        <w:rPr>
          <w:rFonts w:cs="Arial"/>
          <w:sz w:val="16"/>
          <w:szCs w:val="16"/>
        </w:rPr>
        <w:t xml:space="preserve">. In January 2011, the GAO published a report on the progress being made on cybersecurity as it related to smart grids71. Unfortunately, the report did not specifically address microgrids. </w:t>
      </w:r>
      <w:r w:rsidRPr="00EB6DAD">
        <w:rPr>
          <w:rStyle w:val="StyleBoldUnderline"/>
          <w:rFonts w:cs="Arial"/>
        </w:rPr>
        <w:t xml:space="preserve">The </w:t>
      </w:r>
      <w:r w:rsidRPr="003A0979">
        <w:rPr>
          <w:rStyle w:val="StyleBoldUnderline"/>
          <w:rFonts w:cs="Arial"/>
          <w:highlight w:val="cyan"/>
        </w:rPr>
        <w:t>GAO found</w:t>
      </w:r>
      <w:r w:rsidRPr="00EB6DAD">
        <w:rPr>
          <w:rStyle w:val="StyleBoldUnderline"/>
          <w:rFonts w:cs="Arial"/>
        </w:rPr>
        <w:t xml:space="preserve"> six challenges</w:t>
      </w:r>
      <w:r w:rsidRPr="00EB6DAD">
        <w:rPr>
          <w:rFonts w:cs="Arial"/>
          <w:sz w:val="16"/>
          <w:szCs w:val="16"/>
        </w:rPr>
        <w:t xml:space="preserve">, however, </w:t>
      </w:r>
      <w:r w:rsidRPr="00EB6DAD">
        <w:rPr>
          <w:rStyle w:val="StyleBoldUnderline"/>
          <w:rFonts w:cs="Arial"/>
        </w:rPr>
        <w:t>to the development of a smart grid</w:t>
      </w:r>
      <w:r w:rsidRPr="00EB6DAD">
        <w:rPr>
          <w:rFonts w:cs="Arial"/>
          <w:sz w:val="16"/>
          <w:szCs w:val="16"/>
        </w:rPr>
        <w:t xml:space="preserve">. The DOD is nonetheless well suited to handle the challenges listed by the GAO and the confinement of microgrids to military installations should mitigate many cybersecurity risks. The challenges listed by the GAO and the advantages of military microgrids for cybersecurity appear below. Challenge 1: </w:t>
      </w:r>
      <w:r w:rsidRPr="00EB6DAD">
        <w:rPr>
          <w:rStyle w:val="StyleBoldUnderline"/>
          <w:rFonts w:cs="Arial"/>
        </w:rPr>
        <w:t xml:space="preserve">Aspects of </w:t>
      </w:r>
      <w:r w:rsidRPr="003A0979">
        <w:rPr>
          <w:rStyle w:val="StyleBoldUnderline"/>
          <w:rFonts w:cs="Arial"/>
          <w:highlight w:val="cyan"/>
        </w:rPr>
        <w:t>the regulatory environment</w:t>
      </w:r>
      <w:r w:rsidRPr="00EB6DAD">
        <w:rPr>
          <w:rStyle w:val="StyleBoldUnderline"/>
          <w:rFonts w:cs="Arial"/>
        </w:rPr>
        <w:t xml:space="preserve"> may </w:t>
      </w:r>
      <w:r w:rsidRPr="003A0979">
        <w:rPr>
          <w:rStyle w:val="StyleBoldUnderline"/>
          <w:rFonts w:cs="Arial"/>
          <w:highlight w:val="cyan"/>
        </w:rPr>
        <w:t>make it difficult to ensure smart grid</w:t>
      </w:r>
      <w:r w:rsidRPr="00EB6DAD">
        <w:rPr>
          <w:rStyle w:val="StyleBoldUnderline"/>
          <w:rFonts w:cs="Arial"/>
        </w:rPr>
        <w:t xml:space="preserve"> systems’ </w:t>
      </w:r>
      <w:r w:rsidRPr="003A0979">
        <w:rPr>
          <w:rStyle w:val="StyleBoldUnderline"/>
          <w:rFonts w:cs="Arial"/>
          <w:highlight w:val="cyan"/>
        </w:rPr>
        <w:t>cybersecurity</w:t>
      </w:r>
      <w:r w:rsidRPr="00EB6DAD">
        <w:rPr>
          <w:rFonts w:cs="Arial"/>
          <w:sz w:val="16"/>
          <w:szCs w:val="16"/>
        </w:rPr>
        <w:t xml:space="preserve">. </w:t>
      </w:r>
      <w:r w:rsidRPr="00EB6DAD">
        <w:rPr>
          <w:rStyle w:val="StyleBoldUnderline"/>
          <w:rFonts w:cs="Arial"/>
        </w:rPr>
        <w:t xml:space="preserve">The federal government and state governments regulate electricity production and distribution. </w:t>
      </w:r>
      <w:r w:rsidRPr="003A0979">
        <w:rPr>
          <w:rStyle w:val="StyleBoldUnderline"/>
          <w:rFonts w:cs="Arial"/>
          <w:highlight w:val="cyan"/>
        </w:rPr>
        <w:t>Having multiple entities</w:t>
      </w:r>
      <w:r w:rsidRPr="00EB6DAD">
        <w:rPr>
          <w:rStyle w:val="StyleBoldUnderline"/>
          <w:rFonts w:cs="Arial"/>
        </w:rPr>
        <w:t xml:space="preserve"> produce regulations </w:t>
      </w:r>
      <w:r w:rsidRPr="003A0979">
        <w:rPr>
          <w:rStyle w:val="StyleBoldUnderline"/>
          <w:rFonts w:cs="Arial"/>
          <w:highlight w:val="cyan"/>
        </w:rPr>
        <w:t>can lead to</w:t>
      </w:r>
      <w:r w:rsidRPr="00EB6DAD">
        <w:rPr>
          <w:rStyle w:val="StyleBoldUnderline"/>
          <w:rFonts w:cs="Arial"/>
        </w:rPr>
        <w:t xml:space="preserve"> conflicting rules and thus </w:t>
      </w:r>
      <w:r w:rsidRPr="003A0979">
        <w:rPr>
          <w:rStyle w:val="StyleBoldUnderline"/>
          <w:rFonts w:cs="Arial"/>
          <w:highlight w:val="cyan"/>
        </w:rPr>
        <w:t>confusion</w:t>
      </w:r>
      <w:r w:rsidRPr="003A0979">
        <w:rPr>
          <w:rFonts w:cs="Arial"/>
          <w:sz w:val="16"/>
          <w:szCs w:val="16"/>
          <w:highlight w:val="cyan"/>
        </w:rPr>
        <w:t xml:space="preserve">. </w:t>
      </w:r>
      <w:r w:rsidRPr="003A0979">
        <w:rPr>
          <w:rStyle w:val="StyleBoldUnderline"/>
          <w:rFonts w:cs="Arial"/>
          <w:highlight w:val="cyan"/>
        </w:rPr>
        <w:t>Microgrids on military installations</w:t>
      </w:r>
      <w:r w:rsidRPr="00EB6DAD">
        <w:rPr>
          <w:rStyle w:val="StyleBoldUnderline"/>
          <w:rFonts w:cs="Arial"/>
        </w:rPr>
        <w:t xml:space="preserve"> should </w:t>
      </w:r>
      <w:r w:rsidRPr="003A0979">
        <w:rPr>
          <w:rStyle w:val="StyleBoldUnderline"/>
          <w:rFonts w:cs="Arial"/>
          <w:highlight w:val="cyan"/>
        </w:rPr>
        <w:t>avoid</w:t>
      </w:r>
      <w:r w:rsidRPr="00EB6DAD">
        <w:rPr>
          <w:rStyle w:val="StyleBoldUnderline"/>
          <w:rFonts w:cs="Arial"/>
        </w:rPr>
        <w:t xml:space="preserve"> many of the </w:t>
      </w:r>
      <w:r w:rsidRPr="003A0979">
        <w:rPr>
          <w:rStyle w:val="StyleBoldUnderline"/>
          <w:rFonts w:cs="Arial"/>
          <w:highlight w:val="cyan"/>
        </w:rPr>
        <w:t>regulatory issues</w:t>
      </w:r>
      <w:r w:rsidRPr="00EB6DAD">
        <w:rPr>
          <w:rStyle w:val="StyleBoldUnderline"/>
          <w:rFonts w:cs="Arial"/>
        </w:rPr>
        <w:t xml:space="preserve"> the GAO found with the smart grid. The confinement of microgrids to military bases means that only the DOD will have regulatory control over them</w:t>
      </w:r>
      <w:r w:rsidRPr="00EB6DAD">
        <w:rPr>
          <w:rFonts w:cs="Arial"/>
          <w:sz w:val="16"/>
          <w:szCs w:val="16"/>
        </w:rPr>
        <w:t xml:space="preserve">. </w:t>
      </w:r>
      <w:r w:rsidRPr="00EB6DAD">
        <w:rPr>
          <w:rStyle w:val="StyleBoldUnderline"/>
          <w:rFonts w:cs="Arial"/>
        </w:rPr>
        <w:t>There is precedent for states to exempt military installations from state regulations</w:t>
      </w:r>
      <w:r w:rsidRPr="00EB6DAD">
        <w:rPr>
          <w:rFonts w:cs="Arial"/>
          <w:sz w:val="16"/>
          <w:szCs w:val="16"/>
        </w:rPr>
        <w:t xml:space="preserve">. According to a different GAO report, states often excluded military installations from their renewable energy-production goals.72 Furthermore, </w:t>
      </w:r>
      <w:r w:rsidRPr="00EB6DAD">
        <w:rPr>
          <w:rStyle w:val="StyleBoldUnderline"/>
          <w:rFonts w:cs="Arial"/>
        </w:rPr>
        <w:t>it is unlikely that any state government would want to get into the politically untenable battle with the Pentagon over issuing competing regulations governing military bases</w:t>
      </w:r>
      <w:r w:rsidRPr="00EB6DAD">
        <w:rPr>
          <w:rFonts w:cs="Arial"/>
          <w:sz w:val="16"/>
          <w:szCs w:val="16"/>
        </w:rPr>
        <w:t xml:space="preserve">. Challenge 2: Utilities are focusing on regulatory compliance instead of comprehensive security. </w:t>
      </w:r>
      <w:r w:rsidRPr="00EB6DAD">
        <w:rPr>
          <w:rStyle w:val="StyleBoldUnderline"/>
          <w:rFonts w:cs="Arial"/>
        </w:rPr>
        <w:t>Microgrid cybersecurity will benefit from having the same entity, the DOD, issue the microgrid regulations and own the microgrids</w:t>
      </w:r>
      <w:r w:rsidRPr="00EB6DAD">
        <w:rPr>
          <w:rFonts w:cs="Arial"/>
          <w:sz w:val="16"/>
          <w:szCs w:val="16"/>
        </w:rPr>
        <w:t xml:space="preserve">. </w:t>
      </w:r>
      <w:r w:rsidRPr="003A0979">
        <w:rPr>
          <w:rStyle w:val="StyleBoldUnderline"/>
          <w:rFonts w:cs="Arial"/>
          <w:highlight w:val="cyan"/>
        </w:rPr>
        <w:t>Utilities have little incentive to invest in security measures past the bare minimum</w:t>
      </w:r>
      <w:r w:rsidRPr="00EB6DAD">
        <w:rPr>
          <w:rStyle w:val="StyleBoldUnderline"/>
          <w:rFonts w:cs="Arial"/>
        </w:rPr>
        <w:t xml:space="preserve"> necessary for regulatory compliance</w:t>
      </w:r>
      <w:r w:rsidRPr="00EB6DAD">
        <w:rPr>
          <w:rFonts w:cs="Arial"/>
          <w:sz w:val="16"/>
          <w:szCs w:val="16"/>
        </w:rPr>
        <w:t xml:space="preserve">. However, </w:t>
      </w:r>
      <w:r w:rsidRPr="00EB6DAD">
        <w:rPr>
          <w:rStyle w:val="StyleBoldUnderline"/>
          <w:rFonts w:cs="Arial"/>
        </w:rPr>
        <w:t xml:space="preserve">unlike a utility, </w:t>
      </w:r>
      <w:r w:rsidRPr="003A0979">
        <w:rPr>
          <w:rStyle w:val="StyleBoldUnderline"/>
          <w:rFonts w:cs="Arial"/>
          <w:highlight w:val="cyan"/>
        </w:rPr>
        <w:t>the DOD will suffer in the event of</w:t>
      </w:r>
      <w:r w:rsidRPr="00EB6DAD">
        <w:rPr>
          <w:rStyle w:val="StyleBoldUnderline"/>
          <w:rFonts w:cs="Arial"/>
        </w:rPr>
        <w:t xml:space="preserve"> a </w:t>
      </w:r>
      <w:r w:rsidRPr="003A0979">
        <w:rPr>
          <w:rStyle w:val="StyleBoldUnderline"/>
          <w:rFonts w:cs="Arial"/>
          <w:highlight w:val="cyan"/>
        </w:rPr>
        <w:t>cybersecurity</w:t>
      </w:r>
      <w:r w:rsidRPr="00EB6DAD">
        <w:rPr>
          <w:rStyle w:val="StyleBoldUnderline"/>
          <w:rFonts w:cs="Arial"/>
        </w:rPr>
        <w:t xml:space="preserve"> failure </w:t>
      </w:r>
      <w:r w:rsidRPr="003A0979">
        <w:rPr>
          <w:rStyle w:val="StyleBoldUnderline"/>
          <w:rFonts w:cs="Arial"/>
          <w:highlight w:val="cyan"/>
        </w:rPr>
        <w:t>and thus</w:t>
      </w:r>
      <w:r w:rsidRPr="00EB6DAD">
        <w:rPr>
          <w:rStyle w:val="StyleBoldUnderline"/>
          <w:rFonts w:cs="Arial"/>
        </w:rPr>
        <w:t xml:space="preserve"> has </w:t>
      </w:r>
      <w:r w:rsidRPr="003A0979">
        <w:rPr>
          <w:rStyle w:val="StyleBoldUnderline"/>
          <w:rFonts w:cs="Arial"/>
          <w:highlight w:val="cyan"/>
        </w:rPr>
        <w:t>incentive</w:t>
      </w:r>
      <w:r w:rsidRPr="00EB6DAD">
        <w:rPr>
          <w:rStyle w:val="StyleBoldUnderline"/>
          <w:rFonts w:cs="Arial"/>
        </w:rPr>
        <w:t xml:space="preserve">s </w:t>
      </w:r>
      <w:r w:rsidRPr="003A0979">
        <w:rPr>
          <w:rStyle w:val="StyleBoldUnderline"/>
          <w:rFonts w:cs="Arial"/>
          <w:highlight w:val="cyan"/>
        </w:rPr>
        <w:t>to pursue comprehensive security</w:t>
      </w:r>
      <w:r w:rsidRPr="00EB6DAD">
        <w:rPr>
          <w:rFonts w:cs="Arial"/>
          <w:sz w:val="16"/>
          <w:szCs w:val="16"/>
        </w:rPr>
        <w:t xml:space="preserve">. Challenge 3: </w:t>
      </w:r>
      <w:r w:rsidRPr="003A0979">
        <w:rPr>
          <w:rStyle w:val="StyleBoldUnderline"/>
          <w:rFonts w:cs="Arial"/>
          <w:highlight w:val="cyan"/>
        </w:rPr>
        <w:t>The</w:t>
      </w:r>
      <w:r w:rsidRPr="00EB6DAD">
        <w:rPr>
          <w:rStyle w:val="StyleBoldUnderline"/>
          <w:rFonts w:cs="Arial"/>
        </w:rPr>
        <w:t xml:space="preserve"> electric </w:t>
      </w:r>
      <w:r w:rsidRPr="003A0979">
        <w:rPr>
          <w:rStyle w:val="StyleBoldUnderline"/>
          <w:rFonts w:cs="Arial"/>
          <w:highlight w:val="cyan"/>
        </w:rPr>
        <w:t>industry does not</w:t>
      </w:r>
      <w:r w:rsidRPr="00EB6DAD">
        <w:rPr>
          <w:rStyle w:val="StyleBoldUnderline"/>
          <w:rFonts w:cs="Arial"/>
        </w:rPr>
        <w:t xml:space="preserve"> have an effective mechanism for </w:t>
      </w:r>
      <w:r w:rsidRPr="003A0979">
        <w:rPr>
          <w:rStyle w:val="StyleBoldUnderline"/>
          <w:rFonts w:cs="Arial"/>
          <w:highlight w:val="cyan"/>
        </w:rPr>
        <w:t>shar</w:t>
      </w:r>
      <w:r w:rsidRPr="00EB6DAD">
        <w:rPr>
          <w:rStyle w:val="StyleBoldUnderline"/>
          <w:rFonts w:cs="Arial"/>
        </w:rPr>
        <w:t xml:space="preserve">ing </w:t>
      </w:r>
      <w:r w:rsidRPr="003A0979">
        <w:rPr>
          <w:rStyle w:val="StyleBoldUnderline"/>
          <w:rFonts w:cs="Arial"/>
          <w:highlight w:val="cyan"/>
        </w:rPr>
        <w:t>information on cybersecurity</w:t>
      </w:r>
      <w:r w:rsidRPr="00EB6DAD">
        <w:rPr>
          <w:rStyle w:val="StyleBoldUnderline"/>
          <w:rFonts w:cs="Arial"/>
        </w:rPr>
        <w:t xml:space="preserve">. Different utility </w:t>
      </w:r>
      <w:r w:rsidRPr="003A0979">
        <w:rPr>
          <w:rStyle w:val="StyleBoldUnderline"/>
          <w:rFonts w:cs="Arial"/>
          <w:highlight w:val="cyan"/>
        </w:rPr>
        <w:t>companies across</w:t>
      </w:r>
      <w:r w:rsidRPr="00EB6DAD">
        <w:rPr>
          <w:rStyle w:val="StyleBoldUnderline"/>
          <w:rFonts w:cs="Arial"/>
        </w:rPr>
        <w:t xml:space="preserve"> different </w:t>
      </w:r>
      <w:r w:rsidRPr="003A0979">
        <w:rPr>
          <w:rStyle w:val="StyleBoldUnderline"/>
          <w:rFonts w:cs="Arial"/>
          <w:highlight w:val="cyan"/>
        </w:rPr>
        <w:t>states do not have a central authority analogous to</w:t>
      </w:r>
      <w:r w:rsidRPr="00EB6DAD">
        <w:rPr>
          <w:rStyle w:val="StyleBoldUnderline"/>
          <w:rFonts w:cs="Arial"/>
        </w:rPr>
        <w:t xml:space="preserve"> that which military bases have in </w:t>
      </w:r>
      <w:r w:rsidRPr="003A0979">
        <w:rPr>
          <w:rStyle w:val="StyleBoldUnderline"/>
          <w:rFonts w:cs="Arial"/>
          <w:highlight w:val="cyan"/>
        </w:rPr>
        <w:t>the Pentagon</w:t>
      </w:r>
      <w:r w:rsidRPr="00EB6DAD">
        <w:rPr>
          <w:rFonts w:cs="Arial"/>
          <w:sz w:val="16"/>
          <w:szCs w:val="16"/>
        </w:rPr>
        <w:t xml:space="preserve">. Though there will certainly be bureaucracy, </w:t>
      </w:r>
      <w:r w:rsidRPr="00EB6DAD">
        <w:rPr>
          <w:rStyle w:val="StyleBoldUnderline"/>
          <w:rFonts w:cs="Arial"/>
        </w:rPr>
        <w:t>the DOD has more capacity to share information about cybersecurity and cyber-attacks than utilities</w:t>
      </w:r>
      <w:r w:rsidRPr="00EB6DAD">
        <w:rPr>
          <w:rFonts w:cs="Arial"/>
          <w:sz w:val="16"/>
          <w:szCs w:val="16"/>
        </w:rPr>
        <w:t xml:space="preserve">. Challenge 4: </w:t>
      </w:r>
      <w:r w:rsidRPr="00EB6DAD">
        <w:rPr>
          <w:rStyle w:val="StyleBoldUnderline"/>
          <w:rFonts w:cs="Arial"/>
        </w:rPr>
        <w:t>Consumers are not adequately informed about the benefits, costs, and risks associated with smart grid systems. The DOD can take steps to inform all of its employees about microgrids in ways that may not be available to utilities to inform their customers</w:t>
      </w:r>
      <w:r w:rsidRPr="00EB6DAD">
        <w:rPr>
          <w:rFonts w:cs="Arial"/>
          <w:sz w:val="16"/>
          <w:szCs w:val="16"/>
        </w:rPr>
        <w:t xml:space="preserve">. The DOD could require short classes on the benefits and risks of microgrids for all its employees and more rigorous education for its base commanders and others making decisions about grid implementation. </w:t>
      </w:r>
      <w:r w:rsidRPr="00EB6DAD">
        <w:rPr>
          <w:rStyle w:val="StyleBoldUnderline"/>
          <w:rFonts w:cs="Arial"/>
        </w:rPr>
        <w:t>A utility company cannot require its customers to take a class</w:t>
      </w:r>
      <w:r w:rsidRPr="00EB6DAD">
        <w:rPr>
          <w:rFonts w:cs="Arial"/>
          <w:sz w:val="16"/>
          <w:szCs w:val="16"/>
        </w:rPr>
        <w:t xml:space="preserve">. A utility’s best option for educating its customers would be to send out information packets with monthly bills and hope that consumers read them. Challenge 5: </w:t>
      </w:r>
      <w:r w:rsidRPr="003A0979">
        <w:rPr>
          <w:rStyle w:val="StyleBoldUnderline"/>
          <w:rFonts w:cs="Arial"/>
          <w:highlight w:val="cyan"/>
        </w:rPr>
        <w:t>There is a lack of security features</w:t>
      </w:r>
      <w:r w:rsidRPr="00EB6DAD">
        <w:rPr>
          <w:rStyle w:val="StyleBoldUnderline"/>
          <w:rFonts w:cs="Arial"/>
        </w:rPr>
        <w:t xml:space="preserve"> being </w:t>
      </w:r>
      <w:r w:rsidRPr="003A0979">
        <w:rPr>
          <w:rStyle w:val="StyleBoldUnderline"/>
          <w:rFonts w:cs="Arial"/>
          <w:highlight w:val="cyan"/>
        </w:rPr>
        <w:t>built into</w:t>
      </w:r>
      <w:r w:rsidRPr="00EB6DAD">
        <w:rPr>
          <w:rStyle w:val="StyleBoldUnderline"/>
          <w:rFonts w:cs="Arial"/>
        </w:rPr>
        <w:t xml:space="preserve"> certain </w:t>
      </w:r>
      <w:r w:rsidRPr="003A0979">
        <w:rPr>
          <w:rStyle w:val="StyleBoldUnderline"/>
          <w:rFonts w:cs="Arial"/>
          <w:highlight w:val="cyan"/>
        </w:rPr>
        <w:t>smart grid</w:t>
      </w:r>
      <w:r w:rsidRPr="00EB6DAD">
        <w:rPr>
          <w:rStyle w:val="StyleBoldUnderline"/>
          <w:rFonts w:cs="Arial"/>
        </w:rPr>
        <w:t xml:space="preserve"> systems</w:t>
      </w:r>
      <w:r w:rsidRPr="00EB6DAD">
        <w:rPr>
          <w:rFonts w:cs="Arial"/>
          <w:sz w:val="16"/>
          <w:szCs w:val="16"/>
        </w:rPr>
        <w:t xml:space="preserve">. Given the importance of the DOD’s mission and the </w:t>
      </w:r>
      <w:r w:rsidRPr="00EB6DAD">
        <w:rPr>
          <w:rFonts w:cs="Arial"/>
          <w:sz w:val="16"/>
          <w:szCs w:val="16"/>
        </w:rPr>
        <w:lastRenderedPageBreak/>
        <w:t xml:space="preserve">potentially catastrophic repercussions of lax cybersecurity, </w:t>
      </w:r>
      <w:r w:rsidRPr="00EB6DAD">
        <w:rPr>
          <w:rStyle w:val="StyleBoldUnderline"/>
          <w:rFonts w:cs="Arial"/>
        </w:rPr>
        <w:t>the Pentagon will not take the security of its microgrids lightly</w:t>
      </w:r>
      <w:r w:rsidRPr="00EB6DAD">
        <w:rPr>
          <w:rFonts w:cs="Arial"/>
          <w:sz w:val="16"/>
          <w:szCs w:val="16"/>
        </w:rPr>
        <w:t xml:space="preserve">, especially with the recent publication of the “Department of Defense Strategy for Operating in Cyberspace.”73 Challenge 6: </w:t>
      </w:r>
      <w:r w:rsidRPr="003A0979">
        <w:rPr>
          <w:rStyle w:val="StyleBoldUnderline"/>
          <w:rFonts w:cs="Arial"/>
          <w:highlight w:val="cyan"/>
        </w:rPr>
        <w:t>The electricity industry does not have metrics for evaluating cybersecurity</w:t>
      </w:r>
      <w:r w:rsidRPr="00EB6DAD">
        <w:rPr>
          <w:rFonts w:cs="Arial"/>
          <w:sz w:val="16"/>
          <w:szCs w:val="16"/>
        </w:rPr>
        <w:t>. The lack of evaluation metrics is a serious problem, but the DOD could instruct USCYBERCOM to create a specific set of metrics for microgrid development.</w:t>
      </w:r>
    </w:p>
    <w:p w:rsidR="0004568C" w:rsidRPr="00A11D3A" w:rsidRDefault="0004568C" w:rsidP="0004568C">
      <w:pPr>
        <w:rPr>
          <w:rFonts w:cs="Arial"/>
          <w:sz w:val="10"/>
        </w:rPr>
      </w:pPr>
    </w:p>
    <w:p w:rsidR="0004568C" w:rsidRDefault="0004568C" w:rsidP="0004568C"/>
    <w:p w:rsidR="0004568C" w:rsidRDefault="0004568C" w:rsidP="0004568C"/>
    <w:p w:rsidR="0004568C" w:rsidRDefault="0004568C" w:rsidP="0004568C">
      <w:pPr>
        <w:pStyle w:val="Heading4"/>
      </w:pPr>
      <w:r>
        <w:t>More ev—DOD study</w:t>
      </w:r>
    </w:p>
    <w:p w:rsidR="0004568C" w:rsidRPr="00BC055B" w:rsidRDefault="0004568C" w:rsidP="0004568C">
      <w:r w:rsidRPr="00BC055B">
        <w:t xml:space="preserve">S.B. Van </w:t>
      </w:r>
      <w:r w:rsidRPr="00BC055B">
        <w:rPr>
          <w:rStyle w:val="CitationChar"/>
          <w:rFonts w:eastAsiaTheme="minorHAnsi"/>
        </w:rPr>
        <w:t>Broekhoven et al june ‘12</w:t>
      </w:r>
      <w:r w:rsidRPr="00BC055B">
        <w:t xml:space="preserve"> N. Judson S.V.T. Nguyen W.D. Ross, “Microgrid Study:</w:t>
      </w:r>
    </w:p>
    <w:p w:rsidR="0004568C" w:rsidRPr="00BC055B" w:rsidRDefault="0004568C" w:rsidP="0004568C">
      <w:r w:rsidRPr="00BC055B">
        <w:t>Energy Security for DoD Installations,</w:t>
      </w:r>
      <w:r>
        <w:t>” AM</w:t>
      </w:r>
    </w:p>
    <w:p w:rsidR="0004568C" w:rsidRPr="00BC055B" w:rsidRDefault="0004568C" w:rsidP="0004568C"/>
    <w:p w:rsidR="0004568C" w:rsidRPr="003A0979" w:rsidRDefault="0004568C" w:rsidP="0004568C">
      <w:pPr>
        <w:rPr>
          <w:rStyle w:val="Emphasis"/>
          <w:highlight w:val="cyan"/>
        </w:rPr>
      </w:pPr>
      <w:r w:rsidRPr="003A0979">
        <w:rPr>
          <w:rStyle w:val="Emphasis"/>
          <w:highlight w:val="cyan"/>
        </w:rPr>
        <w:t>Cyber security concerns are a significant detriment to microgrid development. The DoD should</w:t>
      </w:r>
    </w:p>
    <w:p w:rsidR="0004568C" w:rsidRPr="003A0979" w:rsidRDefault="0004568C" w:rsidP="0004568C">
      <w:pPr>
        <w:rPr>
          <w:rStyle w:val="Emphasis"/>
          <w:highlight w:val="cyan"/>
        </w:rPr>
      </w:pPr>
      <w:r w:rsidRPr="003A0979">
        <w:rPr>
          <w:rStyle w:val="Emphasis"/>
          <w:highlight w:val="cyan"/>
        </w:rPr>
        <w:t>develop/certify a set of DIACAP-approved devices that can be used across the services for energy</w:t>
      </w:r>
    </w:p>
    <w:p w:rsidR="0004568C" w:rsidRDefault="0004568C" w:rsidP="0004568C">
      <w:pPr>
        <w:rPr>
          <w:rStyle w:val="Emphasis"/>
        </w:rPr>
      </w:pPr>
      <w:r w:rsidRPr="003A0979">
        <w:rPr>
          <w:rStyle w:val="Emphasis"/>
          <w:highlight w:val="cyan"/>
        </w:rPr>
        <w:t>management systems.</w:t>
      </w:r>
    </w:p>
    <w:p w:rsidR="0004568C" w:rsidRDefault="0004568C" w:rsidP="0004568C">
      <w:pPr>
        <w:rPr>
          <w:rStyle w:val="Emphasis"/>
        </w:rPr>
      </w:pPr>
    </w:p>
    <w:p w:rsidR="0004568C" w:rsidRDefault="0004568C" w:rsidP="0004568C"/>
    <w:p w:rsidR="0004568C" w:rsidRDefault="0004568C" w:rsidP="0004568C"/>
    <w:p w:rsidR="0004568C" w:rsidRDefault="0004568C" w:rsidP="0004568C">
      <w:pPr>
        <w:pStyle w:val="Heading3"/>
      </w:pPr>
      <w:r>
        <w:lastRenderedPageBreak/>
        <w:t>Cant Solve</w:t>
      </w:r>
    </w:p>
    <w:p w:rsidR="0004568C" w:rsidRDefault="0004568C" w:rsidP="0004568C"/>
    <w:p w:rsidR="0004568C" w:rsidRPr="00085626" w:rsidRDefault="0004568C" w:rsidP="0004568C">
      <w:pPr>
        <w:keepNext/>
        <w:keepLines/>
        <w:spacing w:before="200"/>
        <w:outlineLvl w:val="3"/>
        <w:rPr>
          <w:rFonts w:eastAsiaTheme="majorEastAsia" w:cstheme="majorBidi"/>
          <w:b/>
          <w:bCs/>
          <w:iCs/>
          <w:sz w:val="26"/>
        </w:rPr>
      </w:pPr>
      <w:r w:rsidRPr="00085626">
        <w:rPr>
          <w:rFonts w:eastAsiaTheme="majorEastAsia" w:cstheme="majorBidi"/>
          <w:b/>
          <w:bCs/>
          <w:iCs/>
          <w:sz w:val="26"/>
        </w:rPr>
        <w:t>DOE can’t solve procurement</w:t>
      </w:r>
    </w:p>
    <w:p w:rsidR="0004568C" w:rsidRPr="00085626" w:rsidRDefault="0004568C" w:rsidP="0004568C">
      <w:r w:rsidRPr="00085626">
        <w:t>Hayward et al 10</w:t>
      </w:r>
    </w:p>
    <w:p w:rsidR="0004568C" w:rsidRPr="00085626" w:rsidRDefault="0004568C" w:rsidP="0004568C">
      <w:pPr>
        <w:rPr>
          <w:rFonts w:cs="Arial"/>
          <w:sz w:val="10"/>
        </w:rPr>
      </w:pPr>
      <w:r w:rsidRPr="00085626">
        <w:rPr>
          <w:rFonts w:cs="Arial"/>
          <w:sz w:val="10"/>
        </w:rPr>
        <w:t>Steven Hayward, AEI Resident Scholar, Mark Muro, Brookings Institute Metropolitan Policy Program, Ted Nordhaus and Michael Shellenberger, Breakthrough institute cofounders, October 2010, Post-Partisan Power, thebreakthrough.org/blog/Post-Partisan Power.pdf</w:t>
      </w:r>
    </w:p>
    <w:p w:rsidR="0004568C" w:rsidRPr="00085626" w:rsidRDefault="0004568C" w:rsidP="0004568C">
      <w:pPr>
        <w:rPr>
          <w:rFonts w:cs="Arial"/>
          <w:sz w:val="10"/>
        </w:rPr>
      </w:pPr>
    </w:p>
    <w:p w:rsidR="0004568C" w:rsidRPr="00085626" w:rsidRDefault="0004568C" w:rsidP="0004568C">
      <w:pPr>
        <w:rPr>
          <w:rFonts w:cs="Arial"/>
          <w:sz w:val="10"/>
        </w:rPr>
      </w:pPr>
      <w:r w:rsidRPr="00085626">
        <w:rPr>
          <w:rFonts w:cs="Arial"/>
          <w:sz w:val="10"/>
        </w:rPr>
        <w:t>In addition to reforming energy deployment subsidies and launching a new competitive deployment strategy, the nation should once again leverage the power of federal procurement to establish demanding requirements to drive innovation and improvement in new energy technologies</w:t>
      </w:r>
      <w:r w:rsidRPr="00085626">
        <w:rPr>
          <w:rFonts w:cs="Arial"/>
          <w:u w:val="single"/>
        </w:rPr>
        <w:t xml:space="preserve">. </w:t>
      </w:r>
      <w:r w:rsidRPr="00085626">
        <w:rPr>
          <w:rFonts w:cs="Arial"/>
          <w:highlight w:val="cyan"/>
          <w:u w:val="single"/>
        </w:rPr>
        <w:t>The DOD has a long track record of using</w:t>
      </w:r>
      <w:r w:rsidRPr="00085626">
        <w:rPr>
          <w:rFonts w:cs="Arial"/>
          <w:u w:val="single"/>
        </w:rPr>
        <w:t xml:space="preserve"> the power of </w:t>
      </w:r>
      <w:r w:rsidRPr="00085626">
        <w:rPr>
          <w:rFonts w:cs="Arial"/>
          <w:highlight w:val="cyan"/>
          <w:u w:val="single"/>
        </w:rPr>
        <w:t>procurement to</w:t>
      </w:r>
      <w:r w:rsidRPr="00085626">
        <w:rPr>
          <w:rFonts w:cs="Arial"/>
          <w:u w:val="single"/>
        </w:rPr>
        <w:t xml:space="preserve"> successfully </w:t>
      </w:r>
      <w:r w:rsidRPr="00085626">
        <w:rPr>
          <w:rFonts w:cs="Arial"/>
          <w:highlight w:val="cyan"/>
          <w:u w:val="single"/>
        </w:rPr>
        <w:t>drive</w:t>
      </w:r>
      <w:r w:rsidRPr="00085626">
        <w:rPr>
          <w:rFonts w:cs="Arial"/>
          <w:u w:val="single"/>
        </w:rPr>
        <w:t xml:space="preserve"> the </w:t>
      </w:r>
      <w:r w:rsidRPr="00085626">
        <w:rPr>
          <w:rFonts w:cs="Arial"/>
          <w:highlight w:val="cyan"/>
          <w:u w:val="single"/>
        </w:rPr>
        <w:t>commercialization</w:t>
      </w:r>
      <w:r w:rsidRPr="00085626">
        <w:rPr>
          <w:rFonts w:cs="Arial"/>
          <w:u w:val="single"/>
        </w:rPr>
        <w:t xml:space="preserve"> and improvement </w:t>
      </w:r>
      <w:r w:rsidRPr="00085626">
        <w:rPr>
          <w:rFonts w:cs="Arial"/>
          <w:highlight w:val="cyan"/>
          <w:u w:val="single"/>
        </w:rPr>
        <w:t>of new tech</w:t>
      </w:r>
      <w:r w:rsidRPr="00085626">
        <w:rPr>
          <w:rFonts w:cs="Arial"/>
          <w:u w:val="single"/>
        </w:rPr>
        <w:t>nologies</w:t>
      </w:r>
      <w:r w:rsidRPr="00085626">
        <w:rPr>
          <w:rFonts w:cs="Arial"/>
          <w:sz w:val="10"/>
        </w:rPr>
        <w:t xml:space="preserve">, many of which later spun off into broader commercial adoption. </w:t>
      </w:r>
      <w:r w:rsidRPr="00085626">
        <w:rPr>
          <w:rFonts w:cs="Arial"/>
          <w:b/>
          <w:u w:val="single"/>
        </w:rPr>
        <w:t xml:space="preserve">In </w:t>
      </w:r>
      <w:r w:rsidRPr="00085626">
        <w:rPr>
          <w:rFonts w:cs="Arial"/>
          <w:b/>
          <w:highlight w:val="cyan"/>
          <w:u w:val="single"/>
        </w:rPr>
        <w:t>contrast, the DOE has no way to</w:t>
      </w:r>
      <w:r w:rsidRPr="00085626">
        <w:rPr>
          <w:rFonts w:cs="Arial"/>
          <w:b/>
          <w:u w:val="single"/>
        </w:rPr>
        <w:t xml:space="preserve"> either </w:t>
      </w:r>
      <w:r w:rsidRPr="00085626">
        <w:rPr>
          <w:rFonts w:cs="Arial"/>
          <w:b/>
          <w:highlight w:val="cyan"/>
          <w:u w:val="single"/>
        </w:rPr>
        <w:t>procure or</w:t>
      </w:r>
      <w:r w:rsidRPr="00085626">
        <w:rPr>
          <w:rFonts w:cs="Arial"/>
          <w:b/>
          <w:u w:val="single"/>
        </w:rPr>
        <w:t xml:space="preserve"> </w:t>
      </w:r>
      <w:r w:rsidRPr="00085626">
        <w:rPr>
          <w:rFonts w:cs="Arial"/>
          <w:b/>
          <w:highlight w:val="cyan"/>
          <w:u w:val="single"/>
        </w:rPr>
        <w:t>use energy technologies at commercial scale</w:t>
      </w:r>
      <w:r w:rsidRPr="00085626">
        <w:rPr>
          <w:rFonts w:cs="Arial"/>
          <w:sz w:val="10"/>
        </w:rPr>
        <w:t xml:space="preserve">. </w:t>
      </w:r>
      <w:r w:rsidRPr="00085626">
        <w:rPr>
          <w:rFonts w:cs="Arial"/>
          <w:highlight w:val="cyan"/>
          <w:u w:val="single"/>
        </w:rPr>
        <w:t>The DOD should</w:t>
      </w:r>
      <w:r w:rsidRPr="00085626">
        <w:rPr>
          <w:rFonts w:cs="Arial"/>
          <w:u w:val="single"/>
        </w:rPr>
        <w:t xml:space="preserve"> help </w:t>
      </w:r>
      <w:r w:rsidRPr="00085626">
        <w:rPr>
          <w:rFonts w:cs="Arial"/>
          <w:highlight w:val="cyan"/>
          <w:u w:val="single"/>
        </w:rPr>
        <w:t>fill this void,</w:t>
      </w:r>
      <w:r w:rsidRPr="00085626">
        <w:rPr>
          <w:rFonts w:cs="Arial"/>
          <w:u w:val="single"/>
        </w:rPr>
        <w:t xml:space="preserve"> once again using procurement to advance a range of potential dual-use energy innovations</w:t>
      </w:r>
      <w:r w:rsidRPr="00085626">
        <w:rPr>
          <w:rFonts w:cs="Arial"/>
          <w:sz w:val="10"/>
        </w:rPr>
        <w:t>.</w:t>
      </w:r>
    </w:p>
    <w:p w:rsidR="0004568C" w:rsidRDefault="0004568C" w:rsidP="0004568C"/>
    <w:p w:rsidR="0004568C" w:rsidRDefault="0004568C" w:rsidP="0004568C"/>
    <w:p w:rsidR="0004568C" w:rsidRDefault="0004568C" w:rsidP="0004568C">
      <w:pPr>
        <w:pStyle w:val="Heading3"/>
      </w:pPr>
      <w:r>
        <w:lastRenderedPageBreak/>
        <w:t>Disaster Relief Add On</w:t>
      </w:r>
    </w:p>
    <w:p w:rsidR="0004568C" w:rsidRDefault="0004568C" w:rsidP="0004568C"/>
    <w:p w:rsidR="0004568C" w:rsidRDefault="0004568C" w:rsidP="0004568C"/>
    <w:p w:rsidR="0004568C" w:rsidRDefault="0004568C" w:rsidP="0004568C">
      <w:pPr>
        <w:pStyle w:val="Heading4"/>
      </w:pPr>
      <w:r>
        <w:t>Power outages kill disaster relief operations</w:t>
      </w:r>
    </w:p>
    <w:p w:rsidR="0004568C" w:rsidRDefault="0004568C" w:rsidP="0004568C">
      <w:r w:rsidRPr="00762092">
        <w:rPr>
          <w:rStyle w:val="StyleBoldUnderline"/>
        </w:rPr>
        <w:t>Brookings and Hoover 11</w:t>
      </w:r>
      <w:r>
        <w:t xml:space="preserve">, The Brookings Institution Energy Security Initiative, The Hoover Institution Shultz-Stephenson Task Force on Energy Policy, “Assessing the Role of Distributed Power Systems in the U.S. Power Sector”, October, </w:t>
      </w:r>
      <w:hyperlink r:id="rId31" w:history="1">
        <w:r w:rsidRPr="00234AEC">
          <w:rPr>
            <w:rStyle w:val="Hyperlink"/>
          </w:rPr>
          <w:t>http://media.hoover.org/sites/default/files/documents/Distributed-Energy.pdf</w:t>
        </w:r>
      </w:hyperlink>
    </w:p>
    <w:p w:rsidR="0004568C" w:rsidRDefault="0004568C" w:rsidP="0004568C"/>
    <w:p w:rsidR="0004568C" w:rsidRDefault="0004568C" w:rsidP="0004568C">
      <w:r>
        <w:t xml:space="preserve">The DOD has a substantial portfolio of real estate, including more than 500,000 buildings totaling nearly 2.2 billion sq. feet, approximately 3 times the total square footage occupied by the world’s WalMarts.79 Once seen simply as staging areas, </w:t>
      </w:r>
      <w:r w:rsidRPr="001A7E3A">
        <w:rPr>
          <w:rStyle w:val="StyleBoldUnderline"/>
          <w:highlight w:val="green"/>
        </w:rPr>
        <w:t>bases have</w:t>
      </w:r>
      <w:r w:rsidRPr="00BE054D">
        <w:rPr>
          <w:rStyle w:val="StyleBoldUnderline"/>
        </w:rPr>
        <w:t xml:space="preserve"> now </w:t>
      </w:r>
      <w:r w:rsidRPr="001A7E3A">
        <w:rPr>
          <w:rStyle w:val="StyleBoldUnderline"/>
          <w:highlight w:val="green"/>
        </w:rPr>
        <w:t>become increasingly mission-critical, as</w:t>
      </w:r>
      <w:r w:rsidRPr="00BE054D">
        <w:rPr>
          <w:rStyle w:val="StyleBoldUnderline"/>
        </w:rPr>
        <w:t xml:space="preserve"> was </w:t>
      </w:r>
      <w:r w:rsidRPr="001A7E3A">
        <w:rPr>
          <w:rStyle w:val="StyleBoldUnderline"/>
          <w:highlight w:val="green"/>
        </w:rPr>
        <w:t>demonstrated during</w:t>
      </w:r>
      <w:r w:rsidRPr="00BE054D">
        <w:rPr>
          <w:rStyle w:val="StyleBoldUnderline"/>
        </w:rPr>
        <w:t xml:space="preserve"> Hurricane </w:t>
      </w:r>
      <w:r w:rsidRPr="001A7E3A">
        <w:rPr>
          <w:rStyle w:val="StyleBoldUnderline"/>
          <w:highlight w:val="green"/>
        </w:rPr>
        <w:t>Katrina</w:t>
      </w:r>
      <w:r w:rsidRPr="001A7E3A">
        <w:rPr>
          <w:rStyle w:val="StyleBoldUnderline"/>
        </w:rPr>
        <w:t>, in which much of the relief effort was carried out from military bases</w:t>
      </w:r>
      <w:r w:rsidRPr="001A7E3A">
        <w:t xml:space="preserve">. </w:t>
      </w:r>
      <w:r w:rsidRPr="001A7E3A">
        <w:rPr>
          <w:rStyle w:val="StyleBoldUnderline"/>
        </w:rPr>
        <w:t xml:space="preserve">The Department of </w:t>
      </w:r>
      <w:r w:rsidRPr="001A7E3A">
        <w:rPr>
          <w:rStyle w:val="StyleBoldUnderline"/>
          <w:highlight w:val="green"/>
        </w:rPr>
        <w:t>Homeland Security has</w:t>
      </w:r>
      <w:r w:rsidRPr="00BE054D">
        <w:rPr>
          <w:rStyle w:val="StyleBoldUnderline"/>
        </w:rPr>
        <w:t xml:space="preserve"> also developed </w:t>
      </w:r>
      <w:r w:rsidRPr="001A7E3A">
        <w:rPr>
          <w:rStyle w:val="StyleBoldUnderline"/>
          <w:highlight w:val="green"/>
        </w:rPr>
        <w:t>plans to have</w:t>
      </w:r>
      <w:r w:rsidRPr="00BE054D">
        <w:rPr>
          <w:rStyle w:val="StyleBoldUnderline"/>
        </w:rPr>
        <w:t xml:space="preserve"> military </w:t>
      </w:r>
      <w:r w:rsidRPr="001A7E3A">
        <w:rPr>
          <w:rStyle w:val="StyleBoldUnderline"/>
          <w:highlight w:val="green"/>
        </w:rPr>
        <w:t>bases be</w:t>
      </w:r>
      <w:r w:rsidRPr="00BE054D">
        <w:rPr>
          <w:rStyle w:val="StyleBoldUnderline"/>
        </w:rPr>
        <w:t xml:space="preserve"> a </w:t>
      </w:r>
      <w:r w:rsidRPr="001A7E3A">
        <w:rPr>
          <w:rStyle w:val="StyleBoldUnderline"/>
          <w:highlight w:val="green"/>
        </w:rPr>
        <w:t>key</w:t>
      </w:r>
      <w:r w:rsidRPr="00BE054D">
        <w:rPr>
          <w:rStyle w:val="StyleBoldUnderline"/>
        </w:rPr>
        <w:t xml:space="preserve"> point of response </w:t>
      </w:r>
      <w:r w:rsidRPr="001A7E3A">
        <w:rPr>
          <w:rStyle w:val="StyleBoldUnderline"/>
          <w:highlight w:val="green"/>
        </w:rPr>
        <w:t>in the event of a major terrorist incident</w:t>
      </w:r>
      <w:r>
        <w:t xml:space="preserve">. </w:t>
      </w:r>
      <w:r w:rsidRPr="001A7E3A">
        <w:rPr>
          <w:rStyle w:val="BoldUnderline"/>
          <w:highlight w:val="green"/>
        </w:rPr>
        <w:t>Given their new roles, the supply of uninterruptable, secure power to these facilities is now a necessity</w:t>
      </w:r>
      <w:r>
        <w:t xml:space="preserve">.80 </w:t>
      </w:r>
      <w:r w:rsidRPr="00BE054D">
        <w:rPr>
          <w:rStyle w:val="StyleBoldUnderline"/>
        </w:rPr>
        <w:t xml:space="preserve">In the view of the military, the </w:t>
      </w:r>
      <w:r w:rsidRPr="001A7E3A">
        <w:rPr>
          <w:rStyle w:val="StyleBoldUnderline"/>
          <w:highlight w:val="green"/>
        </w:rPr>
        <w:t>assurance of</w:t>
      </w:r>
      <w:r w:rsidRPr="001A7E3A">
        <w:rPr>
          <w:rStyle w:val="StyleBoldUnderline"/>
        </w:rPr>
        <w:t xml:space="preserve"> such</w:t>
      </w:r>
      <w:r w:rsidRPr="00BE054D">
        <w:rPr>
          <w:rStyle w:val="StyleBoldUnderline"/>
        </w:rPr>
        <w:t xml:space="preserve"> </w:t>
      </w:r>
      <w:r w:rsidRPr="001A7E3A">
        <w:rPr>
          <w:rStyle w:val="StyleBoldUnderline"/>
          <w:highlight w:val="green"/>
        </w:rPr>
        <w:t>supply is not possible through</w:t>
      </w:r>
      <w:r w:rsidRPr="00BE054D">
        <w:rPr>
          <w:rStyle w:val="StyleBoldUnderline"/>
        </w:rPr>
        <w:t xml:space="preserve"> sole reliance on </w:t>
      </w:r>
      <w:r w:rsidRPr="001A7E3A">
        <w:rPr>
          <w:rStyle w:val="StyleBoldUnderline"/>
          <w:highlight w:val="green"/>
        </w:rPr>
        <w:t>the civilian</w:t>
      </w:r>
      <w:r w:rsidRPr="00BE054D">
        <w:rPr>
          <w:rStyle w:val="StyleBoldUnderline"/>
        </w:rPr>
        <w:t xml:space="preserve"> power </w:t>
      </w:r>
      <w:r w:rsidRPr="001A7E3A">
        <w:rPr>
          <w:rStyle w:val="StyleBoldUnderline"/>
          <w:highlight w:val="green"/>
        </w:rPr>
        <w:t>grid</w:t>
      </w:r>
      <w:r>
        <w:t>. As a 2008 DOD report noted: “</w:t>
      </w:r>
      <w:r w:rsidRPr="00BE054D">
        <w:rPr>
          <w:rStyle w:val="StyleBoldUnderline"/>
        </w:rPr>
        <w:t>Critical national security and Homeland defense missions are at an unacceptably high risk of extended outage from failure of the grid</w:t>
      </w:r>
      <w:r>
        <w:t xml:space="preserve">.”81 The report recommended that the military “reduce the risk to critical missions at fixed installations from loss of commercial power and other critical national infrastructure.” Military concerns over power disruption extend beyond bases themselves. </w:t>
      </w:r>
      <w:r w:rsidRPr="00BE054D">
        <w:rPr>
          <w:rStyle w:val="StyleBoldUnderline"/>
        </w:rPr>
        <w:t>The prospect of an extended outage to defense production equipment suppliers</w:t>
      </w:r>
      <w:r>
        <w:t>—either through unintentional disruption or through cyber-attacks such as that in September 2011 on Mitsubishi, the Japanese government’s largest arms supplier—</w:t>
      </w:r>
      <w:r w:rsidRPr="00BE054D">
        <w:rPr>
          <w:rStyle w:val="StyleBoldUnderline"/>
        </w:rPr>
        <w:t>present an additional serious and credible threat</w:t>
      </w:r>
      <w:r>
        <w:t>. Iran famously was set back for several years by the Stuxnet worm, which badly crippled Iran’s nuclear capability.82 According to senior military officials interviewed for this study, there are concerns that a similar attack in the United States could cripple Untied States military capabilities.</w:t>
      </w:r>
    </w:p>
    <w:p w:rsidR="0004568C" w:rsidRDefault="0004568C" w:rsidP="0004568C"/>
    <w:p w:rsidR="0004568C" w:rsidRDefault="0004568C" w:rsidP="0004568C">
      <w:pPr>
        <w:pStyle w:val="Heading4"/>
      </w:pPr>
      <w:r>
        <w:t>Extinction</w:t>
      </w:r>
    </w:p>
    <w:p w:rsidR="0004568C" w:rsidRPr="00FE7C6A" w:rsidRDefault="0004568C" w:rsidP="0004568C">
      <w:r w:rsidRPr="00FE7C6A">
        <w:rPr>
          <w:rStyle w:val="StyleBoldUnderline"/>
        </w:rPr>
        <w:t>Reiffel 5</w:t>
      </w:r>
      <w:r w:rsidRPr="00FE7C6A">
        <w:t xml:space="preserve"> (Lex, Brookings Institution, “Reaching Out: Americans Serving Overseas,” The Brookings Institution, </w:t>
      </w:r>
      <w:hyperlink r:id="rId32" w:history="1">
        <w:r w:rsidRPr="00FE7C6A">
          <w:rPr>
            <w:rStyle w:val="Hyperlink"/>
          </w:rPr>
          <w:t>www.brookings.edu/views/papers/20051207rieffel.pdf</w:t>
        </w:r>
      </w:hyperlink>
      <w:r w:rsidRPr="00FE7C6A">
        <w:t>)</w:t>
      </w:r>
    </w:p>
    <w:p w:rsidR="0004568C" w:rsidRPr="00FE7C6A" w:rsidRDefault="0004568C" w:rsidP="0004568C"/>
    <w:p w:rsidR="0004568C" w:rsidRPr="00FE7C6A" w:rsidRDefault="0004568C" w:rsidP="0004568C">
      <w:r w:rsidRPr="00FE7C6A">
        <w:t xml:space="preserve">The devastation of New Orleans by </w:t>
      </w:r>
      <w:r w:rsidRPr="00FE7C6A">
        <w:rPr>
          <w:u w:val="single"/>
        </w:rPr>
        <w:t xml:space="preserve">Hurricane </w:t>
      </w:r>
      <w:r w:rsidRPr="001A7E3A">
        <w:rPr>
          <w:highlight w:val="green"/>
          <w:u w:val="single"/>
        </w:rPr>
        <w:t>Katrina</w:t>
      </w:r>
      <w:r w:rsidRPr="00FE7C6A">
        <w:t xml:space="preserve"> at the end of August 2005 </w:t>
      </w:r>
      <w:r w:rsidRPr="00FE7C6A">
        <w:rPr>
          <w:u w:val="single"/>
        </w:rPr>
        <w:t xml:space="preserve">was another blow to American self-confidence as well as to its image in the rest of the world. It cracked the veneer of the society reflected in the American movies and TV programs that flood the world. It </w:t>
      </w:r>
      <w:r w:rsidRPr="001A7E3A">
        <w:rPr>
          <w:highlight w:val="green"/>
          <w:u w:val="single"/>
        </w:rPr>
        <w:t>exposed</w:t>
      </w:r>
      <w:r w:rsidRPr="00FE7C6A">
        <w:rPr>
          <w:u w:val="single"/>
        </w:rPr>
        <w:t xml:space="preserve"> </w:t>
      </w:r>
      <w:r w:rsidRPr="001A7E3A">
        <w:rPr>
          <w:highlight w:val="green"/>
          <w:u w:val="single"/>
        </w:rPr>
        <w:t>weaknesses in government institutions that had been promoted for decades as models for other countries. Internal pressure to turn America’s back on</w:t>
      </w:r>
      <w:r w:rsidRPr="00FE7C6A">
        <w:rPr>
          <w:u w:val="single"/>
        </w:rPr>
        <w:t xml:space="preserve"> the rest of </w:t>
      </w:r>
      <w:r w:rsidRPr="001A7E3A">
        <w:rPr>
          <w:highlight w:val="green"/>
          <w:u w:val="single"/>
        </w:rPr>
        <w:t>the world is likely to intensify</w:t>
      </w:r>
      <w:r w:rsidRPr="00FE7C6A">
        <w:t xml:space="preserve"> as the country focuses attention on domestic problems such as the growing number of Americans without health insurance, educational performance that is declining relative to other countries, deteriorating infrastructure, and increased dependence on foreign supplies of oil and gas. </w:t>
      </w:r>
      <w:r w:rsidRPr="00FE7C6A">
        <w:rPr>
          <w:u w:val="single"/>
        </w:rPr>
        <w:t xml:space="preserve">A more </w:t>
      </w:r>
      <w:r w:rsidRPr="001A7E3A">
        <w:rPr>
          <w:highlight w:val="green"/>
          <w:u w:val="single"/>
        </w:rPr>
        <w:t>isolationist</w:t>
      </w:r>
      <w:r w:rsidRPr="00FE7C6A">
        <w:rPr>
          <w:u w:val="single"/>
        </w:rPr>
        <w:t xml:space="preserve"> </w:t>
      </w:r>
      <w:r w:rsidRPr="001A7E3A">
        <w:rPr>
          <w:highlight w:val="green"/>
          <w:u w:val="single"/>
        </w:rPr>
        <w:t>sentiment would reduce the ability of the US</w:t>
      </w:r>
      <w:r w:rsidRPr="00FE7C6A">
        <w:rPr>
          <w:u w:val="single"/>
        </w:rPr>
        <w:t xml:space="preserve">A to use its overwhelming military power </w:t>
      </w:r>
      <w:r w:rsidRPr="001A7E3A">
        <w:rPr>
          <w:highlight w:val="green"/>
          <w:u w:val="single"/>
        </w:rPr>
        <w:t>to promote peaceful change in</w:t>
      </w:r>
      <w:r w:rsidRPr="00FE7C6A">
        <w:t xml:space="preserve"> the </w:t>
      </w:r>
      <w:r w:rsidRPr="001A7E3A">
        <w:rPr>
          <w:highlight w:val="green"/>
          <w:u w:val="single"/>
        </w:rPr>
        <w:t>developing countries that</w:t>
      </w:r>
      <w:r w:rsidRPr="00FE7C6A">
        <w:t xml:space="preserve"> hold two-thirds of the world’s population and </w:t>
      </w:r>
      <w:r w:rsidRPr="001A7E3A">
        <w:rPr>
          <w:highlight w:val="green"/>
          <w:u w:val="single"/>
        </w:rPr>
        <w:t>pose the gravest threats to global stability</w:t>
      </w:r>
      <w:r w:rsidRPr="00FE7C6A">
        <w:rPr>
          <w:u w:val="single"/>
        </w:rPr>
        <w:t>. Isolationism</w:t>
      </w:r>
      <w:r w:rsidRPr="00FE7C6A">
        <w:t xml:space="preserve"> might heighten the sense of security in the short run, but it </w:t>
      </w:r>
      <w:r w:rsidRPr="00FE7C6A">
        <w:rPr>
          <w:u w:val="single"/>
        </w:rPr>
        <w:t>would put the USA at the mercy of external forces</w:t>
      </w:r>
      <w:r w:rsidRPr="00FE7C6A">
        <w:t xml:space="preserve"> in the long run. Accordingly, </w:t>
      </w:r>
      <w:r w:rsidRPr="001A7E3A">
        <w:rPr>
          <w:highlight w:val="green"/>
          <w:u w:val="single"/>
        </w:rPr>
        <w:t>one of the great challenges for the US</w:t>
      </w:r>
      <w:r w:rsidRPr="00FE7C6A">
        <w:rPr>
          <w:u w:val="single"/>
        </w:rPr>
        <w:t xml:space="preserve">A today </w:t>
      </w:r>
      <w:r w:rsidRPr="001A7E3A">
        <w:rPr>
          <w:highlight w:val="green"/>
          <w:u w:val="single"/>
        </w:rPr>
        <w:t>is to build a</w:t>
      </w:r>
      <w:r w:rsidRPr="00FE7C6A">
        <w:rPr>
          <w:u w:val="single"/>
        </w:rPr>
        <w:t xml:space="preserve"> broad </w:t>
      </w:r>
      <w:r w:rsidRPr="001A7E3A">
        <w:rPr>
          <w:highlight w:val="green"/>
          <w:u w:val="single"/>
        </w:rPr>
        <w:t>coalition</w:t>
      </w:r>
      <w:r w:rsidRPr="00FE7C6A">
        <w:rPr>
          <w:u w:val="single"/>
        </w:rPr>
        <w:t xml:space="preserve"> of like-minded nations and a set of international institutions </w:t>
      </w:r>
      <w:r w:rsidRPr="001A7E3A">
        <w:rPr>
          <w:highlight w:val="green"/>
          <w:u w:val="single"/>
        </w:rPr>
        <w:t xml:space="preserve">capable </w:t>
      </w:r>
      <w:r w:rsidRPr="001A7E3A">
        <w:rPr>
          <w:highlight w:val="green"/>
          <w:u w:val="single"/>
        </w:rPr>
        <w:lastRenderedPageBreak/>
        <w:t>of maintaining order and addressing</w:t>
      </w:r>
      <w:r w:rsidRPr="00FE7C6A">
        <w:rPr>
          <w:u w:val="single"/>
        </w:rPr>
        <w:t xml:space="preserve"> global problems such as nuclear </w:t>
      </w:r>
      <w:r w:rsidRPr="001A7E3A">
        <w:rPr>
          <w:highlight w:val="green"/>
          <w:u w:val="single"/>
        </w:rPr>
        <w:t>proliferation, epidemics</w:t>
      </w:r>
      <w:r w:rsidRPr="00FE7C6A">
        <w:rPr>
          <w:u w:val="single"/>
        </w:rPr>
        <w:t xml:space="preserve"> like HIV/AIDS and avian flu, </w:t>
      </w:r>
      <w:r w:rsidRPr="001A7E3A">
        <w:rPr>
          <w:highlight w:val="green"/>
          <w:u w:val="single"/>
        </w:rPr>
        <w:t>failed states</w:t>
      </w:r>
      <w:r w:rsidRPr="00FE7C6A">
        <w:rPr>
          <w:u w:val="single"/>
        </w:rPr>
        <w:t xml:space="preserve"> like Somalia and Myanmar, </w:t>
      </w:r>
      <w:r w:rsidRPr="001A7E3A">
        <w:rPr>
          <w:highlight w:val="green"/>
          <w:u w:val="single"/>
        </w:rPr>
        <w:t>and</w:t>
      </w:r>
      <w:r w:rsidRPr="00FE7C6A">
        <w:rPr>
          <w:u w:val="single"/>
        </w:rPr>
        <w:t xml:space="preserve"> </w:t>
      </w:r>
      <w:r w:rsidRPr="001A7E3A">
        <w:rPr>
          <w:highlight w:val="green"/>
          <w:u w:val="single"/>
        </w:rPr>
        <w:t>environmental degradation</w:t>
      </w:r>
      <w:r w:rsidRPr="00FE7C6A">
        <w:rPr>
          <w:u w:val="single"/>
        </w:rPr>
        <w:t>. The costs of acting alone</w:t>
      </w:r>
      <w:r w:rsidRPr="00FE7C6A">
        <w:t xml:space="preserve"> or in small coalitions </w:t>
      </w:r>
      <w:r w:rsidRPr="00FE7C6A">
        <w:rPr>
          <w:u w:val="single"/>
        </w:rPr>
        <w:t>are</w:t>
      </w:r>
      <w:r w:rsidRPr="00FE7C6A">
        <w:t xml:space="preserve"> now more clearly seen to be </w:t>
      </w:r>
      <w:r w:rsidRPr="00FE7C6A">
        <w:rPr>
          <w:u w:val="single"/>
        </w:rPr>
        <w:t>unsustainable. The limitations of “hard” instruments of foreign policy have been amply demonstrated in Iraq. Military power</w:t>
      </w:r>
      <w:r w:rsidRPr="00FE7C6A">
        <w:t xml:space="preserve"> can dislodge a tyrant with great efficiency but </w:t>
      </w:r>
      <w:r w:rsidRPr="00FE7C6A">
        <w:rPr>
          <w:u w:val="single"/>
        </w:rPr>
        <w:t>cannot build stable and prosperous nations</w:t>
      </w:r>
      <w:r w:rsidRPr="00FE7C6A">
        <w:t>. Appropriately, the appointment of Karen Hughes as Under Secretary of State for Public Diplomacy and Public Affairs suggests that the Bush Administration is gearing up to rely more on “soft” instruments.</w:t>
      </w:r>
    </w:p>
    <w:p w:rsidR="0004568C" w:rsidRDefault="0004568C" w:rsidP="0004568C"/>
    <w:p w:rsidR="0004568C" w:rsidRDefault="0004568C" w:rsidP="0004568C"/>
    <w:p w:rsidR="0004568C" w:rsidRDefault="0004568C" w:rsidP="0004568C"/>
    <w:p w:rsidR="0004568C" w:rsidRDefault="0004568C" w:rsidP="0004568C">
      <w:pPr>
        <w:pStyle w:val="Heading2"/>
      </w:pPr>
      <w:r>
        <w:lastRenderedPageBreak/>
        <w:t>Encroachment</w:t>
      </w:r>
    </w:p>
    <w:p w:rsidR="0004568C" w:rsidRDefault="0004568C" w:rsidP="0004568C"/>
    <w:p w:rsidR="0004568C" w:rsidRDefault="0004568C" w:rsidP="0004568C"/>
    <w:p w:rsidR="0004568C" w:rsidRDefault="0004568C" w:rsidP="0004568C"/>
    <w:p w:rsidR="0004568C" w:rsidRDefault="0004568C" w:rsidP="0004568C">
      <w:pPr>
        <w:pStyle w:val="Heading4"/>
      </w:pPr>
      <w:r>
        <w:t>Our authors conclude aff</w:t>
      </w:r>
    </w:p>
    <w:p w:rsidR="0004568C" w:rsidRPr="002A219C" w:rsidRDefault="0004568C" w:rsidP="0004568C"/>
    <w:p w:rsidR="0004568C" w:rsidRPr="00944A5C" w:rsidRDefault="0004568C" w:rsidP="0004568C">
      <w:pPr>
        <w:rPr>
          <w:rStyle w:val="StyleStyleBold12pt"/>
        </w:rPr>
      </w:pPr>
      <w:r w:rsidRPr="00944A5C">
        <w:rPr>
          <w:rStyle w:val="StyleStyleBold12pt"/>
        </w:rPr>
        <w:t>Andres and Breetz 11</w:t>
      </w:r>
    </w:p>
    <w:p w:rsidR="0004568C" w:rsidRDefault="0004568C" w:rsidP="0004568C">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33" w:history="1">
        <w:r w:rsidRPr="00FD5B83">
          <w:rPr>
            <w:rStyle w:val="Hyperlink"/>
          </w:rPr>
          <w:t>www.ndu.edu/press/lib/pdf/StrForum/SF-262.pdf</w:t>
        </w:r>
      </w:hyperlink>
    </w:p>
    <w:p w:rsidR="0004568C" w:rsidRDefault="0004568C" w:rsidP="0004568C"/>
    <w:p w:rsidR="0004568C" w:rsidRDefault="0004568C" w:rsidP="0004568C">
      <w:r w:rsidRPr="003A0979">
        <w:rPr>
          <w:rStyle w:val="StyleBoldUnderline"/>
          <w:highlight w:val="cyan"/>
        </w:rPr>
        <w:t>Small reactors</w:t>
      </w:r>
      <w:r w:rsidRPr="003A4C47">
        <w:rPr>
          <w:sz w:val="16"/>
        </w:rPr>
        <w:t xml:space="preserve"> used on domestic military bases </w:t>
      </w:r>
      <w:r w:rsidRPr="003A0979">
        <w:rPr>
          <w:rStyle w:val="StyleBoldUnderline"/>
          <w:highlight w:val="cyan"/>
        </w:rPr>
        <w:t>are likely to face</w:t>
      </w:r>
      <w:r w:rsidRPr="003A4C47">
        <w:rPr>
          <w:sz w:val="16"/>
        </w:rPr>
        <w:t xml:space="preserve"> a number of additional </w:t>
      </w:r>
      <w:r w:rsidRPr="003A0979">
        <w:rPr>
          <w:rStyle w:val="StyleBoldUnderline"/>
          <w:highlight w:val="cyan"/>
        </w:rPr>
        <w:t>siting hurdles</w:t>
      </w:r>
      <w:r w:rsidRPr="00944A5C">
        <w:rPr>
          <w:rStyle w:val="StyleBoldUnderline"/>
        </w:rPr>
        <w:t>.</w:t>
      </w:r>
      <w:r w:rsidRPr="003A4C47">
        <w:rPr>
          <w:sz w:val="16"/>
        </w:rPr>
        <w:t xml:space="preserve"> As a distributed energy source, they are likely to face substan- tial “not-in-my-backyard” battles. Moreover, dispersing a large number of reactors leads to questions about long- term nuclear waste disposal.27 Arguably, reactors should be relatively safe on domestic military installations, certainly more secure than, for instance, the reactors situated in de- veloping countries or intended for processing tar sands. Nevertheless, </w:t>
      </w:r>
      <w:r w:rsidRPr="003A0979">
        <w:rPr>
          <w:rStyle w:val="StyleBoldUnderline"/>
          <w:highlight w:val="cyan"/>
        </w:rPr>
        <w:t>no issue involving nuclear</w:t>
      </w:r>
      <w:r w:rsidRPr="00944A5C">
        <w:rPr>
          <w:rStyle w:val="StyleBoldUnderline"/>
        </w:rPr>
        <w:t xml:space="preserve"> energy </w:t>
      </w:r>
      <w:r w:rsidRPr="003A0979">
        <w:rPr>
          <w:rStyle w:val="StyleBoldUnderline"/>
          <w:highlight w:val="cyan"/>
        </w:rPr>
        <w:t>is simple</w:t>
      </w:r>
      <w:r w:rsidRPr="003A4C47">
        <w:rPr>
          <w:sz w:val="16"/>
        </w:rPr>
        <w:t>. Institutional and technical uncertainties—such as the se- curity of sealed modules, the potential and unintended social and environmental consequences, or the design of reliable safeguards—make dispersing reactors across the country challenging. Some key issues that require consid- eration include securing sealed modules, determining how terrorists might use captured nuclear materials, carefully considering the social and environmental consequences of dispersing reactors, and determining whether Permissive Action Links technology could be used to safeguard them.</w:t>
      </w:r>
      <w:r>
        <w:rPr>
          <w:sz w:val="16"/>
        </w:rPr>
        <w:t xml:space="preserve"> </w:t>
      </w:r>
      <w:r w:rsidRPr="003A4C47">
        <w:rPr>
          <w:sz w:val="16"/>
        </w:rPr>
        <w:t>Using the emerging technology at expeditionary loca- tions carries far greater risks. Besides the concerns outlined above, forward located reactors could be subject to attack. Today, forward operating bases in Iraq and Afghanistan</w:t>
      </w:r>
      <w:r>
        <w:rPr>
          <w:sz w:val="16"/>
        </w:rPr>
        <w:t xml:space="preserve"> </w:t>
      </w:r>
      <w:r w:rsidRPr="003A4C47">
        <w:rPr>
          <w:sz w:val="16"/>
        </w:rPr>
        <w:t>are regularly subjected to mortar attacks, suggesting that reactors at such locations could make these bases prime targets for attack. Since forward bases are also subject to capture, any design proposal that envisions deployment at forward operating bases must incorporate contingency plans in the event that reactors fall into enemy hands.</w:t>
      </w:r>
      <w:r>
        <w:rPr>
          <w:sz w:val="16"/>
        </w:rPr>
        <w:t xml:space="preserve"> </w:t>
      </w:r>
      <w:r w:rsidRPr="003A0979">
        <w:rPr>
          <w:rStyle w:val="Emphasis"/>
          <w:sz w:val="16"/>
          <w:highlight w:val="cyan"/>
        </w:rPr>
        <w:t>Despite these potential events</w:t>
      </w:r>
      <w:r w:rsidRPr="003A4C47">
        <w:rPr>
          <w:sz w:val="16"/>
        </w:rPr>
        <w:t xml:space="preserve">, a </w:t>
      </w:r>
      <w:r w:rsidRPr="003A0979">
        <w:rPr>
          <w:rStyle w:val="Emphasis"/>
          <w:sz w:val="16"/>
          <w:highlight w:val="cyan"/>
        </w:rPr>
        <w:t>cost-benefit analysis should shape</w:t>
      </w:r>
      <w:r w:rsidRPr="003A4C47">
        <w:rPr>
          <w:sz w:val="16"/>
        </w:rPr>
        <w:t xml:space="preserve"> any </w:t>
      </w:r>
      <w:r w:rsidRPr="003A0979">
        <w:rPr>
          <w:rStyle w:val="Emphasis"/>
          <w:sz w:val="16"/>
          <w:highlight w:val="cyan"/>
        </w:rPr>
        <w:t>decisions</w:t>
      </w:r>
      <w:r w:rsidRPr="003A4C47">
        <w:rPr>
          <w:sz w:val="16"/>
        </w:rPr>
        <w:t xml:space="preserve"> </w:t>
      </w:r>
      <w:r w:rsidRPr="003A0979">
        <w:rPr>
          <w:rStyle w:val="StyleBoldUnderline"/>
          <w:highlight w:val="cyan"/>
        </w:rPr>
        <w:t>regarding</w:t>
      </w:r>
      <w:r w:rsidRPr="003A4C47">
        <w:rPr>
          <w:sz w:val="16"/>
        </w:rPr>
        <w:t xml:space="preserve"> the </w:t>
      </w:r>
      <w:r w:rsidRPr="003A0979">
        <w:rPr>
          <w:rStyle w:val="StyleBoldUnderline"/>
          <w:highlight w:val="cyan"/>
        </w:rPr>
        <w:t>use of small reactors</w:t>
      </w:r>
      <w:r w:rsidRPr="00944A5C">
        <w:rPr>
          <w:rStyle w:val="StyleBoldUnderline"/>
        </w:rPr>
        <w:t xml:space="preserve"> domestically</w:t>
      </w:r>
      <w:r w:rsidRPr="003A4C47">
        <w:rPr>
          <w:sz w:val="16"/>
        </w:rPr>
        <w:t xml:space="preserve"> or at forward locations. The real </w:t>
      </w:r>
      <w:r w:rsidRPr="003A0979">
        <w:rPr>
          <w:rStyle w:val="StyleBoldUnderline"/>
          <w:highlight w:val="cyan"/>
        </w:rPr>
        <w:t>risks</w:t>
      </w:r>
      <w:r w:rsidRPr="00944A5C">
        <w:rPr>
          <w:rStyle w:val="StyleBoldUnderline"/>
        </w:rPr>
        <w:t xml:space="preserve"> of deploying this t</w:t>
      </w:r>
      <w:r>
        <w:rPr>
          <w:rStyle w:val="StyleBoldUnderline"/>
        </w:rPr>
        <w:t xml:space="preserve">echnology </w:t>
      </w:r>
      <w:r w:rsidRPr="003A0979">
        <w:rPr>
          <w:rStyle w:val="StyleBoldUnderline"/>
          <w:highlight w:val="cyan"/>
        </w:rPr>
        <w:t>should be put in perspective</w:t>
      </w:r>
      <w:r w:rsidRPr="003A4C47">
        <w:rPr>
          <w:sz w:val="16"/>
        </w:rPr>
        <w:t xml:space="preserve">. </w:t>
      </w:r>
      <w:r w:rsidRPr="003A0979">
        <w:rPr>
          <w:rStyle w:val="Emphasis"/>
          <w:sz w:val="16"/>
          <w:highlight w:val="cyan"/>
        </w:rPr>
        <w:t>The Navy has deployed</w:t>
      </w:r>
      <w:r w:rsidRPr="003A4C47">
        <w:rPr>
          <w:rStyle w:val="Emphasis"/>
          <w:sz w:val="16"/>
        </w:rPr>
        <w:t xml:space="preserve"> </w:t>
      </w:r>
      <w:r w:rsidRPr="003A4C47">
        <w:rPr>
          <w:sz w:val="16"/>
        </w:rPr>
        <w:t xml:space="preserve">more than </w:t>
      </w:r>
      <w:r w:rsidRPr="003A0979">
        <w:rPr>
          <w:rStyle w:val="Emphasis"/>
          <w:sz w:val="16"/>
          <w:highlight w:val="cyan"/>
        </w:rPr>
        <w:t>500 nuclear reactors</w:t>
      </w:r>
      <w:r w:rsidRPr="003A0979">
        <w:rPr>
          <w:rStyle w:val="StyleBoldUnderline"/>
          <w:highlight w:val="cyan"/>
        </w:rPr>
        <w:t xml:space="preserve"> since 1948 and never experienced a</w:t>
      </w:r>
      <w:r w:rsidRPr="003A4C47">
        <w:rPr>
          <w:sz w:val="16"/>
        </w:rPr>
        <w:t xml:space="preserve"> reactor </w:t>
      </w:r>
      <w:r w:rsidRPr="003A0979">
        <w:rPr>
          <w:rStyle w:val="StyleBoldUnderline"/>
          <w:highlight w:val="cyan"/>
        </w:rPr>
        <w:t>accident</w:t>
      </w:r>
      <w:r w:rsidRPr="003A4C47">
        <w:rPr>
          <w:sz w:val="16"/>
        </w:rPr>
        <w:t xml:space="preserve">. Further, in the current global context, </w:t>
      </w:r>
      <w:r w:rsidRPr="003A0979">
        <w:rPr>
          <w:rStyle w:val="StyleBoldUnderline"/>
          <w:highlight w:val="cyan"/>
        </w:rPr>
        <w:t>every year</w:t>
      </w:r>
      <w:r w:rsidRPr="003A4C47">
        <w:rPr>
          <w:sz w:val="16"/>
        </w:rPr>
        <w:t xml:space="preserve"> the</w:t>
      </w:r>
    </w:p>
    <w:p w:rsidR="0004568C" w:rsidRDefault="0004568C" w:rsidP="0004568C"/>
    <w:p w:rsidR="0004568C" w:rsidRDefault="0004568C" w:rsidP="0004568C"/>
    <w:p w:rsidR="0004568C" w:rsidRDefault="0004568C" w:rsidP="0004568C"/>
    <w:p w:rsidR="0004568C" w:rsidRDefault="0004568C" w:rsidP="0004568C">
      <w:pPr>
        <w:pStyle w:val="Heading4"/>
      </w:pPr>
      <w:r>
        <w:t>Uniqueness disproves the link—Military engagement overcomes opposition, checks spillover to other issues—neg author</w:t>
      </w:r>
    </w:p>
    <w:p w:rsidR="0004568C" w:rsidRDefault="0004568C" w:rsidP="0004568C">
      <w:r w:rsidRPr="00BC14D8">
        <w:t xml:space="preserve">Amanda </w:t>
      </w:r>
      <w:r w:rsidRPr="00BC14D8">
        <w:rPr>
          <w:rStyle w:val="StyleStyleBold12pt"/>
        </w:rPr>
        <w:t>Boccuti</w:t>
      </w:r>
      <w:r w:rsidRPr="00BC14D8">
        <w:t>, GIS Support Analyst, Marstel-Day, LLC, Lauren Faul, Strategic Communications Analyst, Marstel-Day, LLC , Lauren Gray, Environmental Issues Researcher, Marstel-Day, LLC., 5/21/</w:t>
      </w:r>
      <w:r w:rsidRPr="00BC14D8">
        <w:rPr>
          <w:rStyle w:val="StyleStyleBold12pt"/>
        </w:rPr>
        <w:t>12</w:t>
      </w:r>
      <w:r w:rsidRPr="00BC14D8">
        <w:t>, Establishing Creative Strategies for Effective Engagement Between Military Installations &amp; Communities, engagingcities.com/article/establishing-creative-strategies-effective-engagement-between-military-installations-communi</w:t>
      </w:r>
    </w:p>
    <w:p w:rsidR="0004568C" w:rsidRDefault="0004568C" w:rsidP="0004568C"/>
    <w:p w:rsidR="0004568C" w:rsidRPr="003A4C47" w:rsidRDefault="0004568C" w:rsidP="0004568C">
      <w:pPr>
        <w:rPr>
          <w:sz w:val="16"/>
        </w:rPr>
      </w:pPr>
      <w:r w:rsidRPr="003A4C47">
        <w:rPr>
          <w:sz w:val="16"/>
        </w:rPr>
        <w:t xml:space="preserve">Marstel-Day, LLC, a woman-owned, conservation consulting firm, helps </w:t>
      </w:r>
      <w:r w:rsidRPr="00E01C64">
        <w:rPr>
          <w:rStyle w:val="StyleBoldUnderline"/>
        </w:rPr>
        <w:t>identify</w:t>
      </w:r>
      <w:r w:rsidRPr="003A4C47">
        <w:rPr>
          <w:sz w:val="16"/>
        </w:rPr>
        <w:t xml:space="preserve"> those </w:t>
      </w:r>
      <w:r w:rsidRPr="00E01C64">
        <w:rPr>
          <w:rStyle w:val="StyleBoldUnderline"/>
        </w:rPr>
        <w:t>interest nexuses and facilitates interactions to overcome</w:t>
      </w:r>
      <w:r w:rsidRPr="003A4C47">
        <w:rPr>
          <w:sz w:val="16"/>
        </w:rPr>
        <w:t xml:space="preserve"> the </w:t>
      </w:r>
      <w:r w:rsidRPr="00E01C64">
        <w:rPr>
          <w:rStyle w:val="StyleBoldUnderline"/>
        </w:rPr>
        <w:t>challenges</w:t>
      </w:r>
      <w:r w:rsidRPr="003A4C47">
        <w:rPr>
          <w:sz w:val="16"/>
        </w:rPr>
        <w:t xml:space="preserve"> </w:t>
      </w:r>
      <w:r w:rsidRPr="00E01C64">
        <w:rPr>
          <w:rStyle w:val="StyleBoldUnderline"/>
        </w:rPr>
        <w:t>of</w:t>
      </w:r>
      <w:r w:rsidRPr="003A4C47">
        <w:rPr>
          <w:sz w:val="16"/>
        </w:rPr>
        <w:t xml:space="preserve"> collaborative </w:t>
      </w:r>
      <w:r w:rsidRPr="00E01C64">
        <w:rPr>
          <w:rStyle w:val="StyleBoldUnderline"/>
        </w:rPr>
        <w:t>planning efforts</w:t>
      </w:r>
      <w:r w:rsidRPr="003A4C47">
        <w:rPr>
          <w:sz w:val="16"/>
        </w:rPr>
        <w:t xml:space="preserve">. </w:t>
      </w:r>
      <w:r w:rsidRPr="00E21509">
        <w:rPr>
          <w:rStyle w:val="StyleBoldUnderline"/>
        </w:rPr>
        <w:t xml:space="preserve">The company specializes in </w:t>
      </w:r>
      <w:r w:rsidRPr="003A4C47">
        <w:rPr>
          <w:rStyle w:val="Emphasis"/>
          <w:sz w:val="16"/>
        </w:rPr>
        <w:t>negotiating</w:t>
      </w:r>
      <w:r w:rsidRPr="003A4C47">
        <w:rPr>
          <w:sz w:val="16"/>
        </w:rPr>
        <w:t xml:space="preserve"> the </w:t>
      </w:r>
      <w:r w:rsidRPr="003A4C47">
        <w:rPr>
          <w:rStyle w:val="Emphasis"/>
          <w:sz w:val="16"/>
        </w:rPr>
        <w:t>nuanced engagement process</w:t>
      </w:r>
      <w:r w:rsidRPr="00E21509">
        <w:rPr>
          <w:rStyle w:val="StyleBoldUnderline"/>
        </w:rPr>
        <w:t xml:space="preserve"> and helps</w:t>
      </w:r>
      <w:r w:rsidRPr="003A4C47">
        <w:rPr>
          <w:sz w:val="16"/>
        </w:rPr>
        <w:t xml:space="preserve"> </w:t>
      </w:r>
      <w:r w:rsidRPr="00E21509">
        <w:rPr>
          <w:rStyle w:val="StyleBoldUnderline"/>
        </w:rPr>
        <w:t>military installations maximize</w:t>
      </w:r>
      <w:r w:rsidRPr="003A4C47">
        <w:rPr>
          <w:sz w:val="16"/>
        </w:rPr>
        <w:t xml:space="preserve"> the effectiveness of existing outreach </w:t>
      </w:r>
      <w:r w:rsidRPr="003A4C47">
        <w:rPr>
          <w:sz w:val="16"/>
        </w:rPr>
        <w:lastRenderedPageBreak/>
        <w:t xml:space="preserve">and </w:t>
      </w:r>
      <w:r w:rsidRPr="00E21509">
        <w:rPr>
          <w:rStyle w:val="StyleBoldUnderline"/>
        </w:rPr>
        <w:t>engagement</w:t>
      </w:r>
      <w:r w:rsidRPr="00E01C64">
        <w:rPr>
          <w:rStyle w:val="StyleBoldUnderline"/>
        </w:rPr>
        <w:t xml:space="preserve"> mechanisms</w:t>
      </w:r>
      <w:r w:rsidRPr="003A4C47">
        <w:rPr>
          <w:sz w:val="16"/>
        </w:rPr>
        <w:t xml:space="preserve">. Military installation encroachment control assessments and </w:t>
      </w:r>
      <w:r w:rsidRPr="003A0979">
        <w:rPr>
          <w:rStyle w:val="StyleBoldUnderline"/>
          <w:highlight w:val="cyan"/>
        </w:rPr>
        <w:t>engagement</w:t>
      </w:r>
      <w:r w:rsidRPr="00E01C64">
        <w:rPr>
          <w:rStyle w:val="StyleBoldUnderline"/>
        </w:rPr>
        <w:t xml:space="preserve"> </w:t>
      </w:r>
      <w:r w:rsidRPr="003A0979">
        <w:rPr>
          <w:rStyle w:val="StyleBoldUnderline"/>
          <w:highlight w:val="cyan"/>
        </w:rPr>
        <w:t>strategies</w:t>
      </w:r>
      <w:r w:rsidRPr="003A4C47">
        <w:rPr>
          <w:sz w:val="16"/>
        </w:rPr>
        <w:t xml:space="preserve"> are company products that </w:t>
      </w:r>
      <w:r w:rsidRPr="003A0979">
        <w:rPr>
          <w:rStyle w:val="StyleBoldUnderline"/>
          <w:highlight w:val="cyan"/>
        </w:rPr>
        <w:t xml:space="preserve">streamline and focus the communication process to </w:t>
      </w:r>
      <w:r w:rsidRPr="003A0979">
        <w:rPr>
          <w:rStyle w:val="Emphasis"/>
          <w:sz w:val="16"/>
          <w:highlight w:val="cyan"/>
        </w:rPr>
        <w:t>resolve specific encroachment issues</w:t>
      </w:r>
      <w:r w:rsidRPr="003A4C47">
        <w:rPr>
          <w:sz w:val="16"/>
        </w:rPr>
        <w:t xml:space="preserve">, identify strategies to sustain ongoing engagement with citizens, </w:t>
      </w:r>
      <w:r w:rsidRPr="003A0979">
        <w:rPr>
          <w:rStyle w:val="StyleBoldUnderline"/>
          <w:highlight w:val="cyan"/>
        </w:rPr>
        <w:t>and</w:t>
      </w:r>
      <w:r w:rsidRPr="003A4C47">
        <w:rPr>
          <w:sz w:val="16"/>
        </w:rPr>
        <w:t xml:space="preserve"> ultimately </w:t>
      </w:r>
      <w:r w:rsidRPr="003A0979">
        <w:rPr>
          <w:rStyle w:val="StyleBoldUnderline"/>
          <w:highlight w:val="cyan"/>
        </w:rPr>
        <w:t>promote</w:t>
      </w:r>
      <w:r w:rsidRPr="003A0979">
        <w:rPr>
          <w:sz w:val="16"/>
          <w:highlight w:val="cyan"/>
        </w:rPr>
        <w:t xml:space="preserve"> </w:t>
      </w:r>
      <w:r w:rsidRPr="003A0979">
        <w:rPr>
          <w:rStyle w:val="StyleBoldUnderline"/>
          <w:highlight w:val="cyan"/>
        </w:rPr>
        <w:t>military-community planning</w:t>
      </w:r>
      <w:r w:rsidRPr="003A4C47">
        <w:rPr>
          <w:sz w:val="16"/>
        </w:rPr>
        <w:t xml:space="preserve">. Marstel-Day’s </w:t>
      </w:r>
      <w:r w:rsidRPr="003A0979">
        <w:rPr>
          <w:rStyle w:val="StyleBoldUnderline"/>
          <w:highlight w:val="cyan"/>
        </w:rPr>
        <w:t>analysts</w:t>
      </w:r>
      <w:r w:rsidRPr="003A4C47">
        <w:rPr>
          <w:sz w:val="16"/>
        </w:rPr>
        <w:t xml:space="preserve">, planners and strategists work closely with military clients to interview installation personnel, review internal installation documents, and then </w:t>
      </w:r>
      <w:r w:rsidRPr="003A0979">
        <w:rPr>
          <w:rStyle w:val="StyleBoldUnderline"/>
          <w:highlight w:val="cyan"/>
        </w:rPr>
        <w:t>conduct</w:t>
      </w:r>
      <w:r w:rsidRPr="003A4C47">
        <w:rPr>
          <w:sz w:val="16"/>
        </w:rPr>
        <w:t xml:space="preserve"> the same </w:t>
      </w:r>
      <w:r w:rsidRPr="003A0979">
        <w:rPr>
          <w:rStyle w:val="StyleBoldUnderline"/>
          <w:highlight w:val="cyan"/>
        </w:rPr>
        <w:t>outreach with key community</w:t>
      </w:r>
      <w:r w:rsidRPr="003A0979">
        <w:rPr>
          <w:sz w:val="16"/>
          <w:highlight w:val="cyan"/>
        </w:rPr>
        <w:t xml:space="preserve"> </w:t>
      </w:r>
      <w:r w:rsidRPr="003A0979">
        <w:rPr>
          <w:rStyle w:val="StyleBoldUnderline"/>
          <w:highlight w:val="cyan"/>
        </w:rPr>
        <w:t>leaders</w:t>
      </w:r>
      <w:r w:rsidRPr="003A4C47">
        <w:rPr>
          <w:sz w:val="16"/>
        </w:rPr>
        <w:t xml:space="preserve"> and organizations. The findings of this process yield an analysis of key concerns and corresponding management actions. Inherent to the process is community engagement; that is, as many stakeholders as possible have the opportunity to express their concerns, goals and views, which are synthesized and folded into the broader analysis.</w:t>
      </w:r>
      <w:r>
        <w:rPr>
          <w:sz w:val="16"/>
        </w:rPr>
        <w:t xml:space="preserve"> </w:t>
      </w:r>
      <w:r w:rsidRPr="003A4C47">
        <w:rPr>
          <w:sz w:val="16"/>
        </w:rPr>
        <w:t>Historically, the services and DoD use a variety collaborative tools to engage and work with the public. For example, the Joint Land Use Study (JLUS) is a tool that communities can use to initiate military-community planning. Other historic compatible-use studies such as the Air Installation Compatibility Study (AICUZ), the Range Air Installation Compatibility study (RAICUZ), the Range Compatible Use study</w:t>
      </w:r>
      <w:r>
        <w:rPr>
          <w:sz w:val="16"/>
        </w:rPr>
        <w:t xml:space="preserve"> </w:t>
      </w:r>
      <w:r w:rsidRPr="003A4C47">
        <w:rPr>
          <w:sz w:val="16"/>
        </w:rPr>
        <w:t>(RCUZ), and the Army’s Operational Noise Management Plan process have been used to coordinate with local communities or in conjunction with JLUS studies. Regional habitat protection programs, land use forums, and climate change adaptation plans all constitute opportunities for communities and military installations to synchronize their efforts to reduce encroachment.. Where possible, stakeholders are encouraged to participate in all of the above studies and community coordinating activities, as well as the more recent encroachment vulnerability assessments.</w:t>
      </w:r>
      <w:r>
        <w:rPr>
          <w:sz w:val="16"/>
        </w:rPr>
        <w:t xml:space="preserve"> </w:t>
      </w:r>
      <w:r w:rsidRPr="003A4C47">
        <w:rPr>
          <w:sz w:val="16"/>
        </w:rPr>
        <w:t xml:space="preserve">Pursuing a variety of collaborative encroachment management and planning options continues to prove critical for the military and communities seeking installation mission sustainment and community growth and quality of life. Establishing creative strategies to further effective </w:t>
      </w:r>
      <w:r w:rsidRPr="003A0979">
        <w:rPr>
          <w:rStyle w:val="StyleBoldUnderline"/>
          <w:highlight w:val="cyan"/>
        </w:rPr>
        <w:t>engagement between military installations and communities</w:t>
      </w:r>
      <w:r w:rsidRPr="003A4C47">
        <w:rPr>
          <w:sz w:val="16"/>
        </w:rPr>
        <w:t xml:space="preserve"> can help </w:t>
      </w:r>
      <w:r w:rsidRPr="003A0979">
        <w:rPr>
          <w:rStyle w:val="Emphasis"/>
          <w:sz w:val="16"/>
          <w:highlight w:val="cyan"/>
        </w:rPr>
        <w:t>resolve</w:t>
      </w:r>
      <w:r w:rsidRPr="003A4C47">
        <w:rPr>
          <w:sz w:val="16"/>
        </w:rPr>
        <w:t xml:space="preserve"> many of the </w:t>
      </w:r>
      <w:r w:rsidRPr="003A0979">
        <w:rPr>
          <w:rStyle w:val="Emphasis"/>
          <w:sz w:val="16"/>
          <w:highlight w:val="cyan"/>
        </w:rPr>
        <w:t>issues that seem at first irresolvable</w:t>
      </w:r>
      <w:r w:rsidRPr="003A4C47">
        <w:rPr>
          <w:sz w:val="16"/>
        </w:rPr>
        <w:t>.</w:t>
      </w:r>
    </w:p>
    <w:p w:rsidR="0004568C" w:rsidRDefault="0004568C" w:rsidP="0004568C"/>
    <w:p w:rsidR="0004568C" w:rsidRDefault="0004568C" w:rsidP="0004568C"/>
    <w:p w:rsidR="0004568C" w:rsidRDefault="0004568C" w:rsidP="0004568C"/>
    <w:p w:rsidR="0004568C" w:rsidRDefault="0004568C" w:rsidP="0004568C">
      <w:pPr>
        <w:pStyle w:val="Heading4"/>
        <w:rPr>
          <w:rFonts w:cs="Arial"/>
        </w:rPr>
      </w:pPr>
      <w:r>
        <w:rPr>
          <w:rFonts w:cs="Arial"/>
        </w:rPr>
        <w:t>SMRS supply power to local communities- takes out the DA</w:t>
      </w:r>
    </w:p>
    <w:p w:rsidR="0004568C" w:rsidRPr="002A219C" w:rsidRDefault="0004568C" w:rsidP="0004568C"/>
    <w:p w:rsidR="0004568C" w:rsidRPr="00944A5C" w:rsidRDefault="0004568C" w:rsidP="0004568C">
      <w:pPr>
        <w:rPr>
          <w:rStyle w:val="StyleStyleBold12pt"/>
        </w:rPr>
      </w:pPr>
      <w:r w:rsidRPr="00944A5C">
        <w:rPr>
          <w:rStyle w:val="StyleStyleBold12pt"/>
        </w:rPr>
        <w:t>King 11</w:t>
      </w:r>
    </w:p>
    <w:p w:rsidR="0004568C" w:rsidRDefault="0004568C" w:rsidP="0004568C">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4568C" w:rsidRDefault="0004568C" w:rsidP="0004568C"/>
    <w:p w:rsidR="0004568C" w:rsidRDefault="0004568C" w:rsidP="0004568C">
      <w:r w:rsidRPr="00944A5C">
        <w:t>Electricity control capabilities, such as self-healing and optimization of assets to increase operational efficiency, could improve overall power availability; however, they are not necessary for the integration of small nuclear power plants. Key components for improving electricity control include advanced</w:t>
      </w:r>
      <w:r>
        <w:t xml:space="preserve"> electricity meters and electricity meter data management. These </w:t>
      </w:r>
      <w:r w:rsidRPr="00944A5C">
        <w:rPr>
          <w:rStyle w:val="StyleBoldUnderline"/>
        </w:rPr>
        <w:t xml:space="preserve">tools are needed in order to establish </w:t>
      </w:r>
      <w:r w:rsidRPr="00E21509">
        <w:rPr>
          <w:rStyle w:val="StyleBoldUnderline"/>
        </w:rPr>
        <w:t>islanding</w:t>
      </w:r>
      <w:r w:rsidRPr="00944A5C">
        <w:rPr>
          <w:rStyle w:val="StyleBoldUnderline"/>
        </w:rPr>
        <w:t>, a condition in which a portion of the utility system</w:t>
      </w:r>
      <w:r>
        <w:t xml:space="preserve">, which contains both load and generation, </w:t>
      </w:r>
      <w:r w:rsidRPr="00E21509">
        <w:rPr>
          <w:rStyle w:val="StyleBoldUnderline"/>
        </w:rPr>
        <w:t>is isolated from the remainder</w:t>
      </w:r>
      <w:r>
        <w:t xml:space="preserve"> of the utility system and continues to operate. </w:t>
      </w:r>
      <w:r w:rsidRPr="003A0979">
        <w:rPr>
          <w:rStyle w:val="StyleBoldUnderline"/>
          <w:highlight w:val="cyan"/>
        </w:rPr>
        <w:t>Since the power</w:t>
      </w:r>
      <w:r w:rsidRPr="00944A5C">
        <w:rPr>
          <w:rStyle w:val="StyleBoldUnderline"/>
        </w:rPr>
        <w:t xml:space="preserve"> generation </w:t>
      </w:r>
      <w:r w:rsidRPr="003A0979">
        <w:rPr>
          <w:rStyle w:val="StyleBoldUnderline"/>
          <w:highlight w:val="cyan"/>
        </w:rPr>
        <w:t>capacities of small nuclear</w:t>
      </w:r>
      <w:r w:rsidRPr="00944A5C">
        <w:rPr>
          <w:rStyle w:val="StyleBoldUnderline"/>
        </w:rPr>
        <w:t xml:space="preserve"> power </w:t>
      </w:r>
      <w:r w:rsidRPr="003A0979">
        <w:rPr>
          <w:rStyle w:val="StyleBoldUnderline"/>
          <w:highlight w:val="cyan"/>
        </w:rPr>
        <w:t>plants are larger than</w:t>
      </w:r>
      <w:r>
        <w:t xml:space="preserve"> required for most </w:t>
      </w:r>
      <w:r w:rsidRPr="003A0979">
        <w:rPr>
          <w:rStyle w:val="StyleBoldUnderline"/>
          <w:highlight w:val="cyan"/>
        </w:rPr>
        <w:t>DoD bases</w:t>
      </w:r>
      <w:r w:rsidRPr="003A0979">
        <w:rPr>
          <w:highlight w:val="cyan"/>
        </w:rPr>
        <w:t xml:space="preserve">, </w:t>
      </w:r>
      <w:r w:rsidRPr="003A0979">
        <w:rPr>
          <w:rStyle w:val="StyleBoldUnderline"/>
          <w:highlight w:val="cyan"/>
        </w:rPr>
        <w:t>islanding</w:t>
      </w:r>
      <w:r w:rsidRPr="003A0979">
        <w:rPr>
          <w:highlight w:val="cyan"/>
        </w:rPr>
        <w:t xml:space="preserve"> could </w:t>
      </w:r>
      <w:r w:rsidRPr="003A0979">
        <w:rPr>
          <w:rStyle w:val="Emphasis"/>
          <w:highlight w:val="cyan"/>
        </w:rPr>
        <w:t>extend to adjacent communities</w:t>
      </w:r>
      <w:r>
        <w:t xml:space="preserve"> if sufficient technical upgrades were performed to systems outside of the installation. </w:t>
      </w:r>
      <w:r w:rsidRPr="003A0979">
        <w:rPr>
          <w:rStyle w:val="StyleBoldUnderline"/>
          <w:highlight w:val="cyan"/>
        </w:rPr>
        <w:t>This contributes to</w:t>
      </w:r>
      <w:r w:rsidRPr="000D1BFC">
        <w:rPr>
          <w:rStyle w:val="StyleBoldUnderline"/>
        </w:rPr>
        <w:t xml:space="preserve"> DoD missions </w:t>
      </w:r>
      <w:r>
        <w:t xml:space="preserve">because </w:t>
      </w:r>
      <w:r w:rsidRPr="003A0979">
        <w:rPr>
          <w:rStyle w:val="StyleBoldUnderline"/>
          <w:highlight w:val="cyan"/>
        </w:rPr>
        <w:t>civilians and service members</w:t>
      </w:r>
      <w:r w:rsidRPr="000D1BFC">
        <w:rPr>
          <w:rStyle w:val="StyleBoldUnderline"/>
        </w:rPr>
        <w:t xml:space="preserve"> </w:t>
      </w:r>
      <w:r>
        <w:t xml:space="preserve">working on the installation often </w:t>
      </w:r>
      <w:r w:rsidRPr="000D1BFC">
        <w:rPr>
          <w:rStyle w:val="StyleBoldUnderline"/>
        </w:rPr>
        <w:t xml:space="preserve">live with </w:t>
      </w:r>
      <w:r>
        <w:t xml:space="preserve">their </w:t>
      </w:r>
      <w:r w:rsidRPr="000D1BFC">
        <w:rPr>
          <w:rStyle w:val="StyleBoldUnderline"/>
        </w:rPr>
        <w:t xml:space="preserve">families </w:t>
      </w:r>
      <w:r w:rsidRPr="003A0979">
        <w:rPr>
          <w:rStyle w:val="StyleBoldUnderline"/>
          <w:highlight w:val="cyan"/>
        </w:rPr>
        <w:t>in adjacent communities</w:t>
      </w:r>
      <w:r>
        <w:t xml:space="preserve">. The </w:t>
      </w:r>
      <w:r w:rsidRPr="003A0979">
        <w:rPr>
          <w:rStyle w:val="StyleBoldUnderline"/>
          <w:highlight w:val="cyan"/>
        </w:rPr>
        <w:t>power would ensure</w:t>
      </w:r>
      <w:r w:rsidRPr="000D1BFC">
        <w:rPr>
          <w:rStyle w:val="StyleBoldUnderline"/>
        </w:rPr>
        <w:t xml:space="preserve"> </w:t>
      </w:r>
      <w:r>
        <w:t xml:space="preserve">that </w:t>
      </w:r>
      <w:r w:rsidRPr="003A0979">
        <w:rPr>
          <w:rStyle w:val="StyleBoldUnderline"/>
          <w:highlight w:val="cyan"/>
        </w:rPr>
        <w:t>critical services</w:t>
      </w:r>
      <w:r w:rsidRPr="000D1BFC">
        <w:rPr>
          <w:rStyle w:val="StyleBoldUnderline"/>
        </w:rPr>
        <w:t xml:space="preserve"> </w:t>
      </w:r>
      <w:r>
        <w:t xml:space="preserve">such as emergency response, waste water treatment, and hospitals </w:t>
      </w:r>
      <w:r w:rsidRPr="003A0979">
        <w:rPr>
          <w:rStyle w:val="StyleBoldUnderline"/>
          <w:highlight w:val="cyan"/>
        </w:rPr>
        <w:t>could be maintained</w:t>
      </w:r>
      <w:r>
        <w:t xml:space="preserve">. </w:t>
      </w:r>
    </w:p>
    <w:p w:rsidR="0004568C" w:rsidRDefault="0004568C" w:rsidP="0004568C"/>
    <w:p w:rsidR="0004568C" w:rsidRDefault="0004568C" w:rsidP="0004568C"/>
    <w:p w:rsidR="0004568C" w:rsidRDefault="0004568C" w:rsidP="0004568C">
      <w:pPr>
        <w:pStyle w:val="Heading4"/>
      </w:pPr>
      <w:r>
        <w:t xml:space="preserve">Newest polls show reactors are popular </w:t>
      </w:r>
    </w:p>
    <w:p w:rsidR="0004568C" w:rsidRPr="00772F11" w:rsidRDefault="0004568C" w:rsidP="0004568C">
      <w:pPr>
        <w:rPr>
          <w:rStyle w:val="StyleStyleBold12pt"/>
        </w:rPr>
      </w:pPr>
      <w:r w:rsidRPr="00772F11">
        <w:rPr>
          <w:rStyle w:val="StyleStyleBold12pt"/>
        </w:rPr>
        <w:t>NEI 9-19</w:t>
      </w:r>
    </w:p>
    <w:p w:rsidR="0004568C" w:rsidRDefault="0004568C" w:rsidP="0004568C">
      <w:r>
        <w:t>Nuclear Energy Institute, “</w:t>
      </w:r>
      <w:r w:rsidRPr="00772F11">
        <w:t>Americans' Support for Nuclear Energy Solidifies, New National Survey Shows</w:t>
      </w:r>
      <w:r>
        <w:t xml:space="preserve">,” </w:t>
      </w:r>
      <w:hyperlink r:id="rId34" w:history="1">
        <w:r w:rsidRPr="00C44F91">
          <w:rPr>
            <w:rStyle w:val="Hyperlink"/>
          </w:rPr>
          <w:t>http://www.nei.org/newsandevents/newsreleases/americans-support-for-nuclear-energy-solidifies-new-national-survey-shows/</w:t>
        </w:r>
      </w:hyperlink>
    </w:p>
    <w:p w:rsidR="0004568C" w:rsidRPr="003845DF" w:rsidRDefault="0004568C" w:rsidP="0004568C">
      <w:pPr>
        <w:rPr>
          <w:rStyle w:val="StyleBoldUnderline"/>
        </w:rPr>
      </w:pPr>
    </w:p>
    <w:p w:rsidR="0004568C" w:rsidRPr="00A34142" w:rsidRDefault="0004568C" w:rsidP="0004568C">
      <w:pPr>
        <w:rPr>
          <w:sz w:val="16"/>
        </w:rPr>
      </w:pPr>
      <w:r w:rsidRPr="003845DF">
        <w:rPr>
          <w:rStyle w:val="StyleBoldUnderline"/>
        </w:rPr>
        <w:t>Americans continue to strongly support nuclear energy</w:t>
      </w:r>
      <w:r w:rsidRPr="00A34142">
        <w:rPr>
          <w:sz w:val="16"/>
        </w:rPr>
        <w:t xml:space="preserve"> as an important technology to meet the nation’s future electricity demands, </w:t>
      </w:r>
      <w:r w:rsidRPr="00F669DD">
        <w:rPr>
          <w:rStyle w:val="StyleBoldUnderline"/>
          <w:highlight w:val="cyan"/>
        </w:rPr>
        <w:t>according to a new national</w:t>
      </w:r>
      <w:r w:rsidRPr="00A34142">
        <w:rPr>
          <w:sz w:val="16"/>
        </w:rPr>
        <w:t xml:space="preserve"> survey.</w:t>
      </w:r>
      <w:r w:rsidRPr="00A34142">
        <w:rPr>
          <w:sz w:val="12"/>
        </w:rPr>
        <w:t>¶</w:t>
      </w:r>
      <w:r w:rsidRPr="00A34142">
        <w:rPr>
          <w:sz w:val="16"/>
        </w:rPr>
        <w:t xml:space="preserve"> In the telephone survey of 1,000 U.S. </w:t>
      </w:r>
      <w:r w:rsidRPr="00F669DD">
        <w:rPr>
          <w:rStyle w:val="StyleBoldUnderline"/>
          <w:highlight w:val="cyan"/>
        </w:rPr>
        <w:t>adults, 65 percent of respondents said they favor the use of nuclear energy</w:t>
      </w:r>
      <w:r w:rsidRPr="003845DF">
        <w:rPr>
          <w:rStyle w:val="StyleBoldUnderline"/>
        </w:rPr>
        <w:t xml:space="preserve"> </w:t>
      </w:r>
      <w:r w:rsidRPr="00A34142">
        <w:rPr>
          <w:sz w:val="16"/>
        </w:rPr>
        <w:t xml:space="preserve">as one of the ways to provide electricity in the United States, with 29 percent opposed. </w:t>
      </w:r>
      <w:r w:rsidRPr="00F669DD">
        <w:rPr>
          <w:rStyle w:val="StyleBoldUnderline"/>
          <w:highlight w:val="cyan"/>
        </w:rPr>
        <w:t>Those strongly favoring nuclear energy outnumber those strongly opposed</w:t>
      </w:r>
      <w:r w:rsidRPr="00A34142">
        <w:rPr>
          <w:sz w:val="16"/>
        </w:rPr>
        <w:t xml:space="preserve"> by </w:t>
      </w:r>
      <w:r w:rsidRPr="003845DF">
        <w:rPr>
          <w:rStyle w:val="StyleBoldUnderline"/>
        </w:rPr>
        <w:t xml:space="preserve">a </w:t>
      </w:r>
      <w:r w:rsidRPr="00F669DD">
        <w:rPr>
          <w:rStyle w:val="StyleBoldUnderline"/>
          <w:highlight w:val="cyan"/>
        </w:rPr>
        <w:t>two-to-one</w:t>
      </w:r>
      <w:r w:rsidRPr="00A34142">
        <w:rPr>
          <w:sz w:val="16"/>
        </w:rPr>
        <w:t xml:space="preserve"> ratio, 29 percent versus 14 percent, </w:t>
      </w:r>
      <w:r w:rsidRPr="00F669DD">
        <w:rPr>
          <w:rStyle w:val="StyleBoldUnderline"/>
          <w:highlight w:val="cyan"/>
        </w:rPr>
        <w:t>according to the survey conducted</w:t>
      </w:r>
      <w:r w:rsidRPr="003845DF">
        <w:rPr>
          <w:rStyle w:val="StyleBoldUnderline"/>
        </w:rPr>
        <w:t xml:space="preserve"> Sept. 14-16 </w:t>
      </w:r>
      <w:r w:rsidRPr="00F669DD">
        <w:rPr>
          <w:rStyle w:val="StyleBoldUnderline"/>
          <w:highlight w:val="cyan"/>
        </w:rPr>
        <w:t>by Bisconti</w:t>
      </w:r>
      <w:r w:rsidRPr="00A34142">
        <w:rPr>
          <w:sz w:val="16"/>
        </w:rPr>
        <w:t xml:space="preserve"> Research Inc. with GfK Roper. The survey has a margin of error of plus or minus three percentage points.</w:t>
      </w:r>
      <w:r w:rsidRPr="00A34142">
        <w:rPr>
          <w:sz w:val="12"/>
        </w:rPr>
        <w:t>¶</w:t>
      </w:r>
      <w:r w:rsidRPr="00A34142">
        <w:rPr>
          <w:sz w:val="16"/>
        </w:rPr>
        <w:t xml:space="preserve"> Seventy-one percent of Americans favored the use of nuclear energy in a survey by Bisconti Research/GfK Roper in February 2011, one month before the Fukushima Daiichi accident. Six months after the accident that occurred in March 2011, 62 percent of respondents favored the use of nuclear energy, with 35 percent opposed.</w:t>
      </w:r>
      <w:r w:rsidRPr="00A34142">
        <w:rPr>
          <w:sz w:val="12"/>
        </w:rPr>
        <w:t>¶</w:t>
      </w:r>
      <w:r w:rsidRPr="00A34142">
        <w:rPr>
          <w:sz w:val="16"/>
        </w:rPr>
        <w:t xml:space="preserve"> “In the surveys conducted this year and the latter part of 2011 </w:t>
      </w:r>
      <w:r w:rsidRPr="00BC4969">
        <w:rPr>
          <w:rStyle w:val="StyleBoldUnderline"/>
        </w:rPr>
        <w:t>we see</w:t>
      </w:r>
      <w:r w:rsidRPr="00A34142">
        <w:rPr>
          <w:sz w:val="16"/>
        </w:rPr>
        <w:t xml:space="preserve"> not only significant and steady support for nuclear energy overall but </w:t>
      </w:r>
      <w:r w:rsidRPr="00BC4969">
        <w:rPr>
          <w:rStyle w:val="StyleBoldUnderline"/>
        </w:rPr>
        <w:t>confidence that nuclear power plants are being operated safely</w:t>
      </w:r>
      <w:r w:rsidRPr="00A34142">
        <w:rPr>
          <w:sz w:val="16"/>
        </w:rPr>
        <w:t>,” said Ann Bisconti, president of Bisconti Research. “Confidence in the safe operation of the plants and recognition of their benefits is the linchpin to public support.”</w:t>
      </w:r>
      <w:r w:rsidRPr="00A34142">
        <w:rPr>
          <w:sz w:val="12"/>
        </w:rPr>
        <w:t>¶</w:t>
      </w:r>
      <w:r w:rsidRPr="00A34142">
        <w:rPr>
          <w:sz w:val="16"/>
        </w:rPr>
        <w:t xml:space="preserve"> The new survey shows that </w:t>
      </w:r>
      <w:r w:rsidRPr="00F669DD">
        <w:rPr>
          <w:rStyle w:val="StyleBoldUnderline"/>
          <w:highlight w:val="cyan"/>
        </w:rPr>
        <w:t>76 percent of respondents agree that nuclear energy facilities operating in the United States are “safe and secure</w:t>
      </w:r>
      <w:r w:rsidRPr="00BC4969">
        <w:rPr>
          <w:rStyle w:val="StyleBoldUnderline"/>
        </w:rPr>
        <w:t>,</w:t>
      </w:r>
      <w:r w:rsidRPr="00A34142">
        <w:rPr>
          <w:sz w:val="16"/>
        </w:rPr>
        <w:t>” while only 19 percent think they are not. Eighty percent of Americans (vs. 16 percent) believe “we should learn the lessons from the Japanese accident and continue to develop advanced nuclear energy plants to meet America’s growing electricity demand.”</w:t>
      </w:r>
      <w:r w:rsidRPr="00A34142">
        <w:rPr>
          <w:sz w:val="12"/>
        </w:rPr>
        <w:t>¶</w:t>
      </w:r>
      <w:r w:rsidRPr="00A34142">
        <w:rPr>
          <w:sz w:val="16"/>
        </w:rPr>
        <w:t xml:space="preserve"> The strong majority support for nuclear energy extends across a number of metrics:</w:t>
      </w:r>
      <w:r w:rsidRPr="00A34142">
        <w:rPr>
          <w:sz w:val="12"/>
        </w:rPr>
        <w:t>¶</w:t>
      </w:r>
      <w:r w:rsidRPr="00A34142">
        <w:rPr>
          <w:sz w:val="16"/>
        </w:rPr>
        <w:t xml:space="preserve"> 81 percent of those surveyed favor the renewal of operating licenses of facilities that continue to meet federal safety standards.</w:t>
      </w:r>
      <w:r w:rsidRPr="00A34142">
        <w:rPr>
          <w:sz w:val="12"/>
        </w:rPr>
        <w:t>¶</w:t>
      </w:r>
      <w:r w:rsidRPr="00A34142">
        <w:rPr>
          <w:sz w:val="16"/>
        </w:rPr>
        <w:t xml:space="preserve"> 74 percent believe electric utilities should prepare now so they will be ready to build new nuclear power plants in the next decade if needed.</w:t>
      </w:r>
      <w:r w:rsidRPr="00A34142">
        <w:rPr>
          <w:sz w:val="12"/>
        </w:rPr>
        <w:t>¶</w:t>
      </w:r>
      <w:r w:rsidRPr="00A34142">
        <w:rPr>
          <w:sz w:val="16"/>
        </w:rPr>
        <w:t xml:space="preserve"> </w:t>
      </w:r>
      <w:r w:rsidRPr="00F669DD">
        <w:rPr>
          <w:rStyle w:val="StyleBoldUnderline"/>
          <w:highlight w:val="cyan"/>
        </w:rPr>
        <w:t>69 percent would find a new reactor acceptable at the site of the nearest operating nuclear power plant</w:t>
      </w:r>
      <w:r w:rsidRPr="00BC4969">
        <w:rPr>
          <w:rStyle w:val="StyleBoldUnderline"/>
        </w:rPr>
        <w:t>.</w:t>
      </w:r>
      <w:r w:rsidRPr="00A34142">
        <w:rPr>
          <w:sz w:val="12"/>
        </w:rPr>
        <w:t>¶</w:t>
      </w:r>
      <w:r w:rsidRPr="00A34142">
        <w:rPr>
          <w:sz w:val="16"/>
        </w:rPr>
        <w:t xml:space="preserve"> Nuclear energy facilities operating in 31 states supply electricity to one of every five U.S. homes and businesses.</w:t>
      </w:r>
      <w:r w:rsidRPr="00A34142">
        <w:rPr>
          <w:sz w:val="12"/>
        </w:rPr>
        <w:t>¶</w:t>
      </w:r>
      <w:r w:rsidRPr="00A34142">
        <w:rPr>
          <w:sz w:val="16"/>
        </w:rPr>
        <w:t xml:space="preserve"> Seventy-eight percent of Americans associate nuclear energy “a lot or a little” with reliable electricity, 72 percent with clean air, 69 percent with energy independence and 73 percent with affordable electricity.</w:t>
      </w:r>
      <w:r w:rsidRPr="00A34142">
        <w:rPr>
          <w:sz w:val="12"/>
        </w:rPr>
        <w:t>¶</w:t>
      </w:r>
      <w:r w:rsidRPr="00A34142">
        <w:rPr>
          <w:sz w:val="16"/>
        </w:rPr>
        <w:t xml:space="preserve"> The solidified support for nuclear energy shown by the survey echoes the bipartisan support that nuclear energy receives in Congress and general policy alignment for nuclear energy in the presidential campaigns.</w:t>
      </w:r>
      <w:r w:rsidRPr="00A34142">
        <w:rPr>
          <w:sz w:val="12"/>
        </w:rPr>
        <w:t>¶</w:t>
      </w:r>
      <w:r w:rsidRPr="00A34142">
        <w:rPr>
          <w:sz w:val="16"/>
        </w:rPr>
        <w:t xml:space="preserve"> “The guiding principles established by President Obama and Governor Romney on nuclear energy are quite similar and supportive in contrast with their differences on other energy issues,” said Alex Flint, NEI senior vice president for governmental affairs.</w:t>
      </w:r>
      <w:r w:rsidRPr="00A34142">
        <w:rPr>
          <w:sz w:val="12"/>
        </w:rPr>
        <w:t>¶</w:t>
      </w:r>
      <w:r w:rsidRPr="00A34142">
        <w:rPr>
          <w:sz w:val="16"/>
        </w:rPr>
        <w:t xml:space="preserve"> One facet of energy policy is safely and securely managing used nuclear fuel from nuclear energy facilities. As Congress considers recommendations from the President’s Blue Ribbon Commission on America’s Nuclear Future on a new path for used nuclear fuel management, 80 percent of Americans believe that the federal government should develop a final disposal facility that meets U.S. Nuclear Regulatory Commission regulations. In the meantime, 62 percent agree that uranium fuel rods are safely stored at nuclear energy facility, 27 percent disagree. However, 78 percent agree that it is more appropriate that fuel be consolidated at one or two storage sites in volunteer communities where it can be securely and efficiently managed.</w:t>
      </w:r>
      <w:r w:rsidRPr="00A34142">
        <w:rPr>
          <w:sz w:val="12"/>
        </w:rPr>
        <w:t>¶</w:t>
      </w:r>
      <w:r w:rsidRPr="00A34142">
        <w:rPr>
          <w:sz w:val="16"/>
        </w:rPr>
        <w:t xml:space="preserve"> With more than 200 new reactors being built or planned globally, three-fourths (74 percent) of those surveyed agreed that it is “important for the U.S. nuclear industry to continue to play a leading role in world markets.” </w:t>
      </w:r>
      <w:r w:rsidRPr="00BC4969">
        <w:rPr>
          <w:rStyle w:val="StyleBoldUnderline"/>
        </w:rPr>
        <w:t>Eighty-five percent believe that America “should be a leader in global nuclear energy</w:t>
      </w:r>
      <w:r w:rsidRPr="00A34142">
        <w:rPr>
          <w:sz w:val="16"/>
        </w:rPr>
        <w:t xml:space="preserve"> trade so </w:t>
      </w:r>
      <w:r w:rsidRPr="00BC4969">
        <w:rPr>
          <w:rStyle w:val="StyleBoldUnderline"/>
        </w:rPr>
        <w:t>that we can influence nuclear safety</w:t>
      </w:r>
      <w:r w:rsidRPr="00A34142">
        <w:rPr>
          <w:sz w:val="16"/>
        </w:rPr>
        <w:t xml:space="preserve"> and keep nuclear weapons out of the hands of terrorists.”</w:t>
      </w:r>
    </w:p>
    <w:p w:rsidR="0004568C" w:rsidRPr="00922E76" w:rsidRDefault="0004568C" w:rsidP="0004568C"/>
    <w:p w:rsidR="0004568C" w:rsidRPr="000B7F51" w:rsidRDefault="0004568C" w:rsidP="0004568C">
      <w:pPr>
        <w:pStyle w:val="Heading4"/>
      </w:pPr>
      <w:r w:rsidRPr="000B7F51">
        <w:t>Species loss won’t snowball or threaten human life</w:t>
      </w:r>
    </w:p>
    <w:p w:rsidR="0004568C" w:rsidRDefault="0004568C" w:rsidP="0004568C">
      <w:pPr>
        <w:rPr>
          <w:rStyle w:val="StyleStyleBold12pt"/>
        </w:rPr>
      </w:pPr>
    </w:p>
    <w:p w:rsidR="0004568C" w:rsidRPr="00661BCE" w:rsidRDefault="0004568C" w:rsidP="0004568C">
      <w:pPr>
        <w:rPr>
          <w:rStyle w:val="StyleStyleBold12pt"/>
        </w:rPr>
      </w:pPr>
      <w:r w:rsidRPr="00661BCE">
        <w:rPr>
          <w:rStyle w:val="StyleStyleBold12pt"/>
        </w:rPr>
        <w:t>Moore ‘98</w:t>
      </w:r>
    </w:p>
    <w:p w:rsidR="0004568C" w:rsidRDefault="0004568C" w:rsidP="0004568C">
      <w:pPr>
        <w:rPr>
          <w:sz w:val="16"/>
        </w:rPr>
      </w:pPr>
      <w:r w:rsidRPr="000B7F51">
        <w:rPr>
          <w:sz w:val="16"/>
        </w:rPr>
        <w:t>(Senior Fellow – Hoover Institute, Climate of Fear, Pg. 99)</w:t>
      </w:r>
    </w:p>
    <w:p w:rsidR="0004568C" w:rsidRPr="00E718FE" w:rsidRDefault="0004568C" w:rsidP="0004568C"/>
    <w:p w:rsidR="0004568C" w:rsidRPr="00E718FE" w:rsidRDefault="0004568C" w:rsidP="0004568C">
      <w:pPr>
        <w:rPr>
          <w:sz w:val="12"/>
          <w:highlight w:val="yellow"/>
        </w:rPr>
      </w:pPr>
      <w:r w:rsidRPr="00E718FE">
        <w:rPr>
          <w:sz w:val="12"/>
        </w:rPr>
        <w:t>Nevertheless</w:t>
      </w:r>
      <w:r w:rsidRPr="000B7F51">
        <w:rPr>
          <w:rStyle w:val="StyleBoldUnderline"/>
        </w:rPr>
        <w:t xml:space="preserve">, </w:t>
      </w:r>
      <w:r w:rsidRPr="00E718FE">
        <w:rPr>
          <w:rStyle w:val="StyleBoldUnderline"/>
          <w:highlight w:val="yellow"/>
        </w:rPr>
        <w:t>the loss of a</w:t>
      </w:r>
      <w:r w:rsidRPr="000B7F51">
        <w:rPr>
          <w:rStyle w:val="StyleBoldUnderline"/>
        </w:rPr>
        <w:t xml:space="preserve"> </w:t>
      </w:r>
      <w:r w:rsidRPr="00E718FE">
        <w:rPr>
          <w:sz w:val="12"/>
        </w:rPr>
        <w:t>class of</w:t>
      </w:r>
      <w:r w:rsidRPr="000B7F51">
        <w:rPr>
          <w:rStyle w:val="StyleBoldUnderline"/>
        </w:rPr>
        <w:t xml:space="preserve"> </w:t>
      </w:r>
      <w:r w:rsidRPr="00E718FE">
        <w:rPr>
          <w:rStyle w:val="StyleBoldUnderline"/>
          <w:highlight w:val="yellow"/>
        </w:rPr>
        <w:t xml:space="preserve">living being does not </w:t>
      </w:r>
      <w:r w:rsidRPr="00E718FE">
        <w:rPr>
          <w:sz w:val="12"/>
        </w:rPr>
        <w:t>typically</w:t>
      </w:r>
      <w:r w:rsidRPr="000B7F51">
        <w:rPr>
          <w:rStyle w:val="StyleBoldUnderline"/>
        </w:rPr>
        <w:t xml:space="preserve"> </w:t>
      </w:r>
      <w:r w:rsidRPr="00E718FE">
        <w:rPr>
          <w:rStyle w:val="StyleBoldUnderline"/>
          <w:highlight w:val="yellow"/>
        </w:rPr>
        <w:t xml:space="preserve">threaten other species. </w:t>
      </w:r>
      <w:r w:rsidRPr="00E718FE">
        <w:rPr>
          <w:sz w:val="12"/>
        </w:rPr>
        <w:t>Most</w:t>
      </w:r>
      <w:r w:rsidRPr="000B7F51">
        <w:rPr>
          <w:rStyle w:val="StyleBoldUnderline"/>
        </w:rPr>
        <w:t xml:space="preserve"> </w:t>
      </w:r>
      <w:r w:rsidRPr="00E718FE">
        <w:rPr>
          <w:rStyle w:val="StyleBoldUnderline"/>
          <w:highlight w:val="yellow"/>
        </w:rPr>
        <w:t xml:space="preserve">animals and plants can </w:t>
      </w:r>
      <w:r w:rsidRPr="00E718FE">
        <w:rPr>
          <w:sz w:val="12"/>
        </w:rPr>
        <w:t>derive their nutrients or</w:t>
      </w:r>
      <w:r w:rsidRPr="000B7F51">
        <w:rPr>
          <w:rStyle w:val="StyleBoldUnderline"/>
        </w:rPr>
        <w:t xml:space="preserve"> </w:t>
      </w:r>
      <w:r w:rsidRPr="00E718FE">
        <w:rPr>
          <w:rStyle w:val="StyleBoldUnderline"/>
          <w:highlight w:val="yellow"/>
        </w:rPr>
        <w:t>receive the</w:t>
      </w:r>
      <w:r w:rsidRPr="00E718FE">
        <w:rPr>
          <w:sz w:val="12"/>
        </w:rPr>
        <w:t xml:space="preserve"> other </w:t>
      </w:r>
      <w:r w:rsidRPr="00E718FE">
        <w:rPr>
          <w:rStyle w:val="StyleBoldUnderline"/>
          <w:highlight w:val="yellow"/>
        </w:rPr>
        <w:t xml:space="preserve">benefits provided by a particular species from more than a single source. If </w:t>
      </w:r>
      <w:r w:rsidRPr="00E718FE">
        <w:rPr>
          <w:sz w:val="12"/>
        </w:rPr>
        <w:t>it were true that the</w:t>
      </w:r>
      <w:r w:rsidRPr="000B7F51">
        <w:rPr>
          <w:rStyle w:val="StyleBoldUnderline"/>
        </w:rPr>
        <w:t xml:space="preserve"> </w:t>
      </w:r>
      <w:r w:rsidRPr="00E718FE">
        <w:rPr>
          <w:rStyle w:val="StyleBoldUnderline"/>
          <w:highlight w:val="yellow"/>
        </w:rPr>
        <w:t>extinction of a single species would produce a cascade of losses, then</w:t>
      </w:r>
      <w:r w:rsidRPr="000B7F51">
        <w:rPr>
          <w:rStyle w:val="StyleBoldUnderline"/>
        </w:rPr>
        <w:t xml:space="preserve"> </w:t>
      </w:r>
      <w:r w:rsidRPr="00E718FE">
        <w:rPr>
          <w:sz w:val="12"/>
        </w:rPr>
        <w:t>the massive</w:t>
      </w:r>
      <w:r w:rsidRPr="000B7F51">
        <w:rPr>
          <w:rStyle w:val="StyleBoldUnderline"/>
        </w:rPr>
        <w:t xml:space="preserve"> </w:t>
      </w:r>
      <w:r w:rsidRPr="00E718FE">
        <w:rPr>
          <w:rStyle w:val="StyleBoldUnderline"/>
          <w:highlight w:val="yellow"/>
        </w:rPr>
        <w:t>extinctions of the past should have wiped out all life</w:t>
      </w:r>
      <w:r w:rsidRPr="000B7F51">
        <w:rPr>
          <w:rStyle w:val="StyleBoldUnderline"/>
        </w:rPr>
        <w:t xml:space="preserve">. </w:t>
      </w:r>
      <w:r w:rsidRPr="00E718FE">
        <w:rPr>
          <w:sz w:val="12"/>
        </w:rPr>
        <w:t xml:space="preserve">Evolution forces various life forms to adjust to change. A few may not make the adaptation but others will mutate to meet the new conditions. Although a particular chain of DNA may be eliminated through the loss of a species, other animals or plants adapting to the same environment often produce similar genetic solutions with like proteins. </w:t>
      </w:r>
      <w:r w:rsidRPr="00E718FE">
        <w:rPr>
          <w:rStyle w:val="StyleBoldUnderline"/>
          <w:highlight w:val="yellow"/>
        </w:rPr>
        <w:t xml:space="preserve">It is </w:t>
      </w:r>
      <w:r w:rsidRPr="00E718FE">
        <w:rPr>
          <w:sz w:val="12"/>
        </w:rPr>
        <w:t>almost</w:t>
      </w:r>
      <w:r w:rsidRPr="000B7F51">
        <w:rPr>
          <w:rStyle w:val="StyleBoldUnderline"/>
        </w:rPr>
        <w:t xml:space="preserve"> </w:t>
      </w:r>
      <w:r w:rsidRPr="00E718FE">
        <w:rPr>
          <w:rStyle w:val="StyleBoldUnderline"/>
          <w:highlight w:val="yellow"/>
        </w:rPr>
        <w:t xml:space="preserve">impossible to imagine a single species that, if eliminated, would threaten </w:t>
      </w:r>
      <w:r w:rsidRPr="00E718FE">
        <w:rPr>
          <w:sz w:val="12"/>
        </w:rPr>
        <w:t>us</w:t>
      </w:r>
      <w:r w:rsidRPr="00E718FE">
        <w:rPr>
          <w:rStyle w:val="StyleBoldUnderline"/>
          <w:highlight w:val="yellow"/>
        </w:rPr>
        <w:t xml:space="preserve"> humans.</w:t>
      </w:r>
    </w:p>
    <w:p w:rsidR="0004568C" w:rsidRDefault="0004568C" w:rsidP="0004568C"/>
    <w:p w:rsidR="0004568C" w:rsidRDefault="0004568C" w:rsidP="0004568C">
      <w:pPr>
        <w:pStyle w:val="Heading2"/>
      </w:pPr>
      <w:r>
        <w:lastRenderedPageBreak/>
        <w:t>Sequester</w:t>
      </w:r>
    </w:p>
    <w:p w:rsidR="0004568C" w:rsidRDefault="0004568C" w:rsidP="0004568C"/>
    <w:p w:rsidR="0004568C" w:rsidRDefault="0004568C" w:rsidP="0004568C">
      <w:pPr>
        <w:pStyle w:val="Heading4"/>
      </w:pPr>
      <w:r>
        <w:t>Plan shields controversy</w:t>
      </w:r>
    </w:p>
    <w:p w:rsidR="0004568C" w:rsidRPr="0095496C" w:rsidRDefault="0004568C" w:rsidP="0004568C">
      <w:pPr>
        <w:pStyle w:val="Citation"/>
        <w:rPr>
          <w:b w:val="0"/>
        </w:rPr>
      </w:pPr>
      <w:r w:rsidRPr="0095496C">
        <w:rPr>
          <w:rStyle w:val="StyleStyleBold12pt"/>
          <w:b/>
        </w:rPr>
        <w:t>Appelbaum 12</w:t>
      </w:r>
      <w:r w:rsidRPr="0095496C">
        <w:rPr>
          <w:b w:val="0"/>
        </w:rPr>
        <w:t xml:space="preserve"> </w:t>
      </w:r>
    </w:p>
    <w:p w:rsidR="0004568C" w:rsidRDefault="0004568C" w:rsidP="0004568C">
      <w:r>
        <w:t xml:space="preserve">Binyamin, Defense cuts would hurt scientific R&amp;D, experts say, The New York Times, 1-8, </w:t>
      </w:r>
      <w:hyperlink r:id="rId35" w:history="1">
        <w:r w:rsidRPr="007E6BF9">
          <w:rPr>
            <w:rStyle w:val="Hyperlink"/>
          </w:rPr>
          <w:t>http://hamptonroads.com/2012/01/defense-cuts-would-hurt-scientific-rd-experts-say</w:t>
        </w:r>
      </w:hyperlink>
    </w:p>
    <w:p w:rsidR="0004568C" w:rsidRDefault="0004568C" w:rsidP="0004568C"/>
    <w:p w:rsidR="0004568C" w:rsidRPr="00963309" w:rsidRDefault="0004568C" w:rsidP="0004568C">
      <w:pPr>
        <w:rPr>
          <w:sz w:val="16"/>
        </w:rPr>
      </w:pPr>
      <w:r w:rsidRPr="00963309">
        <w:rPr>
          <w:sz w:val="16"/>
        </w:rPr>
        <w:t>Sarewitz, who studie</w:t>
      </w:r>
      <w:r w:rsidRPr="00F260C1">
        <w:rPr>
          <w:sz w:val="16"/>
        </w:rPr>
        <w:t xml:space="preserve">s the government's role in promoting innovation, said </w:t>
      </w:r>
      <w:r w:rsidRPr="00F260C1">
        <w:rPr>
          <w:rStyle w:val="StyleBoldUnderline"/>
        </w:rPr>
        <w:t>the Defense Department had been more successful than other federal agencies because it is the main user of the innovations that it finances.</w:t>
      </w:r>
      <w:r w:rsidRPr="00F260C1">
        <w:rPr>
          <w:sz w:val="16"/>
        </w:rPr>
        <w:t xml:space="preserve"> </w:t>
      </w:r>
      <w:r w:rsidRPr="00F260C1">
        <w:rPr>
          <w:rStyle w:val="StyleBoldUnderline"/>
        </w:rPr>
        <w:t>The Pentagon, which spends billions</w:t>
      </w:r>
      <w:r w:rsidRPr="00F260C1">
        <w:rPr>
          <w:sz w:val="16"/>
        </w:rPr>
        <w:t xml:space="preserve"> each year on weapons, equipment and technology, </w:t>
      </w:r>
      <w:r w:rsidRPr="00F260C1">
        <w:rPr>
          <w:rStyle w:val="StyleBoldUnderline"/>
        </w:rPr>
        <w:t>has an unusually direct stake</w:t>
      </w:r>
      <w:r>
        <w:rPr>
          <w:rStyle w:val="StyleBoldUnderline"/>
        </w:rPr>
        <w:t xml:space="preserve"> in the outcome of its</w:t>
      </w:r>
      <w:r w:rsidRPr="00963309">
        <w:rPr>
          <w:sz w:val="16"/>
        </w:rPr>
        <w:t xml:space="preserve"> research and development </w:t>
      </w:r>
      <w:r>
        <w:rPr>
          <w:rStyle w:val="StyleBoldUnderline"/>
        </w:rPr>
        <w:t>projects.</w:t>
      </w:r>
      <w:r w:rsidRPr="00963309">
        <w:rPr>
          <w:sz w:val="16"/>
        </w:rPr>
        <w:t xml:space="preserve">¶ "The central thing that distinguishes them from other agencies is that they are the customer," Sarewitz said. "You can't pull the wool over their eyes."¶ </w:t>
      </w:r>
      <w:r w:rsidRPr="003A0979">
        <w:rPr>
          <w:rStyle w:val="StyleBoldUnderline"/>
          <w:highlight w:val="cyan"/>
        </w:rPr>
        <w:t>Another factor is the Pentagon's</w:t>
      </w:r>
      <w:r>
        <w:rPr>
          <w:rStyle w:val="StyleBoldUnderline"/>
        </w:rPr>
        <w:t xml:space="preserve"> </w:t>
      </w:r>
      <w:r>
        <w:rPr>
          <w:rStyle w:val="Box"/>
        </w:rPr>
        <w:t xml:space="preserve">relative </w:t>
      </w:r>
      <w:r w:rsidRPr="003A0979">
        <w:rPr>
          <w:rStyle w:val="Box"/>
          <w:highlight w:val="cyan"/>
        </w:rPr>
        <w:t>insulation from politics</w:t>
      </w:r>
      <w:r w:rsidRPr="003A0979">
        <w:rPr>
          <w:rStyle w:val="StyleBoldUnderline"/>
          <w:highlight w:val="cyan"/>
        </w:rPr>
        <w:t>, which has allowed it to sustain</w:t>
      </w:r>
      <w:r>
        <w:rPr>
          <w:rStyle w:val="StyleBoldUnderline"/>
        </w:rPr>
        <w:t xml:space="preserve"> </w:t>
      </w:r>
      <w:r w:rsidRPr="003A0979">
        <w:rPr>
          <w:rStyle w:val="StyleBoldUnderline"/>
          <w:highlight w:val="cyan"/>
        </w:rPr>
        <w:t>a long-term research agenda in controversial areas</w:t>
      </w:r>
      <w:r w:rsidRPr="00963309">
        <w:rPr>
          <w:b/>
          <w:sz w:val="16"/>
        </w:rPr>
        <w:t xml:space="preserve">. </w:t>
      </w:r>
      <w:r w:rsidRPr="003A0979">
        <w:rPr>
          <w:rStyle w:val="Box"/>
          <w:highlight w:val="cyan"/>
        </w:rPr>
        <w:t>No matter which party is in power</w:t>
      </w:r>
      <w:r w:rsidRPr="003A0979">
        <w:rPr>
          <w:rStyle w:val="Emphasis"/>
          <w:highlight w:val="cyan"/>
        </w:rPr>
        <w:t>,</w:t>
      </w:r>
      <w:r w:rsidRPr="003A0979">
        <w:rPr>
          <w:sz w:val="16"/>
          <w:highlight w:val="cyan"/>
        </w:rPr>
        <w:t xml:space="preserve"> </w:t>
      </w:r>
      <w:r w:rsidRPr="003A0979">
        <w:rPr>
          <w:rStyle w:val="StyleBoldUnderline"/>
          <w:highlight w:val="cyan"/>
        </w:rPr>
        <w:t>the Pentagon has continued to invest in clean-energy tech</w:t>
      </w:r>
      <w:r w:rsidRPr="00963309">
        <w:rPr>
          <w:sz w:val="16"/>
        </w:rPr>
        <w:t xml:space="preserve">nology, </w:t>
      </w:r>
      <w:r>
        <w:rPr>
          <w:rStyle w:val="StyleBoldUnderline"/>
        </w:rPr>
        <w:t>for example,</w:t>
      </w:r>
      <w:r w:rsidRPr="00963309">
        <w:rPr>
          <w:sz w:val="16"/>
        </w:rPr>
        <w:t xml:space="preserve"> in an effort to find ways to reduce one of its largest budget items, energy costs. </w:t>
      </w:r>
    </w:p>
    <w:p w:rsidR="0004568C" w:rsidRDefault="0004568C" w:rsidP="0004568C"/>
    <w:p w:rsidR="0004568C" w:rsidRDefault="0004568C" w:rsidP="0004568C">
      <w:pPr>
        <w:pStyle w:val="Heading4"/>
      </w:pPr>
      <w:r>
        <w:t>Won’t pass and capital not key</w:t>
      </w:r>
    </w:p>
    <w:p w:rsidR="0004568C" w:rsidRPr="00F540FA" w:rsidRDefault="0004568C" w:rsidP="0004568C"/>
    <w:p w:rsidR="0004568C" w:rsidRPr="00F242A3" w:rsidRDefault="0004568C" w:rsidP="0004568C">
      <w:pPr>
        <w:rPr>
          <w:rStyle w:val="StyleStyleBold12pt"/>
        </w:rPr>
      </w:pPr>
      <w:r w:rsidRPr="00F242A3">
        <w:rPr>
          <w:rStyle w:val="StyleStyleBold12pt"/>
        </w:rPr>
        <w:t>Marcus 1/3</w:t>
      </w:r>
    </w:p>
    <w:p w:rsidR="0004568C" w:rsidRDefault="0004568C" w:rsidP="0004568C">
      <w:r>
        <w:t>(The Washington Post</w:t>
      </w:r>
      <w:r w:rsidRPr="00F242A3">
        <w:rPr>
          <w:sz w:val="12"/>
        </w:rPr>
        <w:t xml:space="preserve">¶ </w:t>
      </w:r>
      <w:r>
        <w:t xml:space="preserve">January 3, 2013 Thursday </w:t>
      </w:r>
      <w:r w:rsidRPr="00F242A3">
        <w:rPr>
          <w:sz w:val="12"/>
        </w:rPr>
        <w:t xml:space="preserve">¶ </w:t>
      </w:r>
      <w:r>
        <w:t>Regional Edition</w:t>
      </w:r>
      <w:r w:rsidRPr="00F242A3">
        <w:rPr>
          <w:sz w:val="12"/>
        </w:rPr>
        <w:t xml:space="preserve">¶ </w:t>
      </w:r>
      <w:r>
        <w:t>The no-big-deal deal</w:t>
      </w:r>
      <w:r w:rsidRPr="00F242A3">
        <w:rPr>
          <w:sz w:val="12"/>
        </w:rPr>
        <w:t xml:space="preserve">¶ </w:t>
      </w:r>
      <w:r>
        <w:t>BYLINE: Ruth Marcus</w:t>
      </w:r>
      <w:r w:rsidRPr="00F242A3">
        <w:rPr>
          <w:sz w:val="12"/>
        </w:rPr>
        <w:t xml:space="preserve">¶ </w:t>
      </w:r>
      <w:r>
        <w:t>SECTION: EDITORIAL COPY; Pg. A17)</w:t>
      </w:r>
    </w:p>
    <w:p w:rsidR="0004568C" w:rsidRPr="00F242A3" w:rsidRDefault="0004568C" w:rsidP="0004568C"/>
    <w:p w:rsidR="0004568C" w:rsidRPr="00F53CBD" w:rsidRDefault="0004568C" w:rsidP="0004568C">
      <w:pPr>
        <w:rPr>
          <w:sz w:val="16"/>
        </w:rPr>
      </w:pPr>
      <w:r w:rsidRPr="00F53CBD">
        <w:rPr>
          <w:sz w:val="16"/>
        </w:rPr>
        <w:t>Still, the ultimate blame lies with the House Republican caucus, which spurned two deals (the collapsed Obama-Boehner plan during the debt-ceiling fight in 2011 and the collapsed Obama-Boehner plan to avoid the cliff) that were far better, from the point of view of debt reduction, than what ended up passing.</w:t>
      </w:r>
      <w:r w:rsidRPr="00F53CBD">
        <w:rPr>
          <w:sz w:val="12"/>
        </w:rPr>
        <w:t>¶</w:t>
      </w:r>
      <w:r w:rsidRPr="00F53CBD">
        <w:rPr>
          <w:sz w:val="16"/>
        </w:rPr>
        <w:t xml:space="preserve"> </w:t>
      </w:r>
      <w:r w:rsidRPr="00F53CBD">
        <w:rPr>
          <w:rStyle w:val="StyleBoldUnderline"/>
          <w:highlight w:val="green"/>
        </w:rPr>
        <w:t>The most effective communicator wielding the bulliest of pulpits could not prevail with a crowd this entrenched in anti-tax craziness</w:t>
      </w:r>
      <w:r w:rsidRPr="00F53CBD">
        <w:rPr>
          <w:rStyle w:val="StyleBoldUnderline"/>
        </w:rPr>
        <w:t>.</w:t>
      </w:r>
      <w:r w:rsidRPr="00F53CBD">
        <w:rPr>
          <w:rStyle w:val="StyleBoldUnderline"/>
          <w:sz w:val="12"/>
          <w:u w:val="none"/>
        </w:rPr>
        <w:t>¶</w:t>
      </w:r>
      <w:r w:rsidRPr="00F53CBD">
        <w:rPr>
          <w:rStyle w:val="StyleBoldUnderline"/>
          <w:sz w:val="12"/>
        </w:rPr>
        <w:t xml:space="preserve"> </w:t>
      </w:r>
      <w:r w:rsidRPr="00F53CBD">
        <w:rPr>
          <w:rStyle w:val="StyleBoldUnderline"/>
          <w:highlight w:val="green"/>
        </w:rPr>
        <w:t>History offers scant</w:t>
      </w:r>
      <w:r w:rsidRPr="00F53CBD">
        <w:rPr>
          <w:rStyle w:val="StyleBoldUnderline"/>
        </w:rPr>
        <w:t xml:space="preserve"> basis for </w:t>
      </w:r>
      <w:r w:rsidRPr="00F53CBD">
        <w:rPr>
          <w:rStyle w:val="StyleBoldUnderline"/>
          <w:highlight w:val="green"/>
        </w:rPr>
        <w:t>optimism about the prospects for</w:t>
      </w:r>
      <w:r w:rsidRPr="00F53CBD">
        <w:rPr>
          <w:rStyle w:val="StyleBoldUnderline"/>
        </w:rPr>
        <w:t xml:space="preserve"> success with the coming cliffs: the </w:t>
      </w:r>
      <w:r w:rsidRPr="00F53CBD">
        <w:rPr>
          <w:rStyle w:val="StyleBoldUnderline"/>
          <w:highlight w:val="green"/>
        </w:rPr>
        <w:t>postponed sequester</w:t>
      </w:r>
      <w:r w:rsidRPr="00F53CBD">
        <w:rPr>
          <w:sz w:val="16"/>
        </w:rPr>
        <w:t>, the return of the debt ceiling, the expiration of the continuing resolution to fund the government.</w:t>
      </w:r>
      <w:r w:rsidRPr="00F53CBD">
        <w:rPr>
          <w:sz w:val="12"/>
        </w:rPr>
        <w:t>¶</w:t>
      </w:r>
      <w:r w:rsidRPr="00F53CBD">
        <w:rPr>
          <w:sz w:val="16"/>
        </w:rPr>
        <w:t xml:space="preserve"> The White House theory is these forcing mechanisms will provide the spur for additional tax revenue, obtained through tax reform, coupled with spending cuts in the form of changes to entitlement programs. Hence, if not a grand bargain, a good-enough one, just down the road.</w:t>
      </w:r>
      <w:r w:rsidRPr="00F53CBD">
        <w:rPr>
          <w:sz w:val="12"/>
        </w:rPr>
        <w:t>¶</w:t>
      </w:r>
      <w:r w:rsidRPr="00F53CBD">
        <w:rPr>
          <w:sz w:val="16"/>
        </w:rPr>
        <w:t xml:space="preserve"> But where does the deal leave the administration's leverage to obtain more in tax increases? Certainly not increased from where it was before.</w:t>
      </w:r>
      <w:r w:rsidRPr="00F53CBD">
        <w:rPr>
          <w:sz w:val="12"/>
        </w:rPr>
        <w:t>¶</w:t>
      </w:r>
      <w:r w:rsidRPr="00F53CBD">
        <w:rPr>
          <w:sz w:val="16"/>
        </w:rPr>
        <w:t xml:space="preserve"> The cliff just dodged represented a point of maximum power to extract new revenue. </w:t>
      </w:r>
      <w:r w:rsidRPr="00F53CBD">
        <w:rPr>
          <w:rStyle w:val="StyleBoldUnderline"/>
          <w:highlight w:val="green"/>
        </w:rPr>
        <w:t>Why would an already irrationally intransigent House be more compliant under less pressure?</w:t>
      </w:r>
      <w:r w:rsidRPr="00F53CBD">
        <w:rPr>
          <w:rStyle w:val="StyleBoldUnderline"/>
          <w:sz w:val="12"/>
          <w:u w:val="none"/>
        </w:rPr>
        <w:t>¶</w:t>
      </w:r>
      <w:r w:rsidRPr="00F53CBD">
        <w:rPr>
          <w:rStyle w:val="StyleBoldUnderline"/>
          <w:sz w:val="12"/>
        </w:rPr>
        <w:t xml:space="preserve"> </w:t>
      </w:r>
      <w:r w:rsidRPr="00F53CBD">
        <w:rPr>
          <w:sz w:val="16"/>
        </w:rPr>
        <w:t xml:space="preserve">More likely, </w:t>
      </w:r>
      <w:r w:rsidRPr="00F53CBD">
        <w:rPr>
          <w:rStyle w:val="StyleBoldUnderline"/>
          <w:highlight w:val="green"/>
        </w:rPr>
        <w:t>the administration's bargaining power for more taxes is significantly reduced</w:t>
      </w:r>
      <w:r w:rsidRPr="00F53CBD">
        <w:rPr>
          <w:sz w:val="16"/>
        </w:rPr>
        <w:t xml:space="preserve"> - or, looked at another way, Republicans' ability to extract painful entitlement cuts as a price of new revenue has been significantly enhanced. </w:t>
      </w:r>
      <w:r w:rsidRPr="00F53CBD">
        <w:rPr>
          <w:rStyle w:val="StyleBoldUnderline"/>
        </w:rPr>
        <w:t>Emphasis, here, on the word painful</w:t>
      </w:r>
      <w:r w:rsidRPr="00F53CBD">
        <w:rPr>
          <w:sz w:val="16"/>
        </w:rPr>
        <w:t>. Entitlement reform is necessary, but it should be done with care for the most vulnerable.</w:t>
      </w:r>
    </w:p>
    <w:p w:rsidR="0004568C" w:rsidRDefault="0004568C" w:rsidP="0004568C"/>
    <w:p w:rsidR="0004568C" w:rsidRPr="0022757F" w:rsidRDefault="0004568C" w:rsidP="0004568C">
      <w:pPr>
        <w:pStyle w:val="Heading4"/>
        <w:rPr>
          <w:sz w:val="28"/>
        </w:rPr>
      </w:pPr>
      <w:r w:rsidRPr="0022757F">
        <w:rPr>
          <w:sz w:val="28"/>
        </w:rPr>
        <w:t xml:space="preserve">Plan popular in Congress- Only 1 vote against it and both parties cosponsor </w:t>
      </w:r>
    </w:p>
    <w:p w:rsidR="0004568C" w:rsidRDefault="0004568C" w:rsidP="0004568C">
      <w:pPr>
        <w:rPr>
          <w:rStyle w:val="StyleStyleBold12pt"/>
          <w:sz w:val="28"/>
        </w:rPr>
      </w:pPr>
    </w:p>
    <w:p w:rsidR="0004568C" w:rsidRPr="0022757F" w:rsidRDefault="0004568C" w:rsidP="0004568C">
      <w:pPr>
        <w:rPr>
          <w:rStyle w:val="StyleStyleBold12pt"/>
          <w:sz w:val="28"/>
        </w:rPr>
      </w:pPr>
      <w:r w:rsidRPr="0022757F">
        <w:rPr>
          <w:rStyle w:val="StyleStyleBold12pt"/>
          <w:sz w:val="28"/>
        </w:rPr>
        <w:t>Pendidikan ‘11</w:t>
      </w:r>
    </w:p>
    <w:p w:rsidR="0004568C" w:rsidRDefault="0004568C" w:rsidP="0004568C">
      <w:r w:rsidRPr="00EB7F04">
        <w:t>Cinta</w:t>
      </w:r>
      <w:r>
        <w:t xml:space="preserve"> writes for the Love and Like Education Blog, “Sanders is the Sole Vote Against Small Modular Reactor Research,” </w:t>
      </w:r>
      <w:hyperlink r:id="rId36" w:history="1">
        <w:r w:rsidRPr="00215854">
          <w:rPr>
            <w:rStyle w:val="Hyperlink"/>
          </w:rPr>
          <w:t>http://loveandlikeeducation.blogspot.com/2011/08/bernie-sanders-and-small-</w:t>
        </w:r>
        <w:r w:rsidRPr="00215854">
          <w:rPr>
            <w:rStyle w:val="Hyperlink"/>
          </w:rPr>
          <w:t>m</w:t>
        </w:r>
        <w:r w:rsidRPr="00215854">
          <w:rPr>
            <w:rStyle w:val="Hyperlink"/>
          </w:rPr>
          <w:t>odular.html</w:t>
        </w:r>
      </w:hyperlink>
    </w:p>
    <w:p w:rsidR="0004568C" w:rsidRDefault="0004568C" w:rsidP="0004568C"/>
    <w:p w:rsidR="0004568C" w:rsidRPr="009D56E0" w:rsidRDefault="0004568C" w:rsidP="0004568C">
      <w:pPr>
        <w:rPr>
          <w:sz w:val="16"/>
        </w:rPr>
      </w:pPr>
      <w:r w:rsidRPr="003A0979">
        <w:rPr>
          <w:rStyle w:val="StyleBoldUnderline"/>
          <w:highlight w:val="cyan"/>
        </w:rPr>
        <w:t>Sanders is Sole Vote Against S</w:t>
      </w:r>
      <w:r w:rsidRPr="00B869C9">
        <w:rPr>
          <w:rStyle w:val="StyleBoldUnderline"/>
        </w:rPr>
        <w:t xml:space="preserve">mall </w:t>
      </w:r>
      <w:r w:rsidRPr="003A0979">
        <w:rPr>
          <w:rStyle w:val="StyleBoldUnderline"/>
          <w:highlight w:val="cyan"/>
        </w:rPr>
        <w:t>M</w:t>
      </w:r>
      <w:r w:rsidRPr="00B869C9">
        <w:rPr>
          <w:rStyle w:val="StyleBoldUnderline"/>
        </w:rPr>
        <w:t xml:space="preserve">odular </w:t>
      </w:r>
      <w:r w:rsidRPr="003A0979">
        <w:rPr>
          <w:rStyle w:val="StyleBoldUnderline"/>
          <w:highlight w:val="cyan"/>
        </w:rPr>
        <w:t>R</w:t>
      </w:r>
      <w:r w:rsidRPr="00B869C9">
        <w:rPr>
          <w:rStyle w:val="StyleBoldUnderline"/>
        </w:rPr>
        <w:t xml:space="preserve">eactor </w:t>
      </w:r>
      <w:r w:rsidRPr="003A0979">
        <w:rPr>
          <w:rStyle w:val="StyleBoldUnderline"/>
          <w:highlight w:val="cyan"/>
        </w:rPr>
        <w:t>Research</w:t>
      </w:r>
      <w:r w:rsidRPr="003A0979">
        <w:rPr>
          <w:sz w:val="12"/>
          <w:highlight w:val="cyan"/>
        </w:rPr>
        <w:t>¶</w:t>
      </w:r>
      <w:r w:rsidRPr="009D56E0">
        <w:rPr>
          <w:sz w:val="16"/>
        </w:rPr>
        <w:t xml:space="preserve"> Bernie Sanders and Small Modular Reactors</w:t>
      </w:r>
      <w:r w:rsidRPr="009D56E0">
        <w:rPr>
          <w:sz w:val="12"/>
        </w:rPr>
        <w:t>¶</w:t>
      </w:r>
      <w:r w:rsidRPr="009D56E0">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9D56E0">
        <w:rPr>
          <w:sz w:val="12"/>
        </w:rPr>
        <w:t>¶</w:t>
      </w:r>
      <w:r w:rsidRPr="009D56E0">
        <w:rPr>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9D56E0">
        <w:rPr>
          <w:sz w:val="12"/>
        </w:rPr>
        <w:t>¶</w:t>
      </w:r>
      <w:r w:rsidRPr="009D56E0">
        <w:rPr>
          <w:sz w:val="16"/>
        </w:rPr>
        <w:t xml:space="preserve"> One of these measures was the Nuclear Power Act S512. </w:t>
      </w:r>
      <w:r w:rsidRPr="003A0979">
        <w:rPr>
          <w:rStyle w:val="StyleBoldUnderline"/>
          <w:highlight w:val="cyan"/>
        </w:rPr>
        <w:t>This act would authorize</w:t>
      </w:r>
      <w:r w:rsidRPr="00B869C9">
        <w:rPr>
          <w:rStyle w:val="StyleBoldUnderline"/>
        </w:rPr>
        <w:t xml:space="preserve"> </w:t>
      </w:r>
      <w:r w:rsidRPr="003A0979">
        <w:rPr>
          <w:rStyle w:val="StyleBoldUnderline"/>
          <w:highlight w:val="cyan"/>
        </w:rPr>
        <w:t>the Secretary of Energy to start a cost-shared program for</w:t>
      </w:r>
      <w:r w:rsidRPr="00B869C9">
        <w:rPr>
          <w:rStyle w:val="StyleBoldUnderline"/>
        </w:rPr>
        <w:t xml:space="preserve"> development o</w:t>
      </w:r>
      <w:r w:rsidRPr="009D56E0">
        <w:rPr>
          <w:sz w:val="16"/>
        </w:rPr>
        <w:t xml:space="preserve">f small modular reactors </w:t>
      </w:r>
      <w:r w:rsidRPr="003A0979">
        <w:rPr>
          <w:rStyle w:val="StyleBoldUnderline"/>
          <w:highlight w:val="cyan"/>
        </w:rPr>
        <w:t>(SMRs).</w:t>
      </w:r>
      <w:r w:rsidRPr="003A0979">
        <w:rPr>
          <w:rStyle w:val="StyleBoldUnderline"/>
          <w:sz w:val="12"/>
          <w:highlight w:val="cyan"/>
        </w:rPr>
        <w:t>¶</w:t>
      </w:r>
      <w:r w:rsidRPr="003A0979">
        <w:rPr>
          <w:rStyle w:val="StyleBoldUnderline"/>
          <w:highlight w:val="cyan"/>
        </w:rPr>
        <w:t xml:space="preserve"> This act had strong bi-partisan support</w:t>
      </w:r>
      <w:r w:rsidRPr="00B869C9">
        <w:rPr>
          <w:rStyle w:val="StyleBoldUnderline"/>
        </w:rPr>
        <w:t>, being spon</w:t>
      </w:r>
      <w:r w:rsidRPr="003A0979">
        <w:rPr>
          <w:rStyle w:val="StyleBoldUnderline"/>
          <w:highlight w:val="cyan"/>
        </w:rPr>
        <w:t>sored by 3 Republican and 4 Democratic Senators. The act requires research and development funds for SMRs.</w:t>
      </w:r>
      <w:r w:rsidRPr="009D56E0">
        <w:rPr>
          <w:sz w:val="16"/>
        </w:rPr>
        <w:t xml:space="preserve"> The Act is still in process, and does not have a firm dollar amount attached, but the dollar amount is likely to be small (in government terms, at least.). </w:t>
      </w:r>
      <w:r w:rsidRPr="00B869C9">
        <w:rPr>
          <w:rStyle w:val="StyleBoldUnderline"/>
        </w:rPr>
        <w:t>Current estimates are $100 million per fiscal year</w:t>
      </w:r>
      <w:r w:rsidRPr="009D56E0">
        <w:rPr>
          <w:sz w:val="16"/>
        </w:rPr>
        <w:t xml:space="preserve"> for four years, starting next year.</w:t>
      </w:r>
      <w:r w:rsidRPr="009D56E0">
        <w:rPr>
          <w:sz w:val="12"/>
        </w:rPr>
        <w:t>¶</w:t>
      </w:r>
      <w:r w:rsidRPr="009D56E0">
        <w:rPr>
          <w:sz w:val="16"/>
        </w:rPr>
        <w:t xml:space="preserve"> The act also requires that industry cost-share the expense. If industry doesn't think it is worth spending money on the research, the research will not receive government funding either.</w:t>
      </w:r>
      <w:r w:rsidRPr="009D56E0">
        <w:rPr>
          <w:sz w:val="12"/>
        </w:rPr>
        <w:t>¶</w:t>
      </w:r>
      <w:r w:rsidRPr="009D56E0">
        <w:rPr>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9D56E0">
        <w:rPr>
          <w:sz w:val="12"/>
        </w:rPr>
        <w:t>¶</w:t>
      </w:r>
      <w:r w:rsidRPr="009D56E0">
        <w:rPr>
          <w:sz w:val="16"/>
        </w:rPr>
        <w:t xml:space="preserve"> Small Modular Reactors for The Future</w:t>
      </w:r>
      <w:r w:rsidRPr="009D56E0">
        <w:rPr>
          <w:sz w:val="12"/>
        </w:rPr>
        <w:t>¶</w:t>
      </w:r>
      <w:r w:rsidRPr="009D56E0">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9D56E0">
        <w:rPr>
          <w:sz w:val="12"/>
        </w:rPr>
        <w:t>¶</w:t>
      </w:r>
      <w:r w:rsidRPr="009D56E0">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9D56E0">
        <w:rPr>
          <w:sz w:val="12"/>
        </w:rPr>
        <w:t>¶</w:t>
      </w:r>
      <w:r w:rsidRPr="009D56E0">
        <w:rPr>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9D56E0">
        <w:rPr>
          <w:sz w:val="12"/>
        </w:rPr>
        <w:t>¶</w:t>
      </w:r>
      <w:r w:rsidRPr="009D56E0">
        <w:rPr>
          <w:sz w:val="16"/>
        </w:rPr>
        <w:t xml:space="preserve"> America Fallen Behind</w:t>
      </w:r>
      <w:r w:rsidRPr="009D56E0">
        <w:rPr>
          <w:sz w:val="12"/>
        </w:rPr>
        <w:t>¶</w:t>
      </w:r>
      <w:r w:rsidRPr="009D56E0">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9D56E0">
        <w:rPr>
          <w:sz w:val="12"/>
        </w:rPr>
        <w:t>¶</w:t>
      </w:r>
      <w:r w:rsidRPr="009D56E0">
        <w:rPr>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9D56E0">
        <w:rPr>
          <w:sz w:val="12"/>
        </w:rPr>
        <w:t>¶</w:t>
      </w:r>
      <w:r w:rsidRPr="009D56E0">
        <w:rPr>
          <w:sz w:val="16"/>
        </w:rPr>
        <w:t xml:space="preserve"> Should Government Be Involved?</w:t>
      </w:r>
      <w:r w:rsidRPr="009D56E0">
        <w:rPr>
          <w:sz w:val="12"/>
        </w:rPr>
        <w:t>¶</w:t>
      </w:r>
      <w:r w:rsidRPr="009D56E0">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04568C" w:rsidRDefault="0004568C" w:rsidP="0004568C"/>
    <w:p w:rsidR="0004568C" w:rsidRDefault="0004568C" w:rsidP="0004568C"/>
    <w:p w:rsidR="0004568C" w:rsidRDefault="0004568C" w:rsidP="0004568C">
      <w:pPr>
        <w:pStyle w:val="Heading4"/>
      </w:pPr>
      <w:r>
        <w:t>Winners win - even controversial policies boost Obama’s capital</w:t>
      </w:r>
    </w:p>
    <w:p w:rsidR="0004568C" w:rsidRDefault="0004568C" w:rsidP="0004568C">
      <w:pPr>
        <w:rPr>
          <w:rStyle w:val="StyleStyleBold12pt"/>
        </w:rPr>
      </w:pPr>
    </w:p>
    <w:p w:rsidR="0004568C" w:rsidRDefault="0004568C" w:rsidP="0004568C">
      <w:r w:rsidRPr="00C14BC1">
        <w:rPr>
          <w:rStyle w:val="StyleStyleBold12pt"/>
        </w:rPr>
        <w:t>Singer 9</w:t>
      </w:r>
      <w:r>
        <w:t xml:space="preserve"> (Juris Doctorate candidate at Berkeley Law, Jonathon, “By Expending Capital, Obama Grows His Capital,” 3/3/2009, </w:t>
      </w:r>
      <w:hyperlink r:id="rId37" w:history="1">
        <w:r w:rsidRPr="008A2F6B">
          <w:rPr>
            <w:rStyle w:val="Hyperlink"/>
          </w:rPr>
          <w:t>http://www.mydd.com/story/2009/3/3/191825/0428</w:t>
        </w:r>
      </w:hyperlink>
      <w:r>
        <w:t>)</w:t>
      </w:r>
    </w:p>
    <w:p w:rsidR="0004568C" w:rsidRDefault="0004568C" w:rsidP="0004568C"/>
    <w:p w:rsidR="0004568C" w:rsidRDefault="0004568C" w:rsidP="0004568C">
      <w:r w:rsidRPr="00887210">
        <w:rPr>
          <w:rStyle w:val="underline"/>
        </w:rPr>
        <w:t>Despite</w:t>
      </w:r>
      <w:r>
        <w:t xml:space="preserve"> the country's struggling economy and </w:t>
      </w:r>
      <w:r w:rsidRPr="00887210">
        <w:rPr>
          <w:rStyle w:val="underline"/>
        </w:rPr>
        <w:t>vocal opposition to</w:t>
      </w:r>
      <w:r>
        <w:t xml:space="preserve"> some of </w:t>
      </w:r>
      <w:r w:rsidRPr="00887210">
        <w:rPr>
          <w:rStyle w:val="underline"/>
        </w:rPr>
        <w:t>his policies</w:t>
      </w:r>
      <w:r>
        <w:t xml:space="preserve">, President </w:t>
      </w:r>
      <w:r w:rsidRPr="00887210">
        <w:rPr>
          <w:rStyle w:val="underline"/>
        </w:rPr>
        <w:t xml:space="preserve">Obama's favorability rating is </w:t>
      </w:r>
      <w:r w:rsidRPr="00887210">
        <w:t>at an all-time</w:t>
      </w:r>
      <w:r w:rsidRPr="00887210">
        <w:rPr>
          <w:rStyle w:val="underline"/>
        </w:rPr>
        <w:t xml:space="preserve"> high</w:t>
      </w:r>
      <w:r>
        <w:t>. Two-thirds feel hopeful about his leadership and six in 10 approve of the job he's doing in the White House. "</w:t>
      </w:r>
      <w:r w:rsidRPr="00887210">
        <w:rPr>
          <w:rStyle w:val="underline"/>
        </w:rPr>
        <w:t>What is amazing</w:t>
      </w:r>
      <w:r>
        <w:t xml:space="preserve"> here </w:t>
      </w:r>
      <w:r w:rsidRPr="00887210">
        <w:rPr>
          <w:rStyle w:val="underline"/>
        </w:rPr>
        <w:t>is how much</w:t>
      </w:r>
      <w:r>
        <w:t xml:space="preserve"> political </w:t>
      </w:r>
      <w:r w:rsidRPr="00887210">
        <w:rPr>
          <w:rStyle w:val="underline"/>
        </w:rPr>
        <w:t>capital Obama</w:t>
      </w:r>
      <w:r>
        <w:t xml:space="preserve"> has </w:t>
      </w:r>
      <w:r w:rsidRPr="00887210">
        <w:rPr>
          <w:rStyle w:val="underline"/>
        </w:rPr>
        <w:t>spent</w:t>
      </w:r>
      <w:r>
        <w:t xml:space="preserve"> in the first six weeks," said Democratic pollster Peter D. Hart, who conducted this survey with Republican pollster Bill McInturff. "And against that, </w:t>
      </w:r>
      <w:r w:rsidRPr="00887210">
        <w:rPr>
          <w:rStyle w:val="underline"/>
        </w:rPr>
        <w:t>he stands at the end</w:t>
      </w:r>
      <w:r>
        <w:t xml:space="preserve"> of this six weeks </w:t>
      </w:r>
      <w:r w:rsidRPr="00887210">
        <w:rPr>
          <w:rStyle w:val="underline"/>
        </w:rPr>
        <w:t>with</w:t>
      </w:r>
      <w:r>
        <w:t xml:space="preserve"> as much or </w:t>
      </w:r>
      <w:r w:rsidRPr="00887210">
        <w:rPr>
          <w:rStyle w:val="underline"/>
        </w:rPr>
        <w:t>more capital</w:t>
      </w:r>
      <w:r>
        <w:t xml:space="preserve"> in the bank." Peter Hart gets at a key point. Some believe that political capital is finite, that it can be used up. To an extent that's true. But it's important to note, too, that political </w:t>
      </w:r>
      <w:r w:rsidRPr="00887210">
        <w:rPr>
          <w:rStyle w:val="underline"/>
        </w:rPr>
        <w:t>capital can be regenerated</w:t>
      </w:r>
      <w:r>
        <w:t xml:space="preserve"> -- and, specifically, that </w:t>
      </w:r>
      <w:r w:rsidRPr="003A0979">
        <w:rPr>
          <w:rStyle w:val="underline"/>
          <w:highlight w:val="cyan"/>
        </w:rPr>
        <w:t>when a President expends a great deal of capital on a measure that was difficult to enact and then succeeds, he can build up more capital</w:t>
      </w:r>
      <w:r>
        <w:t xml:space="preserve">. Indeed, </w:t>
      </w:r>
      <w:r w:rsidRPr="003A0979">
        <w:rPr>
          <w:rStyle w:val="underline"/>
          <w:highlight w:val="cyan"/>
        </w:rPr>
        <w:t>that</w:t>
      </w:r>
      <w:r>
        <w:t xml:space="preserve"> appears to be what </w:t>
      </w:r>
      <w:r w:rsidRPr="003A0979">
        <w:rPr>
          <w:rStyle w:val="underline"/>
          <w:highlight w:val="cyan"/>
        </w:rPr>
        <w:t>is happening with</w:t>
      </w:r>
      <w:r>
        <w:t xml:space="preserve"> Barack </w:t>
      </w:r>
      <w:r w:rsidRPr="003A0979">
        <w:rPr>
          <w:rStyle w:val="underline"/>
          <w:highlight w:val="cyan"/>
        </w:rPr>
        <w:t>Obama</w:t>
      </w:r>
      <w:r w:rsidRPr="003A0979">
        <w:rPr>
          <w:highlight w:val="cyan"/>
        </w:rPr>
        <w:t xml:space="preserve">, </w:t>
      </w:r>
      <w:r w:rsidRPr="003A0979">
        <w:rPr>
          <w:rStyle w:val="underline"/>
          <w:highlight w:val="cyan"/>
        </w:rPr>
        <w:t>who went to the mat to pass</w:t>
      </w:r>
      <w:r>
        <w:t xml:space="preserve"> the </w:t>
      </w:r>
      <w:r w:rsidRPr="003A0979">
        <w:rPr>
          <w:rStyle w:val="underline"/>
          <w:highlight w:val="cyan"/>
        </w:rPr>
        <w:t>stimulus</w:t>
      </w:r>
      <w:r>
        <w:t xml:space="preserve"> package out of the gate, </w:t>
      </w:r>
      <w:r w:rsidRPr="003A0979">
        <w:rPr>
          <w:rStyle w:val="underline"/>
          <w:highlight w:val="cyan"/>
        </w:rPr>
        <w:t>got it passed despite</w:t>
      </w:r>
      <w:r>
        <w:t xml:space="preserve"> near-</w:t>
      </w:r>
      <w:r w:rsidRPr="003A0979">
        <w:rPr>
          <w:rStyle w:val="underline"/>
          <w:highlight w:val="cyan"/>
        </w:rPr>
        <w:t>unanimous opposition of</w:t>
      </w:r>
      <w:r>
        <w:t xml:space="preserve"> the </w:t>
      </w:r>
      <w:r w:rsidRPr="003A0979">
        <w:rPr>
          <w:rStyle w:val="underline"/>
          <w:highlight w:val="cyan"/>
        </w:rPr>
        <w:t>Republicans</w:t>
      </w:r>
      <w:r>
        <w:t xml:space="preserve"> on Capitol Hill, </w:t>
      </w:r>
      <w:r w:rsidRPr="003A0979">
        <w:rPr>
          <w:rStyle w:val="underline"/>
          <w:highlight w:val="cyan"/>
        </w:rPr>
        <w:t>and is being rewarded by the</w:t>
      </w:r>
      <w:r>
        <w:t xml:space="preserve"> American </w:t>
      </w:r>
      <w:r w:rsidRPr="003A0979">
        <w:rPr>
          <w:rStyle w:val="underline"/>
          <w:highlight w:val="cyan"/>
        </w:rPr>
        <w:t>public</w:t>
      </w:r>
      <w:r w:rsidRPr="003A0979">
        <w:rPr>
          <w:highlight w:val="cyan"/>
        </w:rPr>
        <w:t xml:space="preserve"> </w:t>
      </w:r>
      <w:r w:rsidRPr="003A0979">
        <w:rPr>
          <w:rStyle w:val="underline"/>
          <w:highlight w:val="cyan"/>
        </w:rPr>
        <w:t>as a result.</w:t>
      </w:r>
      <w:r>
        <w:t xml:space="preserve"> </w:t>
      </w:r>
    </w:p>
    <w:p w:rsidR="0004568C" w:rsidRDefault="0004568C" w:rsidP="0004568C"/>
    <w:p w:rsidR="0004568C" w:rsidRPr="00AE3656" w:rsidRDefault="0004568C" w:rsidP="0004568C">
      <w:pPr>
        <w:pStyle w:val="Heading4"/>
        <w:rPr>
          <w:rFonts w:asciiTheme="minorHAnsi" w:hAnsiTheme="minorHAnsi"/>
        </w:rPr>
      </w:pPr>
      <w:r w:rsidRPr="00AE3656">
        <w:rPr>
          <w:rFonts w:asciiTheme="minorHAnsi" w:hAnsiTheme="minorHAnsi"/>
          <w:bCs w:val="0"/>
        </w:rPr>
        <w:t xml:space="preserve">Debt ceiling fight already beginning </w:t>
      </w:r>
    </w:p>
    <w:p w:rsidR="0004568C" w:rsidRPr="00AE3656" w:rsidRDefault="0004568C" w:rsidP="0004568C">
      <w:pPr>
        <w:rPr>
          <w:rStyle w:val="StyleStyleBold12pt"/>
          <w:rFonts w:asciiTheme="minorHAnsi" w:hAnsiTheme="minorHAnsi"/>
        </w:rPr>
      </w:pPr>
      <w:r w:rsidRPr="00AE3656">
        <w:rPr>
          <w:rStyle w:val="StyleStyleBold12pt"/>
          <w:rFonts w:asciiTheme="minorHAnsi" w:hAnsiTheme="minorHAnsi"/>
        </w:rPr>
        <w:t xml:space="preserve">Politico 1-1 </w:t>
      </w:r>
    </w:p>
    <w:p w:rsidR="0004568C" w:rsidRPr="00AE3656" w:rsidRDefault="0004568C" w:rsidP="0004568C">
      <w:pPr>
        <w:rPr>
          <w:rFonts w:asciiTheme="minorHAnsi" w:hAnsiTheme="minorHAnsi"/>
        </w:rPr>
      </w:pPr>
      <w:r w:rsidRPr="00AE3656">
        <w:rPr>
          <w:rFonts w:asciiTheme="minorHAnsi" w:hAnsiTheme="minorHAnsi"/>
        </w:rPr>
        <w:t xml:space="preserve">“Enjoy the Fiscal Cliff Debate? Just Wait for the Debt Ceiling,” </w:t>
      </w:r>
      <w:hyperlink r:id="rId38" w:history="1">
        <w:r w:rsidRPr="00AE3656">
          <w:rPr>
            <w:rStyle w:val="Hyperlink"/>
            <w:rFonts w:asciiTheme="minorHAnsi" w:hAnsiTheme="minorHAnsi"/>
          </w:rPr>
          <w:t>http://www.politico.com/story/2013/01/enjoy-the-fiscal-cliff-debate-just-wait-for-the-debt-ceiling-85649.html</w:t>
        </w:r>
      </w:hyperlink>
    </w:p>
    <w:p w:rsidR="0004568C" w:rsidRPr="00AE3656" w:rsidRDefault="0004568C" w:rsidP="0004568C">
      <w:pPr>
        <w:tabs>
          <w:tab w:val="left" w:pos="8115"/>
        </w:tabs>
        <w:rPr>
          <w:rFonts w:asciiTheme="minorHAnsi" w:hAnsiTheme="minorHAnsi"/>
        </w:rPr>
      </w:pPr>
      <w:r w:rsidRPr="00AE3656">
        <w:rPr>
          <w:rFonts w:asciiTheme="minorHAnsi" w:hAnsiTheme="minorHAnsi"/>
        </w:rPr>
        <w:tab/>
      </w:r>
    </w:p>
    <w:p w:rsidR="0004568C" w:rsidRPr="00AE3656" w:rsidRDefault="0004568C" w:rsidP="0004568C">
      <w:pPr>
        <w:rPr>
          <w:rFonts w:asciiTheme="minorHAnsi" w:hAnsiTheme="minorHAnsi"/>
          <w:sz w:val="16"/>
        </w:rPr>
      </w:pPr>
      <w:r w:rsidRPr="00AE3656">
        <w:rPr>
          <w:rStyle w:val="StyleBoldUnderline"/>
          <w:rFonts w:asciiTheme="minorHAnsi" w:hAnsiTheme="minorHAnsi"/>
        </w:rPr>
        <w:t xml:space="preserve">The fiscal cliff has consumed Washington for months, but it may end up being the long opening act </w:t>
      </w:r>
      <w:r w:rsidRPr="00AE3656">
        <w:rPr>
          <w:rStyle w:val="StyleBoldUnderline"/>
          <w:rFonts w:asciiTheme="minorHAnsi" w:hAnsiTheme="minorHAnsi"/>
          <w:highlight w:val="cyan"/>
        </w:rPr>
        <w:t>for</w:t>
      </w:r>
      <w:r w:rsidRPr="00AE3656">
        <w:rPr>
          <w:rFonts w:asciiTheme="minorHAnsi" w:hAnsiTheme="minorHAnsi"/>
          <w:sz w:val="16"/>
        </w:rPr>
        <w:t xml:space="preserve"> a fiscal drama with even higher stakes: </w:t>
      </w:r>
      <w:r w:rsidRPr="00AE3656">
        <w:rPr>
          <w:rStyle w:val="StyleBoldUnderline"/>
          <w:rFonts w:asciiTheme="minorHAnsi" w:hAnsiTheme="minorHAnsi"/>
          <w:highlight w:val="cyan"/>
        </w:rPr>
        <w:t>the debt ceiling</w:t>
      </w:r>
      <w:r w:rsidRPr="00AE3656">
        <w:rPr>
          <w:rFonts w:asciiTheme="minorHAnsi" w:hAnsiTheme="minorHAnsi"/>
          <w:sz w:val="16"/>
        </w:rPr>
        <w:t>.</w:t>
      </w:r>
      <w:r w:rsidRPr="00AE3656">
        <w:rPr>
          <w:rFonts w:asciiTheme="minorHAnsi" w:hAnsiTheme="minorHAnsi"/>
          <w:sz w:val="12"/>
        </w:rPr>
        <w:t>¶</w:t>
      </w:r>
      <w:r w:rsidRPr="00AE3656">
        <w:rPr>
          <w:rFonts w:asciiTheme="minorHAnsi" w:hAnsiTheme="minorHAnsi"/>
          <w:sz w:val="16"/>
        </w:rPr>
        <w:t xml:space="preserve"> Even as senators breathed a sigh of relief and overwhelmingly passed a historic tax deal to avert the much-feared fiscal cliff early Jan. 1</w:t>
      </w:r>
      <w:r w:rsidRPr="00AE3656">
        <w:rPr>
          <w:rStyle w:val="StyleBoldUnderline"/>
          <w:rFonts w:asciiTheme="minorHAnsi" w:hAnsiTheme="minorHAnsi"/>
        </w:rPr>
        <w:t xml:space="preserve">, </w:t>
      </w:r>
      <w:r w:rsidRPr="00AE3656">
        <w:rPr>
          <w:rStyle w:val="StyleBoldUnderline"/>
          <w:rFonts w:asciiTheme="minorHAnsi" w:hAnsiTheme="minorHAnsi"/>
          <w:highlight w:val="cyan"/>
        </w:rPr>
        <w:t>Congress was already lurching right into the new round of brinksmanship.</w:t>
      </w:r>
    </w:p>
    <w:p w:rsidR="0004568C" w:rsidRDefault="0004568C" w:rsidP="0004568C"/>
    <w:p w:rsidR="0004568C" w:rsidRDefault="0004568C" w:rsidP="0004568C"/>
    <w:p w:rsidR="0004568C" w:rsidRPr="004F71B7" w:rsidRDefault="0004568C" w:rsidP="0004568C">
      <w:pPr>
        <w:pStyle w:val="Heading4"/>
      </w:pPr>
      <w:r>
        <w:t xml:space="preserve">EPA appointment thumps </w:t>
      </w:r>
    </w:p>
    <w:p w:rsidR="0004568C" w:rsidRDefault="0004568C" w:rsidP="0004568C">
      <w:r w:rsidRPr="00884065">
        <w:rPr>
          <w:rStyle w:val="StyleStyleBold12pt"/>
        </w:rPr>
        <w:t>Clean Air Report 1/3</w:t>
      </w:r>
      <w:r>
        <w:t>/2013</w:t>
      </w:r>
    </w:p>
    <w:p w:rsidR="0004568C" w:rsidRDefault="0004568C" w:rsidP="0004568C">
      <w:r>
        <w:t>(Clean Air Report</w:t>
      </w:r>
      <w:r w:rsidRPr="004F71B7">
        <w:rPr>
          <w:sz w:val="12"/>
        </w:rPr>
        <w:t xml:space="preserve">¶ </w:t>
      </w:r>
      <w:r>
        <w:t>January 3, 2013</w:t>
      </w:r>
      <w:r w:rsidRPr="004F71B7">
        <w:rPr>
          <w:sz w:val="12"/>
        </w:rPr>
        <w:t xml:space="preserve">¶ </w:t>
      </w:r>
      <w:r>
        <w:t>JACKSON RESIGNATION MAY TRIGGER TOUGH SENATE FIGHT OVER NEXT EPA CHIEF</w:t>
      </w:r>
      <w:r w:rsidRPr="004F71B7">
        <w:rPr>
          <w:sz w:val="12"/>
        </w:rPr>
        <w:t xml:space="preserve">¶ </w:t>
      </w:r>
      <w:r>
        <w:t>SECTION: Vol. 24 No. 1)</w:t>
      </w:r>
    </w:p>
    <w:p w:rsidR="0004568C" w:rsidRPr="004F71B7" w:rsidRDefault="0004568C" w:rsidP="0004568C"/>
    <w:p w:rsidR="0004568C" w:rsidRPr="00884065" w:rsidRDefault="0004568C" w:rsidP="0004568C">
      <w:pPr>
        <w:rPr>
          <w:sz w:val="16"/>
        </w:rPr>
      </w:pPr>
      <w:r w:rsidRPr="00884065">
        <w:rPr>
          <w:rStyle w:val="StyleBoldUnderline"/>
          <w:highlight w:val="green"/>
        </w:rPr>
        <w:t>Focus will now shift to candidates to replace Jackson</w:t>
      </w:r>
      <w:r w:rsidRPr="00884065">
        <w:rPr>
          <w:sz w:val="16"/>
        </w:rPr>
        <w:t>, a list that is also said to include California Air Resources Board Chairwoman Mary Nichols and former Pennsylvania environment secretary Kathleen McGinty.</w:t>
      </w:r>
      <w:r w:rsidRPr="00884065">
        <w:rPr>
          <w:sz w:val="12"/>
        </w:rPr>
        <w:t>¶</w:t>
      </w:r>
      <w:r w:rsidRPr="00884065">
        <w:rPr>
          <w:sz w:val="16"/>
        </w:rPr>
        <w:t xml:space="preserve"> But </w:t>
      </w:r>
      <w:r w:rsidRPr="00884065">
        <w:rPr>
          <w:rStyle w:val="StyleBoldUnderline"/>
          <w:highlight w:val="green"/>
        </w:rPr>
        <w:t>given expected gridlock</w:t>
      </w:r>
      <w:r w:rsidRPr="00884065">
        <w:rPr>
          <w:rStyle w:val="StyleBoldUnderline"/>
        </w:rPr>
        <w:t xml:space="preserve"> in the 113th Congress, </w:t>
      </w:r>
      <w:r w:rsidRPr="00884065">
        <w:rPr>
          <w:rStyle w:val="StyleBoldUnderline"/>
          <w:highlight w:val="green"/>
        </w:rPr>
        <w:t>one</w:t>
      </w:r>
      <w:r w:rsidRPr="00884065">
        <w:rPr>
          <w:rStyle w:val="StyleBoldUnderline"/>
        </w:rPr>
        <w:t xml:space="preserve"> energy </w:t>
      </w:r>
      <w:r w:rsidRPr="00884065">
        <w:rPr>
          <w:rStyle w:val="StyleBoldUnderline"/>
          <w:highlight w:val="green"/>
        </w:rPr>
        <w:t>expert</w:t>
      </w:r>
      <w:r w:rsidRPr="00884065">
        <w:rPr>
          <w:rStyle w:val="StyleBoldUnderline"/>
        </w:rPr>
        <w:t xml:space="preserve"> has </w:t>
      </w:r>
      <w:r w:rsidRPr="00884065">
        <w:rPr>
          <w:rStyle w:val="StyleBoldUnderline"/>
          <w:highlight w:val="green"/>
        </w:rPr>
        <w:t>said</w:t>
      </w:r>
      <w:r w:rsidRPr="00884065">
        <w:rPr>
          <w:rStyle w:val="StyleBoldUnderline"/>
        </w:rPr>
        <w:t xml:space="preserve"> that </w:t>
      </w:r>
      <w:r w:rsidRPr="00884065">
        <w:rPr>
          <w:rStyle w:val="StyleBoldUnderline"/>
          <w:highlight w:val="green"/>
        </w:rPr>
        <w:t>the next nominee</w:t>
      </w:r>
      <w:r w:rsidRPr="00884065">
        <w:rPr>
          <w:rStyle w:val="StyleBoldUnderline"/>
        </w:rPr>
        <w:t xml:space="preserve"> for EPA Administrator "</w:t>
      </w:r>
      <w:r w:rsidRPr="00884065">
        <w:rPr>
          <w:rStyle w:val="StyleBoldUnderline"/>
          <w:highlight w:val="green"/>
        </w:rPr>
        <w:t>will have a hellish confirmation process</w:t>
      </w:r>
      <w:r w:rsidRPr="00884065">
        <w:rPr>
          <w:rStyle w:val="StyleBoldUnderline"/>
        </w:rPr>
        <w:t>," regardless of their background</w:t>
      </w:r>
      <w:r w:rsidRPr="00884065">
        <w:rPr>
          <w:sz w:val="16"/>
        </w:rPr>
        <w:t xml:space="preserve">. During Jackson's tenure, House </w:t>
      </w:r>
      <w:r w:rsidRPr="00884065">
        <w:rPr>
          <w:rStyle w:val="StyleBoldUnderline"/>
        </w:rPr>
        <w:t>Republicans have offered strong opposition to the agency's regulatory agenda, raising concerns about the cost of EPA rules and claiming that the agency is waging a regulatory "war" on the coal sector</w:t>
      </w:r>
      <w:r w:rsidRPr="00884065">
        <w:rPr>
          <w:sz w:val="16"/>
        </w:rPr>
        <w:t>.</w:t>
      </w:r>
    </w:p>
    <w:p w:rsidR="0004568C" w:rsidRDefault="0004568C" w:rsidP="0004568C"/>
    <w:p w:rsidR="0004568C" w:rsidRPr="00AE3656" w:rsidRDefault="0004568C" w:rsidP="0004568C">
      <w:pPr>
        <w:pStyle w:val="Heading4"/>
        <w:rPr>
          <w:rFonts w:asciiTheme="minorHAnsi" w:hAnsiTheme="minorHAnsi"/>
          <w:bCs w:val="0"/>
        </w:rPr>
      </w:pPr>
      <w:r w:rsidRPr="00AE3656">
        <w:rPr>
          <w:rFonts w:asciiTheme="minorHAnsi" w:hAnsiTheme="minorHAnsi"/>
          <w:bCs w:val="0"/>
        </w:rPr>
        <w:t xml:space="preserve">Hagel nomination drains capital </w:t>
      </w:r>
    </w:p>
    <w:p w:rsidR="0004568C" w:rsidRPr="00AE3656" w:rsidRDefault="0004568C" w:rsidP="0004568C">
      <w:pPr>
        <w:rPr>
          <w:rStyle w:val="StyleStyleBold12pt"/>
          <w:rFonts w:asciiTheme="minorHAnsi" w:hAnsiTheme="minorHAnsi"/>
        </w:rPr>
      </w:pPr>
      <w:r w:rsidRPr="00AE3656">
        <w:rPr>
          <w:rStyle w:val="StyleStyleBold12pt"/>
          <w:rFonts w:asciiTheme="minorHAnsi" w:hAnsiTheme="minorHAnsi"/>
        </w:rPr>
        <w:t>Bloomberg 12-30</w:t>
      </w:r>
    </w:p>
    <w:p w:rsidR="0004568C" w:rsidRPr="00AE3656" w:rsidRDefault="0004568C" w:rsidP="0004568C">
      <w:pPr>
        <w:rPr>
          <w:rFonts w:asciiTheme="minorHAnsi" w:hAnsiTheme="minorHAnsi"/>
        </w:rPr>
      </w:pPr>
      <w:r w:rsidRPr="00AE3656">
        <w:rPr>
          <w:rFonts w:asciiTheme="minorHAnsi" w:hAnsiTheme="minorHAnsi"/>
        </w:rPr>
        <w:t xml:space="preserve">“Obama’s Political, Policy, and Pentagon Position,” </w:t>
      </w:r>
      <w:hyperlink r:id="rId39" w:history="1">
        <w:r w:rsidRPr="00AE3656">
          <w:rPr>
            <w:rStyle w:val="Hyperlink"/>
            <w:rFonts w:asciiTheme="minorHAnsi" w:hAnsiTheme="minorHAnsi"/>
          </w:rPr>
          <w:t>http://www.bendbulletin.com/article/20121230/NEWS0107/212300381/</w:t>
        </w:r>
      </w:hyperlink>
    </w:p>
    <w:p w:rsidR="0004568C" w:rsidRPr="00AE3656" w:rsidRDefault="0004568C" w:rsidP="0004568C">
      <w:pPr>
        <w:rPr>
          <w:rFonts w:asciiTheme="minorHAnsi" w:hAnsiTheme="minorHAnsi"/>
        </w:rPr>
      </w:pPr>
    </w:p>
    <w:p w:rsidR="0004568C" w:rsidRPr="00AE3656" w:rsidRDefault="0004568C" w:rsidP="0004568C">
      <w:pPr>
        <w:rPr>
          <w:rFonts w:asciiTheme="minorHAnsi" w:hAnsiTheme="minorHAnsi"/>
          <w:sz w:val="16"/>
        </w:rPr>
      </w:pPr>
      <w:r w:rsidRPr="00AE3656">
        <w:rPr>
          <w:rFonts w:asciiTheme="minorHAnsi" w:hAnsiTheme="minorHAnsi"/>
          <w:sz w:val="16"/>
        </w:rPr>
        <w:t xml:space="preserve">President Barack </w:t>
      </w:r>
      <w:r w:rsidRPr="00AE3656">
        <w:rPr>
          <w:rStyle w:val="StyleBoldUnderline"/>
          <w:rFonts w:asciiTheme="minorHAnsi" w:hAnsiTheme="minorHAnsi"/>
        </w:rPr>
        <w:t>Obama faces a growing dilemma in</w:t>
      </w:r>
      <w:r w:rsidRPr="00AE3656">
        <w:rPr>
          <w:rFonts w:asciiTheme="minorHAnsi" w:hAnsiTheme="minorHAnsi"/>
          <w:sz w:val="16"/>
        </w:rPr>
        <w:t xml:space="preserve"> </w:t>
      </w:r>
      <w:r w:rsidRPr="00AE3656">
        <w:rPr>
          <w:rStyle w:val="StyleBoldUnderline"/>
          <w:rFonts w:asciiTheme="minorHAnsi" w:hAnsiTheme="minorHAnsi"/>
        </w:rPr>
        <w:t>his choice of a new defense secretary</w:t>
      </w:r>
      <w:r w:rsidRPr="00AE3656">
        <w:rPr>
          <w:rFonts w:asciiTheme="minorHAnsi" w:hAnsiTheme="minorHAnsi"/>
          <w:sz w:val="16"/>
        </w:rPr>
        <w:t xml:space="preserve"> to succeed Leon Panetta.</w:t>
      </w:r>
      <w:r w:rsidRPr="00AE3656">
        <w:rPr>
          <w:rFonts w:asciiTheme="minorHAnsi" w:hAnsiTheme="minorHAnsi"/>
          <w:sz w:val="12"/>
        </w:rPr>
        <w:t>¶</w:t>
      </w:r>
      <w:r w:rsidRPr="00AE3656">
        <w:rPr>
          <w:rFonts w:asciiTheme="minorHAnsi" w:hAnsiTheme="minorHAnsi"/>
          <w:sz w:val="16"/>
        </w:rPr>
        <w:t xml:space="preserve"> Having dropped U.N. Ambassador Susan Rice and named Massachusetts Democratic Sen. John Kerry to replace Hillary Clinton as secretary of state, </w:t>
      </w:r>
      <w:r w:rsidRPr="00AE3656">
        <w:rPr>
          <w:rStyle w:val="StyleBoldUnderline"/>
          <w:rFonts w:asciiTheme="minorHAnsi" w:hAnsiTheme="minorHAnsi"/>
        </w:rPr>
        <w:t>Obama runs the risk of appearing weak if he bows to political opposition again</w:t>
      </w:r>
      <w:r w:rsidRPr="00AE3656">
        <w:rPr>
          <w:rFonts w:asciiTheme="minorHAnsi" w:hAnsiTheme="minorHAnsi"/>
          <w:sz w:val="16"/>
        </w:rPr>
        <w:t xml:space="preserve"> and chooses someone other than former Nebraska Republican senator Chuck Hagel to lead the Pentagon.</w:t>
      </w:r>
      <w:r w:rsidRPr="00AE3656">
        <w:rPr>
          <w:rFonts w:asciiTheme="minorHAnsi" w:hAnsiTheme="minorHAnsi"/>
          <w:sz w:val="12"/>
        </w:rPr>
        <w:t>¶</w:t>
      </w:r>
      <w:r w:rsidRPr="00AE3656">
        <w:rPr>
          <w:rFonts w:asciiTheme="minorHAnsi" w:hAnsiTheme="minorHAnsi"/>
          <w:sz w:val="16"/>
        </w:rPr>
        <w:t xml:space="preserve"> </w:t>
      </w:r>
      <w:r w:rsidRPr="00AE3656">
        <w:rPr>
          <w:rStyle w:val="StyleBoldUnderline"/>
          <w:rFonts w:asciiTheme="minorHAnsi" w:hAnsiTheme="minorHAnsi"/>
        </w:rPr>
        <w:t>Picking another candidate would show for a second time “that the president’s important choices for personnel can be vetoed by two or three senators</w:t>
      </w:r>
      <w:r w:rsidRPr="00AE3656">
        <w:rPr>
          <w:rFonts w:asciiTheme="minorHAnsi" w:hAnsiTheme="minorHAnsi"/>
          <w:sz w:val="16"/>
        </w:rPr>
        <w:t>," said Sean Kay, a professor of politics and government at Ohio Wesleyan University in Delaware, Ohio, who specializes in U.S. foreign and defense policy. “</w:t>
      </w:r>
      <w:r w:rsidRPr="00AE3656">
        <w:rPr>
          <w:rStyle w:val="StyleBoldUnderline"/>
          <w:rFonts w:asciiTheme="minorHAnsi" w:hAnsiTheme="minorHAnsi"/>
          <w:highlight w:val="cyan"/>
        </w:rPr>
        <w:t>The White House will come out of this significantly weakened."</w:t>
      </w:r>
      <w:r w:rsidRPr="00AE3656">
        <w:rPr>
          <w:rStyle w:val="StyleBoldUnderline"/>
          <w:rFonts w:asciiTheme="minorHAnsi" w:hAnsiTheme="minorHAnsi"/>
          <w:sz w:val="12"/>
          <w:highlight w:val="cyan"/>
        </w:rPr>
        <w:t>¶</w:t>
      </w:r>
      <w:r w:rsidRPr="00AE3656">
        <w:rPr>
          <w:rStyle w:val="StyleBoldUnderline"/>
          <w:rFonts w:asciiTheme="minorHAnsi" w:hAnsiTheme="minorHAnsi"/>
          <w:highlight w:val="cyan"/>
        </w:rPr>
        <w:t xml:space="preserve"> If Obama sticks with Hagel</w:t>
      </w:r>
      <w:r w:rsidRPr="00AE3656">
        <w:rPr>
          <w:rFonts w:asciiTheme="minorHAnsi" w:hAnsiTheme="minorHAnsi"/>
          <w:sz w:val="16"/>
        </w:rPr>
        <w:t xml:space="preserve"> in the face of opposition from an ad hoc coalition of Republican advocates of muscular defense policies, Democratic supporters of Israel and gay rights activists, though</w:t>
      </w:r>
      <w:r w:rsidRPr="00AE3656">
        <w:rPr>
          <w:rFonts w:asciiTheme="minorHAnsi" w:hAnsiTheme="minorHAnsi"/>
          <w:sz w:val="16"/>
          <w:highlight w:val="cyan"/>
        </w:rPr>
        <w:t xml:space="preserve">, </w:t>
      </w:r>
      <w:r w:rsidRPr="00AE3656">
        <w:rPr>
          <w:rStyle w:val="StyleBoldUnderline"/>
          <w:rFonts w:asciiTheme="minorHAnsi" w:hAnsiTheme="minorHAnsi"/>
          <w:highlight w:val="cyan"/>
        </w:rPr>
        <w:t>Obama might be forced to spend political capital he needs for the bigger battle over the federal budget and deficit reduction</w:t>
      </w:r>
      <w:r w:rsidRPr="00AE3656">
        <w:rPr>
          <w:rFonts w:asciiTheme="minorHAnsi" w:hAnsiTheme="minorHAnsi"/>
          <w:sz w:val="16"/>
          <w:highlight w:val="cyan"/>
        </w:rPr>
        <w:t>.</w:t>
      </w:r>
    </w:p>
    <w:p w:rsidR="0004568C" w:rsidRPr="00AE3656" w:rsidRDefault="0004568C" w:rsidP="0004568C">
      <w:pPr>
        <w:tabs>
          <w:tab w:val="left" w:pos="3000"/>
        </w:tabs>
        <w:rPr>
          <w:rFonts w:asciiTheme="minorHAnsi" w:hAnsiTheme="minorHAnsi"/>
        </w:rPr>
      </w:pPr>
      <w:r w:rsidRPr="00AE3656">
        <w:rPr>
          <w:rFonts w:asciiTheme="minorHAnsi" w:hAnsiTheme="minorHAnsi"/>
        </w:rPr>
        <w:tab/>
      </w:r>
    </w:p>
    <w:p w:rsidR="0004568C" w:rsidRDefault="0004568C" w:rsidP="0004568C"/>
    <w:p w:rsidR="0004568C" w:rsidRDefault="0004568C" w:rsidP="0004568C"/>
    <w:p w:rsidR="0004568C" w:rsidRDefault="0004568C" w:rsidP="0004568C"/>
    <w:p w:rsidR="0004568C" w:rsidRDefault="0004568C" w:rsidP="0004568C"/>
    <w:p w:rsidR="0004568C" w:rsidRDefault="0004568C" w:rsidP="0004568C">
      <w:pPr>
        <w:pStyle w:val="Heading4"/>
      </w:pPr>
      <w:r w:rsidRPr="00730E30">
        <w:lastRenderedPageBreak/>
        <w:t>Obama capital fails</w:t>
      </w:r>
    </w:p>
    <w:p w:rsidR="0004568C" w:rsidRDefault="0004568C" w:rsidP="0004568C">
      <w:pPr>
        <w:rPr>
          <w:rStyle w:val="StyleStyleBold12pt"/>
        </w:rPr>
      </w:pPr>
    </w:p>
    <w:p w:rsidR="0004568C" w:rsidRDefault="0004568C" w:rsidP="0004568C">
      <w:pPr>
        <w:rPr>
          <w:rStyle w:val="StyleStyleBold12pt"/>
        </w:rPr>
      </w:pPr>
      <w:r>
        <w:rPr>
          <w:rStyle w:val="StyleStyleBold12pt"/>
        </w:rPr>
        <w:t>Rubin 12-31</w:t>
      </w:r>
    </w:p>
    <w:p w:rsidR="0004568C" w:rsidRDefault="0004568C" w:rsidP="0004568C">
      <w:r>
        <w:t xml:space="preserve">Jennifer is the conservative commentator for the Washington Post and a “this Week” panelist, “Obama Just makes it worse,” </w:t>
      </w:r>
      <w:hyperlink r:id="rId40" w:history="1">
        <w:r>
          <w:rPr>
            <w:rStyle w:val="Hyperlink"/>
          </w:rPr>
          <w:t>http://www.washingtonpost.com/blogs/right-turn/wp/2012/12/31/obama-just-makes-it-worse/</w:t>
        </w:r>
      </w:hyperlink>
    </w:p>
    <w:p w:rsidR="0004568C" w:rsidRDefault="0004568C" w:rsidP="0004568C"/>
    <w:p w:rsidR="0004568C" w:rsidRDefault="0004568C" w:rsidP="0004568C">
      <w:pPr>
        <w:rPr>
          <w:sz w:val="16"/>
        </w:rPr>
      </w:pPr>
      <w:r>
        <w:rPr>
          <w:sz w:val="12"/>
        </w:rPr>
        <w:t>¶</w:t>
      </w:r>
      <w:r>
        <w:rPr>
          <w:sz w:val="16"/>
        </w:rPr>
        <w:t xml:space="preserve"> Let’s get this straight: </w:t>
      </w:r>
      <w:r>
        <w:rPr>
          <w:rStyle w:val="StyleBoldUnderline"/>
        </w:rPr>
        <w:t>The president can’t make a deal with the speaker</w:t>
      </w:r>
      <w:r>
        <w:rPr>
          <w:sz w:val="16"/>
        </w:rPr>
        <w:t xml:space="preserve"> of the House </w:t>
      </w:r>
      <w:r>
        <w:rPr>
          <w:rStyle w:val="StyleBoldUnderline"/>
        </w:rPr>
        <w:t>on the</w:t>
      </w:r>
      <w:r>
        <w:rPr>
          <w:sz w:val="16"/>
        </w:rPr>
        <w:t xml:space="preserve"> fiscal </w:t>
      </w:r>
      <w:r>
        <w:rPr>
          <w:rStyle w:val="StyleBoldUnderline"/>
        </w:rPr>
        <w:t>cliff</w:t>
      </w:r>
      <w:r>
        <w:rPr>
          <w:sz w:val="16"/>
        </w:rPr>
        <w:t>. He then punts to the Senate Majority and Minority leaders, but alas Sen. Harry Reid (D-Nev.) can’t even come up with a counteroffer. Reid then punts to Vice President Joe Biden, who presumably is more skilled than the president at this sort of thing. One is tempted to ask what President Obama really does all day.</w:t>
      </w:r>
      <w:r>
        <w:rPr>
          <w:sz w:val="12"/>
        </w:rPr>
        <w:t>¶</w:t>
      </w:r>
      <w:r>
        <w:rPr>
          <w:sz w:val="16"/>
        </w:rPr>
        <w:t xml:space="preserve"> </w:t>
      </w:r>
      <w:r>
        <w:rPr>
          <w:sz w:val="12"/>
        </w:rPr>
        <w:t>¶</w:t>
      </w:r>
      <w:r>
        <w:rPr>
          <w:sz w:val="16"/>
        </w:rPr>
        <w:t xml:space="preserve"> President </w:t>
      </w:r>
      <w:r>
        <w:rPr>
          <w:rStyle w:val="StyleBoldUnderline"/>
          <w:highlight w:val="cyan"/>
        </w:rPr>
        <w:t>Obama’s absence might contribute to deal-making</w:t>
      </w:r>
      <w:r>
        <w:rPr>
          <w:sz w:val="16"/>
        </w:rPr>
        <w:t xml:space="preserve"> (Jason Reed/Reuters)</w:t>
      </w:r>
      <w:r>
        <w:rPr>
          <w:sz w:val="12"/>
        </w:rPr>
        <w:t>¶</w:t>
      </w:r>
      <w:r>
        <w:rPr>
          <w:sz w:val="16"/>
        </w:rPr>
        <w:t xml:space="preserve"> </w:t>
      </w:r>
      <w:r>
        <w:rPr>
          <w:sz w:val="12"/>
        </w:rPr>
        <w:t>¶</w:t>
      </w:r>
      <w:r>
        <w:rPr>
          <w:sz w:val="16"/>
        </w:rPr>
        <w:t xml:space="preserve"> The answer is neatly summed up by Yuval Levin:</w:t>
      </w:r>
      <w:r>
        <w:rPr>
          <w:sz w:val="12"/>
        </w:rPr>
        <w:t>¶</w:t>
      </w:r>
      <w:r>
        <w:rPr>
          <w:sz w:val="16"/>
        </w:rPr>
        <w:t xml:space="preserve"> </w:t>
      </w:r>
      <w:r>
        <w:rPr>
          <w:sz w:val="12"/>
        </w:rPr>
        <w:t>¶</w:t>
      </w:r>
      <w:r>
        <w:rPr>
          <w:sz w:val="16"/>
        </w:rPr>
        <w:t xml:space="preserve">     The president’s appearance on Meet the Press [Sunday] was downright pathetic in this regard, as have been his various press statements in the past few days. This sort of preening and lecturing from a politician who has basically just failed to do his job is bizarre.</w:t>
      </w:r>
      <w:r>
        <w:rPr>
          <w:sz w:val="12"/>
        </w:rPr>
        <w:t>¶</w:t>
      </w:r>
      <w:r>
        <w:rPr>
          <w:sz w:val="16"/>
        </w:rPr>
        <w:t xml:space="preserve"> </w:t>
      </w:r>
      <w:r>
        <w:rPr>
          <w:sz w:val="12"/>
        </w:rPr>
        <w:t>¶</w:t>
      </w:r>
      <w:r>
        <w:rPr>
          <w:sz w:val="16"/>
        </w:rPr>
        <w:t xml:space="preserve">      </w:t>
      </w:r>
      <w:r>
        <w:rPr>
          <w:sz w:val="12"/>
        </w:rPr>
        <w:t>¶</w:t>
      </w:r>
      <w:r>
        <w:rPr>
          <w:sz w:val="16"/>
        </w:rPr>
        <w:t xml:space="preserve"> </w:t>
      </w:r>
      <w:r>
        <w:rPr>
          <w:sz w:val="12"/>
        </w:rPr>
        <w:t>¶</w:t>
      </w:r>
      <w:r>
        <w:rPr>
          <w:sz w:val="16"/>
        </w:rPr>
        <w:t xml:space="preserve">     Mr. President, you’re going to sign whatever congress ultimately passes, assuming something passes. Sometimes that’s just how it is for a president, any president. Can we not just accept that? And </w:t>
      </w:r>
      <w:r>
        <w:rPr>
          <w:rStyle w:val="StyleBoldUnderline"/>
          <w:highlight w:val="cyan"/>
        </w:rPr>
        <w:t>if the fiscal cliff is followed</w:t>
      </w:r>
      <w:r>
        <w:rPr>
          <w:rStyle w:val="StyleBoldUnderline"/>
        </w:rPr>
        <w:t xml:space="preserve"> i</w:t>
      </w:r>
      <w:r>
        <w:rPr>
          <w:sz w:val="16"/>
        </w:rPr>
        <w:t xml:space="preserve">mmediately </w:t>
      </w:r>
      <w:r>
        <w:rPr>
          <w:rStyle w:val="StyleBoldUnderline"/>
          <w:highlight w:val="cyan"/>
        </w:rPr>
        <w:t>by the</w:t>
      </w:r>
      <w:r>
        <w:rPr>
          <w:sz w:val="16"/>
        </w:rPr>
        <w:t xml:space="preserve"> next round of </w:t>
      </w:r>
      <w:r>
        <w:rPr>
          <w:rStyle w:val="StyleBoldUnderline"/>
          <w:highlight w:val="cyan"/>
        </w:rPr>
        <w:t>debt-ceiling</w:t>
      </w:r>
      <w:r>
        <w:rPr>
          <w:sz w:val="16"/>
          <w:highlight w:val="cyan"/>
        </w:rPr>
        <w:t xml:space="preserve"> </w:t>
      </w:r>
      <w:r>
        <w:rPr>
          <w:sz w:val="16"/>
        </w:rPr>
        <w:t xml:space="preserve">talks, </w:t>
      </w:r>
      <w:r>
        <w:rPr>
          <w:rStyle w:val="StyleBoldUnderline"/>
          <w:highlight w:val="cyan"/>
        </w:rPr>
        <w:t>might we just start those with House-Senate negotiations</w:t>
      </w:r>
      <w:r>
        <w:rPr>
          <w:sz w:val="16"/>
        </w:rPr>
        <w:t xml:space="preserve"> and have them pass a bill and send it down the street like they’re supposed to</w:t>
      </w:r>
      <w:r>
        <w:rPr>
          <w:rStyle w:val="StyleBoldUnderline"/>
        </w:rPr>
        <w:t xml:space="preserve">, </w:t>
      </w:r>
      <w:r>
        <w:rPr>
          <w:rStyle w:val="StyleBoldUnderline"/>
          <w:highlight w:val="cyan"/>
        </w:rPr>
        <w:t>rather than</w:t>
      </w:r>
      <w:r>
        <w:rPr>
          <w:rStyle w:val="StyleBoldUnderline"/>
        </w:rPr>
        <w:t xml:space="preserve"> </w:t>
      </w:r>
      <w:r>
        <w:rPr>
          <w:sz w:val="16"/>
        </w:rPr>
        <w:t xml:space="preserve">go through </w:t>
      </w:r>
      <w:r>
        <w:rPr>
          <w:rStyle w:val="StyleBoldUnderline"/>
          <w:highlight w:val="cyan"/>
        </w:rPr>
        <w:t>weeks of pointless</w:t>
      </w:r>
      <w:r>
        <w:rPr>
          <w:sz w:val="16"/>
        </w:rPr>
        <w:t xml:space="preserve"> private </w:t>
      </w:r>
      <w:r>
        <w:rPr>
          <w:rStyle w:val="StyleBoldUnderline"/>
          <w:highlight w:val="cyan"/>
        </w:rPr>
        <w:t>White House drama</w:t>
      </w:r>
      <w:r>
        <w:rPr>
          <w:sz w:val="16"/>
        </w:rPr>
        <w:t xml:space="preserve"> and public presidential hectoring about how reasonable Barack Obama is compared to everybody else?</w:t>
      </w:r>
      <w:r>
        <w:rPr>
          <w:sz w:val="12"/>
        </w:rPr>
        <w:t>¶</w:t>
      </w:r>
      <w:r>
        <w:rPr>
          <w:sz w:val="16"/>
        </w:rPr>
        <w:t xml:space="preserve"> </w:t>
      </w:r>
      <w:r>
        <w:rPr>
          <w:sz w:val="12"/>
        </w:rPr>
        <w:t>¶</w:t>
      </w:r>
      <w:r>
        <w:rPr>
          <w:sz w:val="16"/>
        </w:rPr>
        <w:t xml:space="preserve"> The only quibble I would have is that this conduct is hardly “bizarre.” It’s typical of the narcissistic behavior that this president has exhibited these past four years. </w:t>
      </w:r>
      <w:r>
        <w:rPr>
          <w:sz w:val="12"/>
        </w:rPr>
        <w:t>¶</w:t>
      </w:r>
      <w:r>
        <w:rPr>
          <w:sz w:val="16"/>
        </w:rPr>
        <w:t xml:space="preserve"> </w:t>
      </w:r>
      <w:r>
        <w:rPr>
          <w:sz w:val="12"/>
        </w:rPr>
        <w:t>¶</w:t>
      </w:r>
      <w:r>
        <w:rPr>
          <w:sz w:val="16"/>
        </w:rPr>
        <w:t xml:space="preserve"> It was telling, as a fellow conservative mentioned to me on Sunday, that in Obama’s Meet the Press interview he declared that the Newtown massacre was the worst day of his presidency. The conservative exclaimed: “It had nothing to do with Obama or his presidency!” She was right, of course. It was the worst day ever for those parents and that community, but Obama’s inserting himself in others’ tragedy reminds us that it is always about Obama — except when it comes to failure or scandal. (For the real worst day of his presidency there are many contenders: Fumbling the grand bargain in 2011; surprising the Israeli prime minister with his “1967 borders” speech; the 2010 election shellacking; the death of four Americans due to his administration’s negligence in Benghazi; etc.).</w:t>
      </w:r>
      <w:r>
        <w:rPr>
          <w:sz w:val="12"/>
        </w:rPr>
        <w:t>¶</w:t>
      </w:r>
      <w:r>
        <w:rPr>
          <w:sz w:val="16"/>
        </w:rPr>
        <w:t xml:space="preserve"> </w:t>
      </w:r>
      <w:r>
        <w:rPr>
          <w:sz w:val="12"/>
        </w:rPr>
        <w:t>¶</w:t>
      </w:r>
      <w:r>
        <w:rPr>
          <w:sz w:val="16"/>
        </w:rPr>
        <w:t xml:space="preserve"> Bad results are never Obama’s fault; bad things are caused by other people. He is there to remind us he feels more deeply, is more reasonable and is more high minded than the rest of us.</w:t>
      </w:r>
      <w:r>
        <w:rPr>
          <w:sz w:val="12"/>
        </w:rPr>
        <w:t>¶</w:t>
      </w:r>
      <w:r>
        <w:rPr>
          <w:sz w:val="16"/>
        </w:rPr>
        <w:t xml:space="preserve"> </w:t>
      </w:r>
      <w:r>
        <w:rPr>
          <w:sz w:val="12"/>
        </w:rPr>
        <w:t>¶</w:t>
      </w:r>
      <w:r>
        <w:rPr>
          <w:sz w:val="16"/>
        </w:rPr>
        <w:t xml:space="preserve"> Meanwhile, if we use a mortal standard for rating him and his presidency – say, competence — he doesn’t get a passing grade. At this point every Clinton, Bush or Reagan White House veteran could figure out where the deal is. But if we posit that Obama is anything but dim, then we must conclude </w:t>
      </w:r>
      <w:r>
        <w:rPr>
          <w:rStyle w:val="StyleBoldUnderline"/>
          <w:highlight w:val="cyan"/>
        </w:rPr>
        <w:t>Obama</w:t>
      </w:r>
      <w:r>
        <w:rPr>
          <w:sz w:val="16"/>
        </w:rPr>
        <w:t xml:space="preserve"> either </w:t>
      </w:r>
      <w:r>
        <w:rPr>
          <w:rStyle w:val="StyleBoldUnderline"/>
          <w:highlight w:val="cyan"/>
        </w:rPr>
        <w:t>perpetually assumes</w:t>
      </w:r>
      <w:r>
        <w:rPr>
          <w:rStyle w:val="StyleBoldUnderline"/>
        </w:rPr>
        <w:t xml:space="preserve"> </w:t>
      </w:r>
      <w:r>
        <w:rPr>
          <w:sz w:val="16"/>
        </w:rPr>
        <w:t xml:space="preserve">that </w:t>
      </w:r>
      <w:r>
        <w:rPr>
          <w:rStyle w:val="StyleBoldUnderline"/>
          <w:highlight w:val="cyan"/>
        </w:rPr>
        <w:t>his aura will magically melt opposition</w:t>
      </w:r>
      <w:r>
        <w:rPr>
          <w:sz w:val="16"/>
        </w:rPr>
        <w:t xml:space="preserve"> (his favorite method being a campaign bustrip that only annoys his opponents) </w:t>
      </w:r>
      <w:r>
        <w:rPr>
          <w:rStyle w:val="StyleBoldUnderline"/>
          <w:highlight w:val="cyan"/>
        </w:rPr>
        <w:t>or that he never intends to make true compromises</w:t>
      </w:r>
      <w:r>
        <w:rPr>
          <w:sz w:val="16"/>
        </w:rPr>
        <w:t xml:space="preserve"> (in the case of the fiscal cliff, real entitlement reform). </w:t>
      </w:r>
      <w:r>
        <w:rPr>
          <w:rStyle w:val="StyleBoldUnderline"/>
          <w:highlight w:val="cyan"/>
        </w:rPr>
        <w:t xml:space="preserve">Either way, the result is never a </w:t>
      </w:r>
      <w:r>
        <w:rPr>
          <w:rStyle w:val="StyleBoldUnderline"/>
        </w:rPr>
        <w:t>grand or mini-</w:t>
      </w:r>
      <w:r>
        <w:rPr>
          <w:rStyle w:val="StyleBoldUnderline"/>
          <w:highlight w:val="cyan"/>
        </w:rPr>
        <w:t>deal</w:t>
      </w:r>
      <w:r>
        <w:rPr>
          <w:sz w:val="16"/>
        </w:rPr>
        <w:t>. We get no deal and Obama’s scorn for political opponents who won’t take “yes” for an answer. Sanctimony is the operating emotion for this White House.</w:t>
      </w:r>
      <w:r>
        <w:rPr>
          <w:sz w:val="12"/>
        </w:rPr>
        <w:t>¶</w:t>
      </w:r>
      <w:r>
        <w:rPr>
          <w:sz w:val="16"/>
        </w:rPr>
        <w:t xml:space="preserve"> </w:t>
      </w:r>
      <w:r>
        <w:rPr>
          <w:sz w:val="12"/>
        </w:rPr>
        <w:t>¶</w:t>
      </w:r>
      <w:r>
        <w:rPr>
          <w:sz w:val="16"/>
        </w:rPr>
        <w:t xml:space="preserve"> </w:t>
      </w:r>
      <w:r>
        <w:rPr>
          <w:rStyle w:val="StyleBoldUnderline"/>
        </w:rPr>
        <w:t>We see the</w:t>
      </w:r>
      <w:r>
        <w:rPr>
          <w:sz w:val="16"/>
        </w:rPr>
        <w:t xml:space="preserve"> exact </w:t>
      </w:r>
      <w:r>
        <w:rPr>
          <w:rStyle w:val="StyleBoldUnderline"/>
        </w:rPr>
        <w:t>same process</w:t>
      </w:r>
      <w:r>
        <w:rPr>
          <w:sz w:val="16"/>
        </w:rPr>
        <w:t xml:space="preserve"> now playing out </w:t>
      </w:r>
      <w:r>
        <w:rPr>
          <w:rStyle w:val="StyleBoldUnderline"/>
        </w:rPr>
        <w:t xml:space="preserve">that we saw in the </w:t>
      </w:r>
      <w:r>
        <w:rPr>
          <w:sz w:val="16"/>
        </w:rPr>
        <w:t xml:space="preserve">2011 </w:t>
      </w:r>
      <w:r>
        <w:rPr>
          <w:rStyle w:val="StyleBoldUnderline"/>
        </w:rPr>
        <w:t>debt-ceiling deal</w:t>
      </w:r>
      <w:r>
        <w:rPr>
          <w:sz w:val="16"/>
        </w:rPr>
        <w:t xml:space="preserve">, aptly documented in Bob Woodward’s The Price of Politics. In the end, </w:t>
      </w:r>
      <w:r>
        <w:rPr>
          <w:rStyle w:val="StyleBoldUnderline"/>
        </w:rPr>
        <w:t>grown-ups</w:t>
      </w:r>
      <w:r>
        <w:rPr>
          <w:sz w:val="16"/>
        </w:rPr>
        <w:t xml:space="preserve"> (not including the president) </w:t>
      </w:r>
      <w:r>
        <w:rPr>
          <w:rStyle w:val="StyleBoldUnderline"/>
        </w:rPr>
        <w:t>have to do the hard work</w:t>
      </w:r>
      <w:r>
        <w:rPr>
          <w:sz w:val="16"/>
        </w:rPr>
        <w:t>.</w:t>
      </w:r>
      <w:r>
        <w:rPr>
          <w:sz w:val="12"/>
        </w:rPr>
        <w:t>¶</w:t>
      </w:r>
      <w:r>
        <w:rPr>
          <w:sz w:val="16"/>
        </w:rPr>
        <w:t xml:space="preserve"> </w:t>
      </w:r>
      <w:r>
        <w:rPr>
          <w:sz w:val="12"/>
        </w:rPr>
        <w:t>¶</w:t>
      </w:r>
      <w:r>
        <w:rPr>
          <w:sz w:val="16"/>
        </w:rPr>
        <w:t xml:space="preserve"> Obama wanted revenue on the table. He got revenue. He then wanted a huge amount of revenue, higher than any serious bipartisan commission or group to date has proposed, and nothing on the entitlement front. He can say as many times as he likes that he met the GOP halfway, but it doesn’t make it so. (If you doubt it, think how much more favorable to the GOP would be the president’s own Simpson-Bowles debt commission proposal.) If Bill Clinton were president we could have had a dozen deals by now on everything from Social Security to tax reform to defense spending. He both wanted to be a maker-of-deals and had the skills to make it happen. Neither can be said of Obama.</w:t>
      </w:r>
      <w:r>
        <w:rPr>
          <w:sz w:val="12"/>
        </w:rPr>
        <w:t>¶</w:t>
      </w:r>
      <w:r>
        <w:rPr>
          <w:sz w:val="16"/>
        </w:rPr>
        <w:t xml:space="preserve"> </w:t>
      </w:r>
      <w:r>
        <w:rPr>
          <w:sz w:val="12"/>
        </w:rPr>
        <w:t>¶</w:t>
      </w:r>
      <w:r>
        <w:rPr>
          <w:sz w:val="16"/>
        </w:rPr>
        <w:t xml:space="preserve"> The bad news in this is that the president is likely to behave no better in the debt ceiling fight. He is bound and determined, it seems, to avoid making the hard calls on fiscal sobriety. He is not in the business of disappointing the left by containing the size of government. He perhaps has convinced himself that entitlement reform isn’t so urgent, something to be fobbed off on the next Oval Office occupant.</w:t>
      </w:r>
      <w:r>
        <w:rPr>
          <w:sz w:val="12"/>
        </w:rPr>
        <w:t>¶</w:t>
      </w:r>
      <w:r>
        <w:rPr>
          <w:sz w:val="16"/>
        </w:rPr>
        <w:t xml:space="preserve"> </w:t>
      </w:r>
      <w:r>
        <w:rPr>
          <w:sz w:val="12"/>
        </w:rPr>
        <w:t>¶</w:t>
      </w:r>
      <w:r>
        <w:rPr>
          <w:sz w:val="16"/>
        </w:rPr>
        <w:t xml:space="preserve"> Sen. Jeff Sessions (R-Ala.), the ranking member on the Senate Budget Committee, is onto something in demanding a halt to this Lucy-and-the-football routine. In a written statement last night he suggested:</w:t>
      </w:r>
      <w:r>
        <w:rPr>
          <w:sz w:val="12"/>
        </w:rPr>
        <w:t>¶</w:t>
      </w:r>
      <w:r>
        <w:rPr>
          <w:sz w:val="16"/>
        </w:rPr>
        <w:t xml:space="preserve"> </w:t>
      </w:r>
      <w:r>
        <w:rPr>
          <w:sz w:val="12"/>
        </w:rPr>
        <w:t>¶</w:t>
      </w:r>
      <w:r>
        <w:rPr>
          <w:sz w:val="16"/>
        </w:rPr>
        <w:t xml:space="preserve">     “The biggest obstacle we face is that President Obama and Majority Leader Reid continue to insist on new taxes that will be used to fund more new spending, not for meaningful deficit reduction. The result is nearly $9 trillion in new debt accumulation over the next decade, which represents virtually no change from current projections. By now, it should be clear to all that secret negotiations are not working. In the new year, the Senate must return to the difficult but necessary process of open, public legislative work that this chamber was conceived to carry out.”</w:t>
      </w:r>
      <w:r>
        <w:rPr>
          <w:sz w:val="12"/>
        </w:rPr>
        <w:t>¶</w:t>
      </w:r>
      <w:r>
        <w:rPr>
          <w:sz w:val="16"/>
        </w:rPr>
        <w:t xml:space="preserve"> </w:t>
      </w:r>
      <w:r>
        <w:rPr>
          <w:sz w:val="12"/>
        </w:rPr>
        <w:t>¶</w:t>
      </w:r>
      <w:r>
        <w:rPr>
          <w:sz w:val="16"/>
        </w:rPr>
        <w:t xml:space="preserve"> That may not happen in this round. But come the fight on the debt ceiling it seems that is the appropriate avenue for the GOP. Pass a debt ceiling bill complete with entitlement and tax reform. Send it to the Senate and insist Reid and his fellow Democrats do their work. No more closed-door haggling. Pass a bill, send it back to the House and then fight it out. Meanwhile, President Obama can go play golf, which come to think of it might be a positive contribution to the process. </w:t>
      </w:r>
    </w:p>
    <w:p w:rsidR="0004568C" w:rsidRDefault="0004568C" w:rsidP="0004568C">
      <w:pPr>
        <w:spacing w:after="200" w:line="276" w:lineRule="auto"/>
        <w:rPr>
          <w:rFonts w:asciiTheme="minorHAnsi" w:hAnsiTheme="minorHAnsi" w:cstheme="minorBidi"/>
        </w:rPr>
      </w:pPr>
    </w:p>
    <w:p w:rsidR="0004568C" w:rsidRDefault="0004568C" w:rsidP="0004568C">
      <w:pPr>
        <w:spacing w:after="200" w:line="276" w:lineRule="auto"/>
        <w:rPr>
          <w:rFonts w:asciiTheme="minorHAnsi" w:hAnsiTheme="minorHAnsi" w:cstheme="minorBidi"/>
        </w:rPr>
      </w:pPr>
    </w:p>
    <w:p w:rsidR="0004568C" w:rsidRPr="00AE3656" w:rsidRDefault="0004568C" w:rsidP="0004568C">
      <w:pPr>
        <w:pStyle w:val="Heading4"/>
      </w:pPr>
      <w:r w:rsidRPr="00AE3656">
        <w:lastRenderedPageBreak/>
        <w:t>AT Econ</w:t>
      </w:r>
    </w:p>
    <w:p w:rsidR="0004568C" w:rsidRPr="00AE3656" w:rsidRDefault="0004568C" w:rsidP="0004568C">
      <w:pPr>
        <w:pStyle w:val="Heading4"/>
        <w:rPr>
          <w:rFonts w:asciiTheme="minorHAnsi" w:hAnsiTheme="minorHAnsi"/>
        </w:rPr>
      </w:pPr>
      <w:r w:rsidRPr="00AE3656">
        <w:rPr>
          <w:rFonts w:asciiTheme="minorHAnsi" w:hAnsiTheme="minorHAnsi"/>
        </w:rPr>
        <w:t>Impact is gradual and will be resolved later</w:t>
      </w:r>
    </w:p>
    <w:p w:rsidR="0004568C" w:rsidRPr="00AE3656" w:rsidRDefault="0004568C" w:rsidP="0004568C">
      <w:pPr>
        <w:tabs>
          <w:tab w:val="center" w:pos="4680"/>
        </w:tabs>
        <w:rPr>
          <w:rFonts w:asciiTheme="minorHAnsi" w:hAnsiTheme="minorHAnsi"/>
        </w:rPr>
      </w:pPr>
      <w:r w:rsidRPr="00AE3656">
        <w:rPr>
          <w:rStyle w:val="StyleStyleBold12pt"/>
          <w:rFonts w:asciiTheme="minorHAnsi" w:hAnsiTheme="minorHAnsi"/>
        </w:rPr>
        <w:t>Chait 11/8</w:t>
      </w:r>
      <w:r>
        <w:rPr>
          <w:rStyle w:val="StyleStyleBold12pt"/>
          <w:rFonts w:asciiTheme="minorHAnsi" w:hAnsiTheme="minorHAnsi"/>
        </w:rPr>
        <w:tab/>
      </w:r>
    </w:p>
    <w:p w:rsidR="0004568C" w:rsidRPr="00AE3656" w:rsidRDefault="0004568C" w:rsidP="0004568C">
      <w:pPr>
        <w:rPr>
          <w:rFonts w:asciiTheme="minorHAnsi" w:hAnsiTheme="minorHAnsi"/>
        </w:rPr>
      </w:pPr>
      <w:r w:rsidRPr="00AE3656">
        <w:rPr>
          <w:rFonts w:asciiTheme="minorHAnsi" w:hAnsiTheme="minorHAnsi"/>
        </w:rPr>
        <w:t>NY Mag (Jonathan, Erskine Bowles Bids to Spoil Obama Second Term, nymag.com/daily/intel/2012/11/erskine-bowles-bids-to-spoil-obama-second-term.html)</w:t>
      </w:r>
    </w:p>
    <w:p w:rsidR="0004568C" w:rsidRPr="00AE3656" w:rsidRDefault="0004568C" w:rsidP="0004568C">
      <w:pPr>
        <w:rPr>
          <w:rFonts w:asciiTheme="minorHAnsi" w:hAnsiTheme="minorHAnsi"/>
          <w:sz w:val="12"/>
          <w:szCs w:val="12"/>
        </w:rPr>
      </w:pPr>
    </w:p>
    <w:p w:rsidR="0004568C" w:rsidRPr="00AE3656" w:rsidRDefault="0004568C" w:rsidP="0004568C">
      <w:pPr>
        <w:rPr>
          <w:rFonts w:asciiTheme="minorHAnsi" w:hAnsiTheme="minorHAnsi"/>
          <w:sz w:val="12"/>
          <w:szCs w:val="12"/>
        </w:rPr>
      </w:pPr>
      <w:r w:rsidRPr="00AE3656">
        <w:rPr>
          <w:rFonts w:asciiTheme="minorHAnsi" w:hAnsiTheme="minorHAnsi"/>
          <w:sz w:val="12"/>
          <w:szCs w:val="12"/>
        </w:rPr>
        <w:t>That is totally false.</w:t>
      </w:r>
      <w:r w:rsidRPr="00AE3656">
        <w:rPr>
          <w:rFonts w:asciiTheme="minorHAnsi" w:hAnsiTheme="minorHAnsi"/>
          <w:sz w:val="12"/>
        </w:rPr>
        <w:t>¶</w:t>
      </w:r>
      <w:r w:rsidRPr="00AE3656">
        <w:rPr>
          <w:rFonts w:asciiTheme="minorHAnsi" w:hAnsiTheme="minorHAnsi"/>
          <w:sz w:val="12"/>
          <w:szCs w:val="12"/>
        </w:rPr>
        <w:t xml:space="preserve"> </w:t>
      </w:r>
      <w:r w:rsidRPr="00AE3656">
        <w:rPr>
          <w:rStyle w:val="StyleBoldUnderline"/>
          <w:rFonts w:asciiTheme="minorHAnsi" w:hAnsiTheme="minorHAnsi"/>
          <w:highlight w:val="yellow"/>
        </w:rPr>
        <w:t>Going over the</w:t>
      </w:r>
      <w:r w:rsidRPr="00AE3656">
        <w:rPr>
          <w:rFonts w:asciiTheme="minorHAnsi" w:hAnsiTheme="minorHAnsi"/>
          <w:sz w:val="12"/>
          <w:szCs w:val="12"/>
        </w:rPr>
        <w:t xml:space="preserve"> fiscal </w:t>
      </w:r>
      <w:r w:rsidRPr="00AE3656">
        <w:rPr>
          <w:rStyle w:val="StyleBoldUnderline"/>
          <w:rFonts w:asciiTheme="minorHAnsi" w:hAnsiTheme="minorHAnsi"/>
          <w:highlight w:val="yellow"/>
        </w:rPr>
        <w:t>cliff</w:t>
      </w:r>
      <w:r w:rsidRPr="00AE3656">
        <w:rPr>
          <w:rFonts w:asciiTheme="minorHAnsi" w:hAnsiTheme="minorHAnsi"/>
          <w:sz w:val="12"/>
          <w:szCs w:val="12"/>
          <w:highlight w:val="yellow"/>
        </w:rPr>
        <w:t xml:space="preserve"> </w:t>
      </w:r>
      <w:r w:rsidRPr="00AE3656">
        <w:rPr>
          <w:rStyle w:val="Emphasis"/>
          <w:rFonts w:asciiTheme="minorHAnsi" w:hAnsiTheme="minorHAnsi"/>
          <w:highlight w:val="yellow"/>
        </w:rPr>
        <w:t>and</w:t>
      </w:r>
      <w:r w:rsidRPr="00AE3656">
        <w:rPr>
          <w:rStyle w:val="Emphasis"/>
          <w:rFonts w:asciiTheme="minorHAnsi" w:hAnsiTheme="minorHAnsi"/>
        </w:rPr>
        <w:t xml:space="preserve"> then </w:t>
      </w:r>
      <w:r w:rsidRPr="00AE3656">
        <w:rPr>
          <w:rStyle w:val="Emphasis"/>
          <w:rFonts w:asciiTheme="minorHAnsi" w:hAnsiTheme="minorHAnsi"/>
          <w:highlight w:val="yellow"/>
        </w:rPr>
        <w:t>doing nothing for a</w:t>
      </w:r>
      <w:r w:rsidRPr="00AE3656">
        <w:rPr>
          <w:rStyle w:val="Emphasis"/>
          <w:rFonts w:asciiTheme="minorHAnsi" w:hAnsiTheme="minorHAnsi"/>
        </w:rPr>
        <w:t>nother</w:t>
      </w:r>
      <w:r w:rsidRPr="00AE3656">
        <w:rPr>
          <w:rFonts w:asciiTheme="minorHAnsi" w:hAnsiTheme="minorHAnsi"/>
          <w:sz w:val="12"/>
          <w:szCs w:val="12"/>
        </w:rPr>
        <w:t xml:space="preserve"> </w:t>
      </w:r>
      <w:r w:rsidRPr="00AE3656">
        <w:rPr>
          <w:rStyle w:val="Emphasis"/>
          <w:rFonts w:asciiTheme="minorHAnsi" w:hAnsiTheme="minorHAnsi"/>
          <w:highlight w:val="yellow"/>
        </w:rPr>
        <w:t>year</w:t>
      </w:r>
      <w:r w:rsidRPr="00AE3656">
        <w:rPr>
          <w:rFonts w:asciiTheme="minorHAnsi" w:hAnsiTheme="minorHAnsi"/>
          <w:sz w:val="12"/>
          <w:szCs w:val="12"/>
          <w:highlight w:val="yellow"/>
        </w:rPr>
        <w:t xml:space="preserve"> </w:t>
      </w:r>
      <w:r w:rsidRPr="00AE3656">
        <w:rPr>
          <w:rStyle w:val="StyleBoldUnderline"/>
          <w:rFonts w:asciiTheme="minorHAnsi" w:hAnsiTheme="minorHAnsi"/>
          <w:highlight w:val="yellow"/>
        </w:rPr>
        <w:t>would mean a huge tax hike</w:t>
      </w:r>
      <w:r w:rsidRPr="00AE3656">
        <w:rPr>
          <w:rFonts w:asciiTheme="minorHAnsi" w:hAnsiTheme="minorHAnsi"/>
          <w:sz w:val="12"/>
          <w:szCs w:val="12"/>
          <w:highlight w:val="yellow"/>
        </w:rPr>
        <w:t xml:space="preserve"> </w:t>
      </w:r>
      <w:r w:rsidRPr="00AE3656">
        <w:rPr>
          <w:rStyle w:val="StyleBoldUnderline"/>
          <w:rFonts w:asciiTheme="minorHAnsi" w:hAnsiTheme="minorHAnsi"/>
          <w:highlight w:val="yellow"/>
        </w:rPr>
        <w:t>and spending cut</w:t>
      </w:r>
      <w:r w:rsidRPr="00AE3656">
        <w:rPr>
          <w:rFonts w:asciiTheme="minorHAnsi" w:hAnsiTheme="minorHAnsi"/>
          <w:sz w:val="12"/>
          <w:szCs w:val="12"/>
        </w:rPr>
        <w:t xml:space="preserve">. </w:t>
      </w:r>
      <w:r w:rsidRPr="00AE3656">
        <w:rPr>
          <w:rStyle w:val="StyleBoldUnderline"/>
          <w:rFonts w:asciiTheme="minorHAnsi" w:hAnsiTheme="minorHAnsi"/>
        </w:rPr>
        <w:t xml:space="preserve">But </w:t>
      </w:r>
      <w:r w:rsidRPr="00AE3656">
        <w:rPr>
          <w:rStyle w:val="StyleBoldUnderline"/>
          <w:rFonts w:asciiTheme="minorHAnsi" w:hAnsiTheme="minorHAnsi"/>
          <w:highlight w:val="yellow"/>
        </w:rPr>
        <w:t xml:space="preserve">waiting </w:t>
      </w:r>
      <w:r w:rsidRPr="00AE3656">
        <w:rPr>
          <w:rStyle w:val="StyleBoldUnderline"/>
          <w:rFonts w:asciiTheme="minorHAnsi" w:hAnsiTheme="minorHAnsi"/>
        </w:rPr>
        <w:t>until</w:t>
      </w:r>
      <w:r w:rsidRPr="00AE3656">
        <w:rPr>
          <w:rFonts w:asciiTheme="minorHAnsi" w:hAnsiTheme="minorHAnsi"/>
          <w:sz w:val="12"/>
          <w:szCs w:val="12"/>
        </w:rPr>
        <w:t xml:space="preserve"> </w:t>
      </w:r>
      <w:r w:rsidRPr="00AE3656">
        <w:rPr>
          <w:rStyle w:val="StyleBoldUnderline"/>
          <w:rFonts w:asciiTheme="minorHAnsi" w:hAnsiTheme="minorHAnsi"/>
        </w:rPr>
        <w:t xml:space="preserve">January </w:t>
      </w:r>
      <w:r w:rsidRPr="00AE3656">
        <w:rPr>
          <w:rStyle w:val="StyleBoldUnderline"/>
          <w:rFonts w:asciiTheme="minorHAnsi" w:hAnsiTheme="minorHAnsi"/>
          <w:highlight w:val="yellow"/>
        </w:rPr>
        <w:t>would mean</w:t>
      </w:r>
      <w:r w:rsidRPr="00AE3656">
        <w:rPr>
          <w:rFonts w:asciiTheme="minorHAnsi" w:hAnsiTheme="minorHAnsi"/>
          <w:sz w:val="12"/>
          <w:szCs w:val="12"/>
          <w:highlight w:val="yellow"/>
        </w:rPr>
        <w:t xml:space="preserve"> </w:t>
      </w:r>
      <w:r w:rsidRPr="00AE3656">
        <w:rPr>
          <w:rStyle w:val="Emphasis"/>
          <w:rFonts w:asciiTheme="minorHAnsi" w:hAnsiTheme="minorHAnsi"/>
          <w:highlight w:val="yellow"/>
        </w:rPr>
        <w:t>extremely gradual</w:t>
      </w:r>
      <w:r w:rsidRPr="00AE3656">
        <w:rPr>
          <w:rStyle w:val="StyleBoldUnderline"/>
          <w:rFonts w:asciiTheme="minorHAnsi" w:hAnsiTheme="minorHAnsi"/>
        </w:rPr>
        <w:t xml:space="preserve"> tax </w:t>
      </w:r>
      <w:r w:rsidRPr="00AE3656">
        <w:rPr>
          <w:rStyle w:val="StyleBoldUnderline"/>
          <w:rFonts w:asciiTheme="minorHAnsi" w:hAnsiTheme="minorHAnsi"/>
          <w:highlight w:val="yellow"/>
        </w:rPr>
        <w:t>increases</w:t>
      </w:r>
      <w:r w:rsidRPr="00AE3656">
        <w:rPr>
          <w:rStyle w:val="StyleBoldUnderline"/>
          <w:rFonts w:asciiTheme="minorHAnsi" w:hAnsiTheme="minorHAnsi"/>
        </w:rPr>
        <w:t xml:space="preserve"> and spending cuts</w:t>
      </w:r>
      <w:r w:rsidRPr="00AE3656">
        <w:rPr>
          <w:rFonts w:asciiTheme="minorHAnsi" w:hAnsiTheme="minorHAnsi"/>
          <w:sz w:val="12"/>
          <w:szCs w:val="12"/>
        </w:rPr>
        <w:t xml:space="preserve">, ones </w:t>
      </w:r>
      <w:r w:rsidRPr="00AE3656">
        <w:rPr>
          <w:rStyle w:val="StyleBoldUnderline"/>
          <w:rFonts w:asciiTheme="minorHAnsi" w:hAnsiTheme="minorHAnsi"/>
          <w:highlight w:val="yellow"/>
        </w:rPr>
        <w:t>that would not</w:t>
      </w:r>
      <w:r w:rsidRPr="00AE3656">
        <w:rPr>
          <w:rFonts w:asciiTheme="minorHAnsi" w:hAnsiTheme="minorHAnsi"/>
          <w:sz w:val="12"/>
          <w:szCs w:val="12"/>
          <w:highlight w:val="yellow"/>
        </w:rPr>
        <w:t xml:space="preserve"> </w:t>
      </w:r>
      <w:r w:rsidRPr="00AE3656">
        <w:rPr>
          <w:rStyle w:val="StyleBoldUnderline"/>
          <w:rFonts w:asciiTheme="minorHAnsi" w:hAnsiTheme="minorHAnsi"/>
          <w:highlight w:val="yellow"/>
        </w:rPr>
        <w:t>even</w:t>
      </w:r>
      <w:r w:rsidRPr="00AE3656">
        <w:rPr>
          <w:rFonts w:asciiTheme="minorHAnsi" w:hAnsiTheme="minorHAnsi"/>
          <w:sz w:val="12"/>
          <w:szCs w:val="12"/>
        </w:rPr>
        <w:t xml:space="preserve"> begin to </w:t>
      </w:r>
      <w:r w:rsidRPr="00AE3656">
        <w:rPr>
          <w:rStyle w:val="StyleBoldUnderline"/>
          <w:rFonts w:asciiTheme="minorHAnsi" w:hAnsiTheme="minorHAnsi"/>
          <w:highlight w:val="yellow"/>
        </w:rPr>
        <w:t>take place</w:t>
      </w:r>
      <w:r w:rsidRPr="00AE3656">
        <w:rPr>
          <w:rStyle w:val="StyleBoldUnderline"/>
          <w:rFonts w:asciiTheme="minorHAnsi" w:hAnsiTheme="minorHAnsi"/>
        </w:rPr>
        <w:t xml:space="preserve"> </w:t>
      </w:r>
      <w:r w:rsidRPr="00AE3656">
        <w:rPr>
          <w:rStyle w:val="StyleBoldUnderline"/>
          <w:rFonts w:asciiTheme="minorHAnsi" w:hAnsiTheme="minorHAnsi"/>
          <w:highlight w:val="yellow"/>
        </w:rPr>
        <w:t>immediately, because</w:t>
      </w:r>
      <w:r w:rsidRPr="00AE3656">
        <w:rPr>
          <w:rFonts w:asciiTheme="minorHAnsi" w:hAnsiTheme="minorHAnsi"/>
          <w:sz w:val="12"/>
          <w:szCs w:val="12"/>
          <w:highlight w:val="yellow"/>
        </w:rPr>
        <w:t xml:space="preserve"> </w:t>
      </w:r>
      <w:r w:rsidRPr="00AE3656">
        <w:rPr>
          <w:rStyle w:val="StyleBoldUnderline"/>
          <w:rFonts w:asciiTheme="minorHAnsi" w:hAnsiTheme="minorHAnsi"/>
          <w:highlight w:val="yellow"/>
        </w:rPr>
        <w:t>Obama has the ability to delay</w:t>
      </w:r>
      <w:r w:rsidRPr="00AE3656">
        <w:rPr>
          <w:rStyle w:val="StyleBoldUnderline"/>
          <w:rFonts w:asciiTheme="minorHAnsi" w:hAnsiTheme="minorHAnsi"/>
        </w:rPr>
        <w:t xml:space="preserve"> their </w:t>
      </w:r>
      <w:r w:rsidRPr="00AE3656">
        <w:rPr>
          <w:rStyle w:val="StyleBoldUnderline"/>
          <w:rFonts w:asciiTheme="minorHAnsi" w:hAnsiTheme="minorHAnsi"/>
          <w:highlight w:val="yellow"/>
        </w:rPr>
        <w:t>implementation</w:t>
      </w:r>
      <w:r w:rsidRPr="00AE3656">
        <w:rPr>
          <w:rFonts w:asciiTheme="minorHAnsi" w:hAnsiTheme="minorHAnsi"/>
          <w:sz w:val="12"/>
          <w:szCs w:val="12"/>
        </w:rPr>
        <w:t xml:space="preserve">. And </w:t>
      </w:r>
      <w:r w:rsidRPr="00AE3656">
        <w:rPr>
          <w:rStyle w:val="StyleBoldUnderline"/>
          <w:rFonts w:asciiTheme="minorHAnsi" w:hAnsiTheme="minorHAnsi"/>
        </w:rPr>
        <w:t xml:space="preserve">even after they're implemented, </w:t>
      </w:r>
      <w:r w:rsidRPr="00AE3656">
        <w:rPr>
          <w:rStyle w:val="StyleBoldUnderline"/>
          <w:rFonts w:asciiTheme="minorHAnsi" w:hAnsiTheme="minorHAnsi"/>
          <w:highlight w:val="yellow"/>
        </w:rPr>
        <w:t>the effect would be</w:t>
      </w:r>
      <w:r w:rsidRPr="00AE3656">
        <w:rPr>
          <w:rFonts w:asciiTheme="minorHAnsi" w:hAnsiTheme="minorHAnsi"/>
          <w:sz w:val="12"/>
          <w:szCs w:val="12"/>
        </w:rPr>
        <w:t xml:space="preserve"> gradual, and could subsequently be </w:t>
      </w:r>
      <w:r w:rsidRPr="00AE3656">
        <w:rPr>
          <w:rStyle w:val="Emphasis"/>
          <w:rFonts w:asciiTheme="minorHAnsi" w:hAnsiTheme="minorHAnsi"/>
          <w:highlight w:val="yellow"/>
        </w:rPr>
        <w:t>canceled out</w:t>
      </w:r>
      <w:r w:rsidRPr="00AE3656">
        <w:rPr>
          <w:rStyle w:val="Emphasis"/>
          <w:rFonts w:asciiTheme="minorHAnsi" w:hAnsiTheme="minorHAnsi"/>
        </w:rPr>
        <w:t>.</w:t>
      </w:r>
      <w:r w:rsidRPr="00AE3656">
        <w:rPr>
          <w:rFonts w:asciiTheme="minorHAnsi" w:hAnsiTheme="minorHAnsi"/>
          <w:sz w:val="12"/>
          <w:szCs w:val="12"/>
        </w:rPr>
        <w:t xml:space="preserve"> </w:t>
      </w:r>
      <w:r w:rsidRPr="00AE3656">
        <w:rPr>
          <w:rStyle w:val="StyleBoldUnderline"/>
          <w:rFonts w:asciiTheme="minorHAnsi" w:hAnsiTheme="minorHAnsi"/>
        </w:rPr>
        <w:t>It’s like saying if you go three weeks without food you’ll die so if dinner isn’t on the table at 6 o'clock sharp terrible consequences will follow.¶ The reason many liberals want to wait until January</w:t>
      </w:r>
      <w:r w:rsidRPr="00AE3656">
        <w:rPr>
          <w:rFonts w:asciiTheme="minorHAnsi" w:hAnsiTheme="minorHAnsi"/>
          <w:sz w:val="12"/>
          <w:szCs w:val="12"/>
        </w:rPr>
        <w:t xml:space="preserve"> </w:t>
      </w:r>
      <w:r w:rsidRPr="00AE3656">
        <w:rPr>
          <w:rStyle w:val="StyleBoldUnderline"/>
          <w:rFonts w:asciiTheme="minorHAnsi" w:hAnsiTheme="minorHAnsi"/>
        </w:rPr>
        <w:t>is that it would make a deal</w:t>
      </w:r>
      <w:r w:rsidRPr="00AE3656">
        <w:rPr>
          <w:rFonts w:asciiTheme="minorHAnsi" w:hAnsiTheme="minorHAnsi"/>
          <w:sz w:val="12"/>
          <w:szCs w:val="12"/>
        </w:rPr>
        <w:t xml:space="preserve"> much </w:t>
      </w:r>
      <w:r w:rsidRPr="00AE3656">
        <w:rPr>
          <w:rStyle w:val="StyleBoldUnderline"/>
          <w:rFonts w:asciiTheme="minorHAnsi" w:hAnsiTheme="minorHAnsi"/>
        </w:rPr>
        <w:t>easier to strike</w:t>
      </w:r>
      <w:r w:rsidRPr="00AE3656">
        <w:rPr>
          <w:rFonts w:asciiTheme="minorHAnsi" w:hAnsiTheme="minorHAnsi"/>
          <w:sz w:val="12"/>
          <w:szCs w:val="12"/>
        </w:rPr>
        <w:t xml:space="preserve">, and ensure that the result is on more liberal terms. </w:t>
      </w:r>
      <w:r w:rsidRPr="00AE3656">
        <w:rPr>
          <w:rStyle w:val="StyleBoldUnderline"/>
          <w:rFonts w:asciiTheme="minorHAnsi" w:hAnsiTheme="minorHAnsi"/>
          <w:highlight w:val="yellow"/>
        </w:rPr>
        <w:t>Once the</w:t>
      </w:r>
      <w:r w:rsidRPr="00AE3656">
        <w:rPr>
          <w:rFonts w:asciiTheme="minorHAnsi" w:hAnsiTheme="minorHAnsi"/>
          <w:sz w:val="12"/>
          <w:szCs w:val="12"/>
        </w:rPr>
        <w:t xml:space="preserve"> entire </w:t>
      </w:r>
      <w:r w:rsidRPr="00AE3656">
        <w:rPr>
          <w:rStyle w:val="StyleBoldUnderline"/>
          <w:rFonts w:asciiTheme="minorHAnsi" w:hAnsiTheme="minorHAnsi"/>
        </w:rPr>
        <w:t xml:space="preserve">Bush </w:t>
      </w:r>
      <w:r w:rsidRPr="00AE3656">
        <w:rPr>
          <w:rStyle w:val="StyleBoldUnderline"/>
          <w:rFonts w:asciiTheme="minorHAnsi" w:hAnsiTheme="minorHAnsi"/>
          <w:highlight w:val="yellow"/>
        </w:rPr>
        <w:t>tax cuts</w:t>
      </w:r>
      <w:r w:rsidRPr="00AE3656">
        <w:rPr>
          <w:rFonts w:asciiTheme="minorHAnsi" w:hAnsiTheme="minorHAnsi"/>
          <w:sz w:val="12"/>
          <w:szCs w:val="12"/>
        </w:rPr>
        <w:t xml:space="preserve"> have </w:t>
      </w:r>
      <w:r w:rsidRPr="00AE3656">
        <w:rPr>
          <w:rStyle w:val="StyleBoldUnderline"/>
          <w:rFonts w:asciiTheme="minorHAnsi" w:hAnsiTheme="minorHAnsi"/>
          <w:highlight w:val="yellow"/>
        </w:rPr>
        <w:t>expire</w:t>
      </w:r>
      <w:r w:rsidRPr="00AE3656">
        <w:rPr>
          <w:rFonts w:asciiTheme="minorHAnsi" w:hAnsiTheme="minorHAnsi"/>
          <w:sz w:val="12"/>
          <w:szCs w:val="12"/>
        </w:rPr>
        <w:t xml:space="preserve">d, President </w:t>
      </w:r>
      <w:r w:rsidRPr="00AE3656">
        <w:rPr>
          <w:rStyle w:val="StyleBoldUnderline"/>
          <w:rFonts w:asciiTheme="minorHAnsi" w:hAnsiTheme="minorHAnsi"/>
          <w:highlight w:val="yellow"/>
        </w:rPr>
        <w:t>Obama would no longer have to pry revenue out of</w:t>
      </w:r>
      <w:r w:rsidRPr="00AE3656">
        <w:rPr>
          <w:rFonts w:asciiTheme="minorHAnsi" w:hAnsiTheme="minorHAnsi"/>
          <w:sz w:val="12"/>
          <w:szCs w:val="12"/>
        </w:rPr>
        <w:t xml:space="preserve"> tax-hating </w:t>
      </w:r>
      <w:r w:rsidRPr="00AE3656">
        <w:rPr>
          <w:rStyle w:val="StyleBoldUnderline"/>
          <w:rFonts w:asciiTheme="minorHAnsi" w:hAnsiTheme="minorHAnsi"/>
          <w:highlight w:val="yellow"/>
        </w:rPr>
        <w:t>Republicans</w:t>
      </w:r>
      <w:r w:rsidRPr="00AE3656">
        <w:rPr>
          <w:rFonts w:asciiTheme="minorHAnsi" w:hAnsiTheme="minorHAnsi"/>
          <w:sz w:val="12"/>
          <w:szCs w:val="12"/>
        </w:rPr>
        <w:t xml:space="preserve">. He’ll have all the revenue he wants and more. </w:t>
      </w:r>
      <w:r w:rsidRPr="00AE3656">
        <w:rPr>
          <w:rStyle w:val="StyleBoldUnderline"/>
          <w:rFonts w:asciiTheme="minorHAnsi" w:hAnsiTheme="minorHAnsi"/>
        </w:rPr>
        <w:t>He could offer them a tax cut</w:t>
      </w:r>
      <w:r w:rsidRPr="00AE3656">
        <w:rPr>
          <w:rFonts w:asciiTheme="minorHAnsi" w:hAnsiTheme="minorHAnsi"/>
          <w:sz w:val="12"/>
          <w:szCs w:val="12"/>
        </w:rPr>
        <w:t>. He’ll likewise have huge defense cuts to bargain away.</w:t>
      </w:r>
    </w:p>
    <w:p w:rsidR="0004568C" w:rsidRDefault="0004568C" w:rsidP="0004568C">
      <w:pPr>
        <w:spacing w:after="200" w:line="276" w:lineRule="auto"/>
        <w:rPr>
          <w:rFonts w:asciiTheme="minorHAnsi" w:hAnsiTheme="minorHAnsi" w:cstheme="minorBidi"/>
        </w:rPr>
      </w:pPr>
    </w:p>
    <w:p w:rsidR="0004568C" w:rsidRDefault="0004568C" w:rsidP="0004568C">
      <w:pPr>
        <w:spacing w:after="200" w:line="276" w:lineRule="auto"/>
        <w:rPr>
          <w:rFonts w:asciiTheme="minorHAnsi" w:hAnsiTheme="minorHAnsi" w:cstheme="minorBidi"/>
        </w:rPr>
      </w:pPr>
    </w:p>
    <w:p w:rsidR="0004568C" w:rsidRPr="00966C9E" w:rsidRDefault="0004568C" w:rsidP="0004568C">
      <w:pPr>
        <w:pStyle w:val="Heading4"/>
      </w:pPr>
      <w:r w:rsidRPr="00966C9E">
        <w:t>Consensus of experts concur – no war.</w:t>
      </w:r>
    </w:p>
    <w:p w:rsidR="0004568C" w:rsidRDefault="0004568C" w:rsidP="0004568C">
      <w:pPr>
        <w:rPr>
          <w:rStyle w:val="StyleStyleBold12pt"/>
        </w:rPr>
      </w:pPr>
    </w:p>
    <w:p w:rsidR="0004568C" w:rsidRDefault="0004568C" w:rsidP="0004568C">
      <w:pPr>
        <w:rPr>
          <w:b/>
        </w:rPr>
      </w:pPr>
      <w:r>
        <w:rPr>
          <w:rStyle w:val="StyleStyleBold12pt"/>
        </w:rPr>
        <w:t>Jaroslav</w:t>
      </w:r>
      <w:r w:rsidRPr="00756D8B">
        <w:rPr>
          <w:rStyle w:val="StyleStyleBold12pt"/>
        </w:rPr>
        <w:t xml:space="preserve"> 10</w:t>
      </w:r>
      <w:r w:rsidRPr="00051E65">
        <w:rPr>
          <w:b/>
        </w:rPr>
        <w:t xml:space="preserve">   </w:t>
      </w:r>
    </w:p>
    <w:p w:rsidR="0004568C" w:rsidRDefault="0004568C" w:rsidP="0004568C">
      <w:pPr>
        <w:rPr>
          <w:sz w:val="16"/>
        </w:rPr>
      </w:pPr>
      <w:r w:rsidRPr="00051E65">
        <w:rPr>
          <w:sz w:val="16"/>
        </w:rPr>
        <w:t>(Tir Jaroslav, Ph.D. in Political Science, University of Illinois at Urbana-Champaign and is an Associate Professor in the Department of International Affair</w:t>
      </w:r>
      <w:r>
        <w:rPr>
          <w:sz w:val="16"/>
        </w:rPr>
        <w:t xml:space="preserve">s at the University of Georgia. </w:t>
      </w:r>
      <w:r w:rsidRPr="00051E65">
        <w:rPr>
          <w:sz w:val="16"/>
        </w:rPr>
        <w:t>The Journal of Politics,  “Territorial Diversion: Diversionary Theory of War and Territorial Conflict”, 2010, Volume 72: 413-425, Hopkins)</w:t>
      </w:r>
    </w:p>
    <w:p w:rsidR="0004568C" w:rsidRPr="00051E65" w:rsidRDefault="0004568C" w:rsidP="0004568C">
      <w:pPr>
        <w:rPr>
          <w:sz w:val="16"/>
        </w:rPr>
      </w:pPr>
    </w:p>
    <w:p w:rsidR="0004568C" w:rsidRPr="00457377" w:rsidRDefault="0004568C" w:rsidP="0004568C">
      <w:pPr>
        <w:rPr>
          <w:sz w:val="16"/>
        </w:rPr>
      </w:pPr>
      <w:r w:rsidRPr="00051E65">
        <w:rPr>
          <w:u w:val="single"/>
        </w:rPr>
        <w:t>Empirical support for the economic growth rate is much weaker. The finding that poor economic performance is associated with a higher likelihood of territorial conflict initiation is significant only in Models 3–4.</w:t>
      </w:r>
      <w:hyperlink r:id="rId41" w:anchor="fn14" w:history="1">
        <w:r w:rsidRPr="00051E65">
          <w:rPr>
            <w:u w:val="single"/>
          </w:rPr>
          <w:t>14</w:t>
        </w:r>
      </w:hyperlink>
      <w:r>
        <w:rPr>
          <w:u w:val="single"/>
        </w:rPr>
        <w:t xml:space="preserve"> </w:t>
      </w:r>
      <w:r w:rsidRPr="00051E65">
        <w:rPr>
          <w:u w:val="single"/>
        </w:rPr>
        <w:t>The weak results are not altogether surprising given the findings from prior literature</w:t>
      </w:r>
      <w:r w:rsidRPr="00457377">
        <w:rPr>
          <w:sz w:val="16"/>
        </w:rPr>
        <w:t>. In accordance with the insignificant relationships of Models 1–2 and 5–6, Ostrom and Job (</w:t>
      </w:r>
      <w:hyperlink r:id="rId42" w:anchor="ref68" w:history="1">
        <w:r w:rsidRPr="00457377">
          <w:rPr>
            <w:sz w:val="16"/>
          </w:rPr>
          <w:t>1986</w:t>
        </w:r>
      </w:hyperlink>
      <w:r w:rsidRPr="00457377">
        <w:rPr>
          <w:sz w:val="16"/>
        </w:rPr>
        <w:t>), for example, note that the likelihood</w:t>
      </w:r>
      <w:r w:rsidRPr="00051E65">
        <w:rPr>
          <w:u w:val="single"/>
        </w:rPr>
        <w:t xml:space="preserve"> </w:t>
      </w:r>
      <w:r w:rsidRPr="00457377">
        <w:rPr>
          <w:rStyle w:val="StyleBoldUnderline"/>
          <w:highlight w:val="yellow"/>
        </w:rPr>
        <w:t>that a</w:t>
      </w:r>
      <w:r w:rsidRPr="00051E65">
        <w:rPr>
          <w:u w:val="single"/>
        </w:rPr>
        <w:t xml:space="preserve"> </w:t>
      </w:r>
      <w:r w:rsidRPr="00457377">
        <w:rPr>
          <w:sz w:val="16"/>
        </w:rPr>
        <w:t>U.S.</w:t>
      </w:r>
      <w:r w:rsidRPr="00051E65">
        <w:rPr>
          <w:u w:val="single"/>
        </w:rPr>
        <w:t xml:space="preserve"> </w:t>
      </w:r>
      <w:r w:rsidRPr="00457377">
        <w:rPr>
          <w:rStyle w:val="StyleBoldUnderline"/>
          <w:highlight w:val="yellow"/>
        </w:rPr>
        <w:t>President will use force is uncertain</w:t>
      </w:r>
      <w:r w:rsidRPr="00051E65">
        <w:rPr>
          <w:u w:val="single"/>
        </w:rPr>
        <w:t xml:space="preserve">, </w:t>
      </w:r>
      <w:r w:rsidRPr="00457377">
        <w:rPr>
          <w:sz w:val="16"/>
        </w:rPr>
        <w:t>as</w:t>
      </w:r>
      <w:r w:rsidRPr="00051E65">
        <w:rPr>
          <w:u w:val="single"/>
        </w:rPr>
        <w:t xml:space="preserve"> </w:t>
      </w:r>
      <w:r w:rsidRPr="00457377">
        <w:rPr>
          <w:rStyle w:val="StyleBoldUnderline"/>
          <w:highlight w:val="yellow"/>
        </w:rPr>
        <w:t>the bad economy might</w:t>
      </w:r>
      <w:r w:rsidRPr="00457377">
        <w:rPr>
          <w:highlight w:val="yellow"/>
          <w:u w:val="single"/>
        </w:rPr>
        <w:t xml:space="preserve"> </w:t>
      </w:r>
      <w:r w:rsidRPr="00457377">
        <w:rPr>
          <w:rStyle w:val="StyleBoldUnderline"/>
          <w:highlight w:val="yellow"/>
        </w:rPr>
        <w:t>create incentives</w:t>
      </w:r>
      <w:r w:rsidRPr="00457377">
        <w:rPr>
          <w:highlight w:val="yellow"/>
          <w:u w:val="single"/>
        </w:rPr>
        <w:t xml:space="preserve"> </w:t>
      </w:r>
      <w:r w:rsidRPr="00457377">
        <w:rPr>
          <w:sz w:val="16"/>
        </w:rPr>
        <w:t>both to divert the public’s attention with a foreign</w:t>
      </w:r>
      <w:r w:rsidRPr="00051E65">
        <w:rPr>
          <w:u w:val="single"/>
        </w:rPr>
        <w:t xml:space="preserve"> </w:t>
      </w:r>
      <w:r w:rsidRPr="00457377">
        <w:rPr>
          <w:sz w:val="16"/>
        </w:rPr>
        <w:t>adventure and to</w:t>
      </w:r>
      <w:r w:rsidRPr="00051E65">
        <w:rPr>
          <w:u w:val="single"/>
        </w:rPr>
        <w:t xml:space="preserve"> </w:t>
      </w:r>
      <w:r w:rsidRPr="00457377">
        <w:rPr>
          <w:rStyle w:val="StyleBoldUnderline"/>
          <w:highlight w:val="yellow"/>
        </w:rPr>
        <w:t>focus on</w:t>
      </w:r>
      <w:r w:rsidRPr="00457377">
        <w:rPr>
          <w:highlight w:val="yellow"/>
          <w:u w:val="single"/>
        </w:rPr>
        <w:t xml:space="preserve"> </w:t>
      </w:r>
      <w:r w:rsidRPr="00457377">
        <w:rPr>
          <w:sz w:val="16"/>
        </w:rPr>
        <w:t>solving</w:t>
      </w:r>
      <w:r w:rsidRPr="00051E65">
        <w:rPr>
          <w:u w:val="single"/>
        </w:rPr>
        <w:t xml:space="preserve"> </w:t>
      </w:r>
      <w:r w:rsidRPr="00457377">
        <w:rPr>
          <w:rStyle w:val="StyleBoldUnderline"/>
          <w:highlight w:val="yellow"/>
        </w:rPr>
        <w:t>the economic problem, thus reducing the inclination to act abroad</w:t>
      </w:r>
      <w:r w:rsidRPr="00457377">
        <w:rPr>
          <w:sz w:val="16"/>
        </w:rPr>
        <w:t xml:space="preserve">. Similarly, </w:t>
      </w:r>
      <w:r w:rsidRPr="00966C9E">
        <w:rPr>
          <w:rStyle w:val="StyleBoldUnderline"/>
          <w:highlight w:val="yellow"/>
        </w:rPr>
        <w:t>Fordham</w:t>
      </w:r>
      <w:r w:rsidRPr="00457377">
        <w:rPr>
          <w:sz w:val="16"/>
          <w:highlight w:val="yellow"/>
        </w:rPr>
        <w:t xml:space="preserve"> </w:t>
      </w:r>
      <w:r w:rsidRPr="00457377">
        <w:rPr>
          <w:sz w:val="16"/>
        </w:rPr>
        <w:t>(</w:t>
      </w:r>
      <w:hyperlink r:id="rId43" w:anchor="ref22" w:history="1">
        <w:r w:rsidRPr="00457377">
          <w:rPr>
            <w:sz w:val="16"/>
          </w:rPr>
          <w:t>1998a</w:t>
        </w:r>
      </w:hyperlink>
      <w:r w:rsidRPr="00457377">
        <w:rPr>
          <w:sz w:val="16"/>
        </w:rPr>
        <w:t xml:space="preserve">, </w:t>
      </w:r>
      <w:hyperlink r:id="rId44" w:anchor="ref23" w:history="1">
        <w:r w:rsidRPr="00457377">
          <w:rPr>
            <w:sz w:val="16"/>
          </w:rPr>
          <w:t>1998b</w:t>
        </w:r>
      </w:hyperlink>
      <w:r w:rsidRPr="00457377">
        <w:rPr>
          <w:sz w:val="16"/>
        </w:rPr>
        <w:t>),</w:t>
      </w:r>
      <w:r w:rsidRPr="00051E65">
        <w:rPr>
          <w:u w:val="single"/>
        </w:rPr>
        <w:t xml:space="preserve"> </w:t>
      </w:r>
      <w:r w:rsidRPr="00966C9E">
        <w:rPr>
          <w:rStyle w:val="StyleBoldUnderline"/>
          <w:highlight w:val="yellow"/>
        </w:rPr>
        <w:t>DeRouen</w:t>
      </w:r>
      <w:r w:rsidRPr="00457377">
        <w:rPr>
          <w:sz w:val="16"/>
          <w:highlight w:val="yellow"/>
        </w:rPr>
        <w:t xml:space="preserve"> </w:t>
      </w:r>
      <w:r w:rsidRPr="00457377">
        <w:rPr>
          <w:sz w:val="16"/>
        </w:rPr>
        <w:t>(</w:t>
      </w:r>
      <w:hyperlink r:id="rId45" w:anchor="ref17" w:history="1">
        <w:r w:rsidRPr="00457377">
          <w:rPr>
            <w:sz w:val="16"/>
          </w:rPr>
          <w:t>1995</w:t>
        </w:r>
      </w:hyperlink>
      <w:r w:rsidRPr="00457377">
        <w:rPr>
          <w:sz w:val="16"/>
        </w:rPr>
        <w:t xml:space="preserve">), </w:t>
      </w:r>
      <w:r w:rsidRPr="00966C9E">
        <w:rPr>
          <w:rStyle w:val="StyleBoldUnderline"/>
          <w:highlight w:val="yellow"/>
        </w:rPr>
        <w:t>and Gowa</w:t>
      </w:r>
      <w:r w:rsidRPr="00457377">
        <w:rPr>
          <w:sz w:val="16"/>
          <w:highlight w:val="yellow"/>
        </w:rPr>
        <w:t xml:space="preserve"> </w:t>
      </w:r>
      <w:r w:rsidRPr="00457377">
        <w:rPr>
          <w:sz w:val="16"/>
        </w:rPr>
        <w:t>(</w:t>
      </w:r>
      <w:hyperlink r:id="rId46" w:anchor="ref34" w:history="1">
        <w:r w:rsidRPr="00457377">
          <w:rPr>
            <w:sz w:val="16"/>
          </w:rPr>
          <w:t>1998</w:t>
        </w:r>
      </w:hyperlink>
      <w:r w:rsidRPr="00457377">
        <w:rPr>
          <w:sz w:val="16"/>
        </w:rPr>
        <w:t xml:space="preserve">) </w:t>
      </w:r>
      <w:r w:rsidRPr="00966C9E">
        <w:rPr>
          <w:rStyle w:val="StyleBoldUnderline"/>
          <w:highlight w:val="yellow"/>
        </w:rPr>
        <w:t>find no relation between a poor economy and U.S. use of</w:t>
      </w:r>
      <w:r w:rsidRPr="00966C9E">
        <w:rPr>
          <w:highlight w:val="yellow"/>
          <w:u w:val="single"/>
        </w:rPr>
        <w:t xml:space="preserve"> </w:t>
      </w:r>
      <w:r w:rsidRPr="00966C9E">
        <w:rPr>
          <w:rStyle w:val="StyleBoldUnderline"/>
          <w:highlight w:val="yellow"/>
        </w:rPr>
        <w:t>force</w:t>
      </w:r>
      <w:r w:rsidRPr="00051E65">
        <w:rPr>
          <w:u w:val="single"/>
        </w:rPr>
        <w:t>.</w:t>
      </w:r>
      <w:r w:rsidRPr="00457377">
        <w:rPr>
          <w:sz w:val="16"/>
        </w:rPr>
        <w:t xml:space="preserve"> Furthermore, </w:t>
      </w:r>
      <w:r w:rsidRPr="00966C9E">
        <w:rPr>
          <w:rStyle w:val="StyleBoldUnderline"/>
          <w:highlight w:val="yellow"/>
        </w:rPr>
        <w:t>Leeds and Davis</w:t>
      </w:r>
      <w:r w:rsidRPr="00457377">
        <w:rPr>
          <w:sz w:val="16"/>
          <w:highlight w:val="yellow"/>
        </w:rPr>
        <w:t xml:space="preserve"> </w:t>
      </w:r>
      <w:r w:rsidRPr="00457377">
        <w:rPr>
          <w:sz w:val="16"/>
        </w:rPr>
        <w:t>(</w:t>
      </w:r>
      <w:hyperlink r:id="rId47" w:anchor="ref50" w:history="1">
        <w:r w:rsidRPr="00457377">
          <w:rPr>
            <w:sz w:val="16"/>
          </w:rPr>
          <w:t>1997</w:t>
        </w:r>
      </w:hyperlink>
      <w:r w:rsidRPr="00457377">
        <w:rPr>
          <w:sz w:val="16"/>
        </w:rPr>
        <w:t xml:space="preserve">) </w:t>
      </w:r>
      <w:r w:rsidRPr="00966C9E">
        <w:rPr>
          <w:rStyle w:val="StyleBoldUnderline"/>
          <w:highlight w:val="yellow"/>
        </w:rPr>
        <w:t>conclude tha</w:t>
      </w:r>
      <w:r w:rsidRPr="00457377">
        <w:rPr>
          <w:rStyle w:val="StyleBoldUnderline"/>
          <w:highlight w:val="yellow"/>
        </w:rPr>
        <w:t>t</w:t>
      </w:r>
      <w:r w:rsidRPr="00051E65">
        <w:rPr>
          <w:u w:val="single"/>
        </w:rPr>
        <w:t xml:space="preserve"> </w:t>
      </w:r>
      <w:r w:rsidRPr="00457377">
        <w:rPr>
          <w:sz w:val="16"/>
        </w:rPr>
        <w:t>the</w:t>
      </w:r>
      <w:r w:rsidRPr="00051E65">
        <w:rPr>
          <w:u w:val="single"/>
        </w:rPr>
        <w:t xml:space="preserve"> </w:t>
      </w:r>
      <w:r w:rsidRPr="00966C9E">
        <w:rPr>
          <w:rStyle w:val="StyleBoldUnderline"/>
          <w:highlight w:val="yellow"/>
        </w:rPr>
        <w:t>conflict-initiating behavior</w:t>
      </w:r>
      <w:r w:rsidRPr="00966C9E">
        <w:rPr>
          <w:highlight w:val="yellow"/>
          <w:u w:val="single"/>
        </w:rPr>
        <w:t xml:space="preserve"> </w:t>
      </w:r>
      <w:r w:rsidRPr="00457377">
        <w:rPr>
          <w:sz w:val="16"/>
        </w:rPr>
        <w:t>of 18 industrialized democracies</w:t>
      </w:r>
      <w:r w:rsidRPr="00051E65">
        <w:rPr>
          <w:u w:val="single"/>
        </w:rPr>
        <w:t xml:space="preserve"> </w:t>
      </w:r>
      <w:r w:rsidRPr="00966C9E">
        <w:rPr>
          <w:rStyle w:val="StyleBoldUnderline"/>
          <w:highlight w:val="yellow"/>
        </w:rPr>
        <w:t>is unrelated to economic conditions as do Pickering and Kisangani</w:t>
      </w:r>
      <w:r w:rsidRPr="00457377">
        <w:rPr>
          <w:sz w:val="16"/>
          <w:highlight w:val="yellow"/>
        </w:rPr>
        <w:t xml:space="preserve"> </w:t>
      </w:r>
      <w:r w:rsidRPr="00457377">
        <w:rPr>
          <w:sz w:val="16"/>
        </w:rPr>
        <w:t>(</w:t>
      </w:r>
      <w:hyperlink r:id="rId48" w:anchor="ref69" w:history="1">
        <w:r w:rsidRPr="00457377">
          <w:rPr>
            <w:sz w:val="16"/>
          </w:rPr>
          <w:t>2005</w:t>
        </w:r>
      </w:hyperlink>
      <w:r w:rsidRPr="00457377">
        <w:rPr>
          <w:sz w:val="16"/>
        </w:rPr>
        <w:t xml:space="preserve">) </w:t>
      </w:r>
      <w:r w:rsidRPr="00966C9E">
        <w:rPr>
          <w:rStyle w:val="StyleBoldUnderline"/>
          <w:highlight w:val="yellow"/>
        </w:rPr>
        <w:t>and Russett and Oneal</w:t>
      </w:r>
      <w:r w:rsidRPr="00457377">
        <w:rPr>
          <w:sz w:val="16"/>
          <w:highlight w:val="yellow"/>
        </w:rPr>
        <w:t xml:space="preserve"> </w:t>
      </w:r>
      <w:r w:rsidRPr="00457377">
        <w:rPr>
          <w:sz w:val="16"/>
        </w:rPr>
        <w:t>(</w:t>
      </w:r>
      <w:hyperlink r:id="rId49" w:anchor="ref73" w:history="1">
        <w:r w:rsidRPr="00457377">
          <w:rPr>
            <w:sz w:val="16"/>
          </w:rPr>
          <w:t>2001</w:t>
        </w:r>
      </w:hyperlink>
      <w:r w:rsidRPr="00457377">
        <w:rPr>
          <w:sz w:val="16"/>
        </w:rPr>
        <w:t>) in global studies. In contrast and more in line with my findings of a significant relationship (in Models 3–4), Hess and Orphanides (</w:t>
      </w:r>
      <w:hyperlink r:id="rId50" w:anchor="ref38" w:history="1">
        <w:r w:rsidRPr="00457377">
          <w:rPr>
            <w:sz w:val="16"/>
          </w:rPr>
          <w:t>1995</w:t>
        </w:r>
      </w:hyperlink>
      <w:r w:rsidRPr="00457377">
        <w:rPr>
          <w:sz w:val="16"/>
        </w:rPr>
        <w:t>), for example, argue that economic recessions are linked with forceful action by an incumbent U.S. president. Furthermore, Fordham’s (</w:t>
      </w:r>
      <w:hyperlink r:id="rId51" w:anchor="ref24" w:history="1">
        <w:r w:rsidRPr="00457377">
          <w:rPr>
            <w:sz w:val="16"/>
          </w:rPr>
          <w:t>2002</w:t>
        </w:r>
      </w:hyperlink>
      <w:r w:rsidRPr="00457377">
        <w:rPr>
          <w:sz w:val="16"/>
        </w:rPr>
        <w:t>) revision of Gowa’s (</w:t>
      </w:r>
      <w:hyperlink r:id="rId52" w:anchor="ref34" w:history="1">
        <w:r w:rsidRPr="00457377">
          <w:rPr>
            <w:sz w:val="16"/>
          </w:rPr>
          <w:t>1998</w:t>
        </w:r>
      </w:hyperlink>
      <w:r w:rsidRPr="00457377">
        <w:rPr>
          <w:sz w:val="16"/>
        </w:rPr>
        <w:t>) analysis shows some effect of a bad economy and DeRouen and Peake (</w:t>
      </w:r>
      <w:hyperlink r:id="rId53" w:anchor="ref19" w:history="1">
        <w:r w:rsidRPr="00457377">
          <w:rPr>
            <w:sz w:val="16"/>
          </w:rPr>
          <w:t>2002</w:t>
        </w:r>
      </w:hyperlink>
      <w:r w:rsidRPr="00457377">
        <w:rPr>
          <w:sz w:val="16"/>
        </w:rPr>
        <w:t>) report that U.S. use of force diverts the public’s attention from a poor economy. Among cross-national studies, Oneal and Russett (</w:t>
      </w:r>
      <w:hyperlink r:id="rId54" w:anchor="ref66" w:history="1">
        <w:r w:rsidRPr="00457377">
          <w:rPr>
            <w:sz w:val="16"/>
          </w:rPr>
          <w:t>1997</w:t>
        </w:r>
      </w:hyperlink>
      <w:r w:rsidRPr="00457377">
        <w:rPr>
          <w:sz w:val="16"/>
        </w:rPr>
        <w:t>) report that slow growth increases the incidence of militarized disputes, as does Russett (</w:t>
      </w:r>
      <w:hyperlink r:id="rId55" w:anchor="ref72" w:history="1">
        <w:r w:rsidRPr="00457377">
          <w:rPr>
            <w:sz w:val="16"/>
          </w:rPr>
          <w:t>1990</w:t>
        </w:r>
      </w:hyperlink>
      <w:r w:rsidRPr="00457377">
        <w:rPr>
          <w:sz w:val="16"/>
        </w:rPr>
        <w:t>)—but only for the United States; slow growth does not affect the behavior of other countries. Kisangani and Pickering (</w:t>
      </w:r>
      <w:hyperlink r:id="rId56" w:anchor="ref49" w:history="1">
        <w:r w:rsidRPr="00457377">
          <w:rPr>
            <w:sz w:val="16"/>
          </w:rPr>
          <w:t>2007</w:t>
        </w:r>
      </w:hyperlink>
      <w:r w:rsidRPr="00457377">
        <w:rPr>
          <w:sz w:val="16"/>
        </w:rPr>
        <w:t>) report some significant associations, but they are sensitive to model specification, while Tir and Jasinski (</w:t>
      </w:r>
      <w:hyperlink r:id="rId57" w:anchor="ref84" w:history="1">
        <w:r w:rsidRPr="00457377">
          <w:rPr>
            <w:sz w:val="16"/>
          </w:rPr>
          <w:t>2008</w:t>
        </w:r>
      </w:hyperlink>
      <w:r w:rsidRPr="00457377">
        <w:rPr>
          <w:sz w:val="16"/>
        </w:rPr>
        <w:t>) find a clearer link between economic underperformance and increased attacks on domestic ethnic minorities. While none of these works has focused on territorial diversions, my own inconsistent findings for economic growth fit well with the mixed results reported in the literature.</w:t>
      </w:r>
      <w:hyperlink r:id="rId58" w:anchor="fn15" w:history="1">
        <w:r w:rsidRPr="00457377">
          <w:rPr>
            <w:sz w:val="16"/>
          </w:rPr>
          <w:t>15</w:t>
        </w:r>
      </w:hyperlink>
      <w:r w:rsidRPr="00457377">
        <w:rPr>
          <w:sz w:val="16"/>
        </w:rPr>
        <w:t xml:space="preserve"> Hypothesis 1 thus receives strong support via the unpopularity variable but only weak support via the economic growth variable. </w:t>
      </w:r>
      <w:r w:rsidRPr="00051E65">
        <w:rPr>
          <w:u w:val="single"/>
        </w:rPr>
        <w:t xml:space="preserve">These results suggest that embattled </w:t>
      </w:r>
      <w:r w:rsidRPr="00966C9E">
        <w:rPr>
          <w:rStyle w:val="StyleBoldUnderline"/>
          <w:highlight w:val="yellow"/>
        </w:rPr>
        <w:t>leaders are much more likely to respond with</w:t>
      </w:r>
      <w:r w:rsidRPr="00966C9E">
        <w:rPr>
          <w:highlight w:val="yellow"/>
          <w:u w:val="single"/>
        </w:rPr>
        <w:t xml:space="preserve"> </w:t>
      </w:r>
      <w:r w:rsidRPr="00457377">
        <w:rPr>
          <w:sz w:val="16"/>
        </w:rPr>
        <w:t>territorial</w:t>
      </w:r>
      <w:r w:rsidRPr="00051E65">
        <w:rPr>
          <w:u w:val="single"/>
        </w:rPr>
        <w:t xml:space="preserve"> </w:t>
      </w:r>
      <w:r w:rsidRPr="00966C9E">
        <w:rPr>
          <w:rStyle w:val="StyleBoldUnderline"/>
          <w:highlight w:val="yellow"/>
        </w:rPr>
        <w:t>diversions</w:t>
      </w:r>
      <w:r w:rsidRPr="00966C9E">
        <w:rPr>
          <w:highlight w:val="yellow"/>
          <w:u w:val="single"/>
        </w:rPr>
        <w:t xml:space="preserve"> </w:t>
      </w:r>
      <w:r w:rsidRPr="00966C9E">
        <w:rPr>
          <w:rStyle w:val="StyleBoldUnderline"/>
          <w:highlight w:val="yellow"/>
        </w:rPr>
        <w:t>to</w:t>
      </w:r>
      <w:r w:rsidRPr="00966C9E">
        <w:rPr>
          <w:highlight w:val="yellow"/>
          <w:u w:val="single"/>
        </w:rPr>
        <w:t xml:space="preserve"> </w:t>
      </w:r>
      <w:r w:rsidRPr="00457377">
        <w:rPr>
          <w:sz w:val="16"/>
        </w:rPr>
        <w:t>direct</w:t>
      </w:r>
      <w:r w:rsidRPr="00051E65">
        <w:rPr>
          <w:u w:val="single"/>
        </w:rPr>
        <w:t xml:space="preserve"> </w:t>
      </w:r>
      <w:r w:rsidRPr="00966C9E">
        <w:rPr>
          <w:rStyle w:val="StyleBoldUnderline"/>
          <w:highlight w:val="yellow"/>
        </w:rPr>
        <w:t>signs of their unpopularity</w:t>
      </w:r>
      <w:r w:rsidRPr="00966C9E">
        <w:rPr>
          <w:highlight w:val="yellow"/>
          <w:u w:val="single"/>
        </w:rPr>
        <w:t xml:space="preserve"> </w:t>
      </w:r>
      <w:r w:rsidRPr="00457377">
        <w:rPr>
          <w:sz w:val="16"/>
        </w:rPr>
        <w:t>(e.g., strikes, protests, riots)</w:t>
      </w:r>
      <w:r w:rsidRPr="00051E65">
        <w:rPr>
          <w:u w:val="single"/>
        </w:rPr>
        <w:t xml:space="preserve"> </w:t>
      </w:r>
      <w:r w:rsidRPr="00966C9E">
        <w:rPr>
          <w:rStyle w:val="StyleBoldUnderline"/>
          <w:highlight w:val="yellow"/>
        </w:rPr>
        <w:t>than to</w:t>
      </w:r>
      <w:r w:rsidRPr="00966C9E">
        <w:rPr>
          <w:highlight w:val="yellow"/>
          <w:u w:val="single"/>
        </w:rPr>
        <w:t xml:space="preserve"> </w:t>
      </w:r>
      <w:r w:rsidRPr="00457377">
        <w:rPr>
          <w:sz w:val="16"/>
        </w:rPr>
        <w:t>general background conditions such as</w:t>
      </w:r>
      <w:r w:rsidRPr="00051E65">
        <w:rPr>
          <w:u w:val="single"/>
        </w:rPr>
        <w:t xml:space="preserve"> </w:t>
      </w:r>
      <w:r w:rsidRPr="00966C9E">
        <w:rPr>
          <w:rStyle w:val="StyleBoldUnderline"/>
          <w:highlight w:val="yellow"/>
        </w:rPr>
        <w:t>economic malaise</w:t>
      </w:r>
      <w:r w:rsidRPr="00051E65">
        <w:rPr>
          <w:u w:val="single"/>
        </w:rPr>
        <w:t>.</w:t>
      </w:r>
      <w:r w:rsidRPr="00457377">
        <w:rPr>
          <w:sz w:val="16"/>
        </w:rPr>
        <w:t xml:space="preserve">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w:t>
      </w:r>
      <w:r w:rsidRPr="00457377">
        <w:rPr>
          <w:sz w:val="16"/>
        </w:rPr>
        <w:lastRenderedPageBreak/>
        <w:t>desperate, that is when their power is threatened both by signs of discontent with their rule and by more systemic problems plaguing the country (i.e., an underperforming economy).</w:t>
      </w:r>
    </w:p>
    <w:p w:rsidR="0004568C" w:rsidRDefault="0004568C" w:rsidP="0004568C">
      <w:pPr>
        <w:spacing w:after="200" w:line="276" w:lineRule="auto"/>
        <w:rPr>
          <w:rFonts w:asciiTheme="minorHAnsi" w:hAnsiTheme="minorHAnsi" w:cstheme="minorBidi"/>
        </w:rPr>
      </w:pPr>
    </w:p>
    <w:p w:rsidR="0004568C" w:rsidRPr="00730E30" w:rsidRDefault="0004568C" w:rsidP="0004568C"/>
    <w:p w:rsidR="0004568C" w:rsidRDefault="0004568C" w:rsidP="0004568C">
      <w:pPr>
        <w:pStyle w:val="Heading2"/>
      </w:pPr>
      <w:r>
        <w:lastRenderedPageBreak/>
        <w:t>Critique</w:t>
      </w:r>
    </w:p>
    <w:p w:rsidR="0004568C" w:rsidRDefault="0004568C" w:rsidP="0004568C"/>
    <w:p w:rsidR="0004568C" w:rsidRPr="00E50147" w:rsidRDefault="0004568C" w:rsidP="0004568C">
      <w:pPr>
        <w:keepNext/>
        <w:keepLines/>
        <w:pageBreakBefore/>
        <w:spacing w:before="200"/>
        <w:jc w:val="center"/>
        <w:outlineLvl w:val="2"/>
        <w:rPr>
          <w:rFonts w:eastAsiaTheme="majorEastAsia" w:cstheme="majorBidi"/>
          <w:b/>
          <w:bCs/>
          <w:sz w:val="32"/>
          <w:u w:val="single"/>
        </w:rPr>
      </w:pPr>
      <w:bookmarkStart w:id="1" w:name="_Toc334646304"/>
      <w:r w:rsidRPr="00E50147">
        <w:rPr>
          <w:rFonts w:eastAsiaTheme="majorEastAsia" w:cstheme="majorBidi"/>
          <w:b/>
          <w:bCs/>
          <w:sz w:val="32"/>
          <w:u w:val="single"/>
        </w:rPr>
        <w:lastRenderedPageBreak/>
        <w:t>At: Violence Impacts – Democracy Solves</w:t>
      </w:r>
      <w:bookmarkEnd w:id="1"/>
    </w:p>
    <w:p w:rsidR="0004568C" w:rsidRPr="00E50147" w:rsidRDefault="0004568C" w:rsidP="0004568C"/>
    <w:p w:rsidR="0004568C" w:rsidRPr="00E50147" w:rsidRDefault="0004568C" w:rsidP="0004568C">
      <w:pPr>
        <w:keepNext/>
        <w:keepLines/>
        <w:spacing w:before="200"/>
        <w:outlineLvl w:val="3"/>
        <w:rPr>
          <w:rFonts w:eastAsiaTheme="majorEastAsia" w:cstheme="majorBidi"/>
          <w:b/>
          <w:bCs/>
          <w:iCs/>
          <w:sz w:val="28"/>
        </w:rPr>
      </w:pPr>
      <w:r w:rsidRPr="00E50147">
        <w:rPr>
          <w:rFonts w:eastAsiaTheme="majorEastAsia" w:cstheme="majorBidi"/>
          <w:b/>
          <w:bCs/>
          <w:iCs/>
          <w:sz w:val="28"/>
        </w:rPr>
        <w:t>Democratic safeguards prevent genocidal violence</w:t>
      </w:r>
    </w:p>
    <w:p w:rsidR="0004568C" w:rsidRPr="00E50147" w:rsidRDefault="0004568C" w:rsidP="0004568C">
      <w:r w:rsidRPr="00E50147">
        <w:t xml:space="preserve">Rosemary H. T.  </w:t>
      </w:r>
      <w:r w:rsidRPr="00E50147">
        <w:rPr>
          <w:b/>
          <w:bCs/>
          <w:sz w:val="28"/>
        </w:rPr>
        <w:t>O’Kane 1997</w:t>
      </w:r>
      <w:r w:rsidRPr="00E50147">
        <w:t>. Emeritus Professor of Comparative Political Theory at Keene University.  “Modernity, the Holocaust, and politics”, Economy and Society, February.</w:t>
      </w:r>
    </w:p>
    <w:p w:rsidR="0004568C" w:rsidRPr="00E50147" w:rsidRDefault="0004568C" w:rsidP="0004568C">
      <w:pPr>
        <w:rPr>
          <w:b/>
          <w:u w:val="single"/>
        </w:rPr>
      </w:pPr>
      <w:r w:rsidRPr="00E50147">
        <w:rPr>
          <w:b/>
          <w:u w:val="single"/>
        </w:rPr>
        <w:t xml:space="preserve">Chosen policies cannot be relegated to the position of immediate condition </w:t>
      </w:r>
      <w:r w:rsidRPr="00E50147">
        <w:rPr>
          <w:sz w:val="16"/>
          <w:szCs w:val="16"/>
        </w:rPr>
        <w:t xml:space="preserve">(Nazis in power) </w:t>
      </w:r>
      <w:r w:rsidRPr="00E50147">
        <w:rPr>
          <w:b/>
          <w:u w:val="single"/>
        </w:rPr>
        <w:t xml:space="preserve">in the explanation of the Holocaust. </w:t>
      </w:r>
      <w:r w:rsidRPr="00E50147">
        <w:t xml:space="preserve"> </w:t>
      </w:r>
      <w:r w:rsidRPr="00E50147">
        <w:rPr>
          <w:b/>
          <w:highlight w:val="cyan"/>
          <w:u w:val="single"/>
        </w:rPr>
        <w:t>Modern bureaucracy is not ‘intrinsically capable of genocidal action</w:t>
      </w:r>
      <w:r w:rsidRPr="00E50147">
        <w:rPr>
          <w:b/>
          <w:u w:val="single"/>
        </w:rPr>
        <w:t>’</w:t>
      </w:r>
      <w:r w:rsidRPr="00E50147">
        <w:t xml:space="preserve"> </w:t>
      </w:r>
      <w:r w:rsidRPr="00E50147">
        <w:rPr>
          <w:sz w:val="16"/>
          <w:szCs w:val="16"/>
        </w:rPr>
        <w:t>(Bauman 1989: 106).  Centralized state coercion has no natural move to terror</w:t>
      </w:r>
      <w:r w:rsidRPr="00E50147">
        <w:rPr>
          <w:b/>
          <w:sz w:val="16"/>
          <w:szCs w:val="16"/>
          <w:u w:val="single"/>
        </w:rPr>
        <w:t>.</w:t>
      </w:r>
      <w:r w:rsidRPr="00E50147">
        <w:rPr>
          <w:b/>
          <w:u w:val="single"/>
        </w:rPr>
        <w:t xml:space="preserve">  </w:t>
      </w:r>
      <w:r w:rsidRPr="00E50147">
        <w:rPr>
          <w:b/>
          <w:highlight w:val="cyan"/>
          <w:u w:val="single"/>
        </w:rPr>
        <w:t>In the explanation of</w:t>
      </w:r>
      <w:r w:rsidRPr="00E50147">
        <w:rPr>
          <w:b/>
          <w:u w:val="single"/>
        </w:rPr>
        <w:t xml:space="preserve"> modern </w:t>
      </w:r>
      <w:r w:rsidRPr="00E50147">
        <w:rPr>
          <w:b/>
          <w:highlight w:val="cyan"/>
          <w:u w:val="single"/>
        </w:rPr>
        <w:t>genocides it is chosen policies which play the greatest part,</w:t>
      </w:r>
      <w:r w:rsidRPr="00E50147">
        <w:rPr>
          <w:b/>
          <w:u w:val="single"/>
        </w:rPr>
        <w:t xml:space="preserve"> whether in effecting bureaucratic secrecy, organizing forced labour, implementing a system of terror, harnessing science and technology or introducing extermination policies, as means and as ends.</w:t>
      </w:r>
      <w:r w:rsidRPr="00E50147">
        <w:t xml:space="preserve">  </w:t>
      </w:r>
      <w:r w:rsidRPr="00E50147">
        <w:rPr>
          <w:sz w:val="16"/>
          <w:szCs w:val="16"/>
        </w:rPr>
        <w:t>As Nazi Germany and Stalin’s USSR have shown, furthermore,</w:t>
      </w:r>
      <w:r w:rsidRPr="00E50147">
        <w:t xml:space="preserve"> </w:t>
      </w:r>
      <w:r w:rsidRPr="00E50147">
        <w:rPr>
          <w:b/>
          <w:highlight w:val="cyan"/>
          <w:u w:val="single"/>
        </w:rPr>
        <w:t xml:space="preserve">those </w:t>
      </w:r>
      <w:r w:rsidRPr="00E50147">
        <w:rPr>
          <w:b/>
          <w:u w:val="single"/>
        </w:rPr>
        <w:t xml:space="preserve">chosen </w:t>
      </w:r>
      <w:r w:rsidRPr="00E50147">
        <w:rPr>
          <w:b/>
          <w:highlight w:val="cyan"/>
          <w:u w:val="single"/>
        </w:rPr>
        <w:t xml:space="preserve">policies </w:t>
      </w:r>
      <w:r w:rsidRPr="00E50147">
        <w:rPr>
          <w:b/>
          <w:u w:val="single"/>
        </w:rPr>
        <w:t xml:space="preserve">of genocidal government </w:t>
      </w:r>
      <w:r w:rsidRPr="00E50147">
        <w:rPr>
          <w:b/>
          <w:highlight w:val="cyan"/>
          <w:u w:val="single"/>
        </w:rPr>
        <w:t xml:space="preserve">turned away from </w:t>
      </w:r>
      <w:r w:rsidRPr="00E50147">
        <w:rPr>
          <w:b/>
          <w:u w:val="single"/>
        </w:rPr>
        <w:t xml:space="preserve">and </w:t>
      </w:r>
      <w:r w:rsidRPr="00E50147">
        <w:rPr>
          <w:b/>
          <w:highlight w:val="cyan"/>
          <w:u w:val="single"/>
        </w:rPr>
        <w:t>not towards modernity</w:t>
      </w:r>
      <w:r w:rsidRPr="00E50147">
        <w:rPr>
          <w:b/>
          <w:u w:val="single"/>
        </w:rPr>
        <w:t xml:space="preserve">.  </w:t>
      </w:r>
      <w:r w:rsidRPr="00E50147">
        <w:rPr>
          <w:sz w:val="16"/>
          <w:szCs w:val="16"/>
        </w:rPr>
        <w:t>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w:t>
      </w:r>
      <w:r w:rsidRPr="00E50147">
        <w:t xml:space="preserve"> </w:t>
      </w:r>
      <w:r w:rsidRPr="00E50147">
        <w:rPr>
          <w:b/>
          <w:highlight w:val="cyan"/>
          <w:u w:val="single"/>
        </w:rPr>
        <w:t>it is not just political factors which stand in the way of another Holocaust in modern society.  Modern societies have not only pluralist democratic political systems but also economic pluralism</w:t>
      </w:r>
      <w:r w:rsidRPr="00E50147">
        <w:rPr>
          <w:b/>
          <w:u w:val="single"/>
        </w:rPr>
        <w:t xml:space="preserve"> where workers are free to change jobs and bargain wages and where independent firms, each with their own independent bureaucracies, exist in competition with state-controlled enterprises.  In modern societies this economice pluralism both promotes and is served by the open scientific method.</w:t>
      </w:r>
      <w:r w:rsidRPr="00E50147">
        <w:t xml:space="preserve">  </w:t>
      </w:r>
      <w:r w:rsidRPr="00E50147">
        <w:rPr>
          <w:sz w:val="16"/>
          <w:szCs w:val="16"/>
        </w:rPr>
        <w:t>By ignoring competition and the capacity for people to move between organizations whether economic, political, scientific or social, Bauman overlooks crucial but also very ‘ordinary and common’ attributes of truly modern societies</w:t>
      </w:r>
      <w:r w:rsidRPr="00E50147">
        <w:rPr>
          <w:b/>
          <w:sz w:val="16"/>
          <w:szCs w:val="16"/>
          <w:u w:val="single"/>
        </w:rPr>
        <w:t xml:space="preserve">.  </w:t>
      </w:r>
      <w:r w:rsidRPr="00E50147">
        <w:rPr>
          <w:b/>
          <w:u w:val="single"/>
        </w:rPr>
        <w:t>It is these very ordinary and common attributes of modernity which stand in the way of modern genocides.</w:t>
      </w:r>
    </w:p>
    <w:p w:rsidR="0004568C" w:rsidRDefault="0004568C" w:rsidP="0004568C"/>
    <w:p w:rsidR="0004568C" w:rsidRDefault="0004568C" w:rsidP="0004568C">
      <w:pPr>
        <w:pStyle w:val="Heading3"/>
      </w:pPr>
      <w:r>
        <w:lastRenderedPageBreak/>
        <w:t>Threats are Real</w:t>
      </w:r>
    </w:p>
    <w:p w:rsidR="0004568C" w:rsidRDefault="0004568C" w:rsidP="0004568C"/>
    <w:p w:rsidR="0004568C" w:rsidRDefault="0004568C" w:rsidP="0004568C">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04568C" w:rsidRPr="00C06B43" w:rsidRDefault="0004568C" w:rsidP="0004568C"/>
    <w:p w:rsidR="0004568C" w:rsidRPr="005701F7" w:rsidRDefault="0004568C" w:rsidP="0004568C">
      <w:pPr>
        <w:rPr>
          <w:rStyle w:val="StyleStyleBold12pt"/>
        </w:rPr>
      </w:pPr>
      <w:r w:rsidRPr="005701F7">
        <w:rPr>
          <w:rStyle w:val="StyleStyleBold12pt"/>
        </w:rPr>
        <w:t xml:space="preserve">Ravenal ‘9 </w:t>
      </w:r>
    </w:p>
    <w:p w:rsidR="0004568C" w:rsidRPr="00AE1432" w:rsidRDefault="0004568C" w:rsidP="0004568C">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rsidR="0004568C" w:rsidRPr="00AE1432" w:rsidRDefault="0004568C" w:rsidP="0004568C"/>
    <w:p w:rsidR="0004568C" w:rsidRPr="00AE1432" w:rsidRDefault="0004568C" w:rsidP="0004568C">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a </w:t>
      </w:r>
      <w:r w:rsidRPr="00B2005A">
        <w:t xml:space="preserve">receptivity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rsidR="0004568C" w:rsidRPr="00AE1432" w:rsidRDefault="0004568C" w:rsidP="0004568C">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04568C" w:rsidRPr="00B2005A" w:rsidRDefault="0004568C" w:rsidP="0004568C">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04568C" w:rsidRPr="00B326F1" w:rsidRDefault="0004568C" w:rsidP="0004568C">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28483F">
        <w:rPr>
          <w:highlight w:val="yellow"/>
          <w:u w:val="single"/>
        </w:rPr>
        <w:t xml:space="preserve">What is missing from most analysts’ claims of “threat inflation,” </w:t>
      </w:r>
      <w:r w:rsidRPr="00AE1432">
        <w:rPr>
          <w:u w:val="single"/>
        </w:rPr>
        <w:t xml:space="preserve">however, </w:t>
      </w:r>
      <w:r w:rsidRPr="0028483F">
        <w:rPr>
          <w:highlight w:val="yellow"/>
          <w:u w:val="single"/>
        </w:rPr>
        <w:t xml:space="preserve">is a convincing theory of why, </w:t>
      </w:r>
      <w:r w:rsidRPr="00B326F1">
        <w:rPr>
          <w:u w:val="single"/>
        </w:rPr>
        <w:t xml:space="preserve">say, the American government significantly </w:t>
      </w:r>
      <w:r w:rsidRPr="0028483F">
        <w:rPr>
          <w:highlight w:val="yellow"/>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04568C" w:rsidRPr="00720AD5" w:rsidRDefault="0004568C" w:rsidP="0004568C">
      <w:pPr>
        <w:rPr>
          <w:sz w:val="12"/>
        </w:rPr>
      </w:pPr>
      <w:r w:rsidRPr="00B326F1">
        <w:rPr>
          <w:sz w:val="12"/>
        </w:rPr>
        <w:t xml:space="preserve">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w:t>
      </w:r>
      <w:r w:rsidRPr="00720AD5">
        <w:rPr>
          <w:sz w:val="12"/>
        </w:rPr>
        <w:t>grab largesse. (Ibid., 182)</w:t>
      </w:r>
    </w:p>
    <w:p w:rsidR="0004568C" w:rsidRPr="00AE1432" w:rsidRDefault="0004568C" w:rsidP="0004568C">
      <w:pPr>
        <w:rPr>
          <w:sz w:val="12"/>
        </w:rPr>
      </w:pPr>
      <w:r w:rsidRPr="00720AD5">
        <w:rPr>
          <w:sz w:val="12"/>
        </w:rPr>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w:t>
      </w:r>
      <w:r w:rsidRPr="00720AD5">
        <w:lastRenderedPageBreak/>
        <w:t xml:space="preserve">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rsidR="0004568C" w:rsidRPr="00AE1432" w:rsidRDefault="0004568C" w:rsidP="0004568C">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04568C" w:rsidRPr="00AE1432" w:rsidRDefault="0004568C" w:rsidP="0004568C">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rsidR="0004568C" w:rsidRPr="00AE1432" w:rsidRDefault="0004568C" w:rsidP="0004568C">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r w:rsidRPr="00B2005A">
        <w:t xml:space="preserve">policy, </w:t>
      </w:r>
      <w:r w:rsidRPr="00B2005A">
        <w:rPr>
          <w:u w:val="single"/>
        </w:rPr>
        <w:t>that “state elites” are using rational judgment, in insulation from self-promoting interest groups—about what strategies, forces, and weapons are required for national defense.</w:t>
      </w:r>
    </w:p>
    <w:p w:rsidR="0004568C" w:rsidRPr="00720AD5" w:rsidRDefault="0004568C" w:rsidP="0004568C">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rsidR="0004568C" w:rsidRPr="00AE1432" w:rsidRDefault="0004568C" w:rsidP="0004568C">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rsidR="0004568C" w:rsidRPr="00720AD5" w:rsidRDefault="0004568C" w:rsidP="0004568C">
      <w:pPr>
        <w:rPr>
          <w:u w:val="single"/>
        </w:rPr>
      </w:pPr>
      <w:r w:rsidRPr="00AE1432">
        <w:t xml:space="preserve">Roles (all theorists state) give rise to “expectations” of performance. My point is that </w:t>
      </w:r>
      <w:r w:rsidRPr="0028483F">
        <w:rPr>
          <w:highlight w:val="yellow"/>
          <w:u w:val="single"/>
        </w:rPr>
        <w:t>virtually every</w:t>
      </w:r>
      <w:r w:rsidRPr="00AE1432">
        <w:rPr>
          <w:u w:val="single"/>
        </w:rPr>
        <w:t xml:space="preserve"> governmental role, and especially national-</w:t>
      </w:r>
      <w:r w:rsidRPr="0028483F">
        <w:rPr>
          <w:highlight w:val="yellow"/>
          <w:u w:val="single"/>
        </w:rPr>
        <w:t>security roles</w:t>
      </w:r>
      <w:r w:rsidRPr="00AE1432">
        <w:t xml:space="preserve">, </w:t>
      </w:r>
      <w:r w:rsidRPr="00AE1432">
        <w:rPr>
          <w:u w:val="single"/>
        </w:rPr>
        <w:t xml:space="preserve">and particularly the roles of the uniformed mili- tary, </w:t>
      </w:r>
      <w:r w:rsidRPr="0028483F">
        <w:rPr>
          <w:highlight w:val="yellow"/>
          <w:u w:val="single"/>
        </w:rPr>
        <w:t>embody</w:t>
      </w:r>
      <w:r w:rsidRPr="0028483F">
        <w:rPr>
          <w:highlight w:val="yellow"/>
        </w:rPr>
        <w:t xml:space="preserve"> </w:t>
      </w:r>
      <w:r w:rsidRPr="00AE1432">
        <w:t xml:space="preserve">expectations of devotion to the “national interest”; rational- ity in the derivation of policy at every functional level; and </w:t>
      </w:r>
      <w:r w:rsidRPr="0028483F">
        <w:rPr>
          <w:highlight w:val="yellow"/>
          <w:u w:val="single"/>
        </w:rPr>
        <w:t xml:space="preserve">objectivity in the treatment of parameters, especially </w:t>
      </w:r>
      <w:r w:rsidRPr="00720AD5">
        <w:rPr>
          <w:u w:val="single"/>
        </w:rPr>
        <w:t xml:space="preserve">external parameters such as </w:t>
      </w:r>
      <w:r w:rsidRPr="0028483F">
        <w:rPr>
          <w:highlight w:val="yellow"/>
          <w:u w:val="single"/>
        </w:rPr>
        <w:t xml:space="preserve">“threats” and the power and capabilities </w:t>
      </w:r>
      <w:r w:rsidRPr="00720AD5">
        <w:rPr>
          <w:u w:val="single"/>
        </w:rPr>
        <w:t>of other nations.</w:t>
      </w:r>
    </w:p>
    <w:p w:rsidR="0004568C" w:rsidRDefault="0004568C" w:rsidP="0004568C">
      <w:pPr>
        <w:rPr>
          <w:u w:val="single"/>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28483F">
        <w:rPr>
          <w:highlight w:val="yellow"/>
          <w:u w:val="single"/>
        </w:rPr>
        <w:t xml:space="preserve">Role-derived behavior tends to be formalized and codified; </w:t>
      </w:r>
      <w:r w:rsidRPr="00B326F1">
        <w:rPr>
          <w:u w:val="single"/>
        </w:rPr>
        <w:t xml:space="preserve">relatively </w:t>
      </w:r>
      <w:r w:rsidRPr="0028483F">
        <w:rPr>
          <w:highlight w:val="yellow"/>
          <w:u w:val="single"/>
        </w:rPr>
        <w:t xml:space="preserve">transparent and </w:t>
      </w:r>
      <w:r w:rsidRPr="00720AD5">
        <w:rPr>
          <w:u w:val="single"/>
        </w:rPr>
        <w:t xml:space="preserve">at least </w:t>
      </w:r>
      <w:r w:rsidRPr="0028483F">
        <w:rPr>
          <w:highlight w:val="yellow"/>
          <w:u w:val="single"/>
        </w:rPr>
        <w:t>peer-reviewed</w:t>
      </w:r>
      <w:r w:rsidRPr="00B326F1">
        <w:rPr>
          <w:u w:val="single"/>
        </w:rPr>
        <w:t>,</w:t>
      </w:r>
    </w:p>
    <w:p w:rsidR="0004568C" w:rsidRDefault="0004568C" w:rsidP="0004568C">
      <w:pPr>
        <w:rPr>
          <w:u w:val="single"/>
        </w:rPr>
      </w:pPr>
    </w:p>
    <w:p w:rsidR="0004568C" w:rsidRPr="0028483F" w:rsidRDefault="0004568C" w:rsidP="0004568C">
      <w:pPr>
        <w:rPr>
          <w:highlight w:val="yellow"/>
        </w:rPr>
      </w:pPr>
      <w:r w:rsidRPr="00B326F1">
        <w:rPr>
          <w:u w:val="single"/>
        </w:rPr>
        <w:t xml:space="preserve">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28483F">
        <w:rPr>
          <w:highlight w:val="yellow"/>
          <w:u w:val="single"/>
        </w:rPr>
        <w:t>; and uncorrrupt, because personal cheating and even egregious aggrandizement are conspicuously discouraged</w:t>
      </w:r>
      <w:r w:rsidRPr="0028483F">
        <w:rPr>
          <w:highlight w:val="yellow"/>
        </w:rPr>
        <w:t>.</w:t>
      </w:r>
    </w:p>
    <w:p w:rsidR="0004568C" w:rsidRPr="00AE1432" w:rsidRDefault="0004568C" w:rsidP="0004568C">
      <w:r w:rsidRPr="00AE1432">
        <w:lastRenderedPageBreak/>
        <w:t xml:space="preserve">My own direct observation suggests that </w:t>
      </w:r>
      <w:r w:rsidRPr="0028483F">
        <w:rPr>
          <w:highlight w:val="yellow"/>
          <w:u w:val="single"/>
        </w:rPr>
        <w:t xml:space="preserve">defense decision-makers </w:t>
      </w:r>
      <w:r w:rsidRPr="00AE1432">
        <w:rPr>
          <w:u w:val="single"/>
        </w:rPr>
        <w:t>attempt to “</w:t>
      </w:r>
      <w:r w:rsidRPr="0028483F">
        <w:rPr>
          <w:highlight w:val="yellow"/>
          <w:u w:val="single"/>
        </w:rPr>
        <w:t>frame</w:t>
      </w:r>
      <w:r w:rsidRPr="00AE1432">
        <w:rPr>
          <w:u w:val="single"/>
        </w:rPr>
        <w:t xml:space="preserve">” the structure of </w:t>
      </w:r>
      <w:r w:rsidRPr="0028483F">
        <w:rPr>
          <w:highlight w:val="yellow"/>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rsidR="0004568C" w:rsidRDefault="0004568C" w:rsidP="0004568C">
      <w:pPr>
        <w:rPr>
          <w:u w:val="single"/>
        </w:rPr>
      </w:pPr>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28483F">
        <w:rPr>
          <w:highlight w:val="yellow"/>
          <w:u w:val="single"/>
        </w:rPr>
        <w:t>in structured and reviewed organizational frameworks.</w:t>
      </w:r>
      <w:r w:rsidRPr="0028483F">
        <w:rPr>
          <w:highlight w:val="yellow"/>
        </w:rPr>
        <w:t xml:space="preserve"> </w:t>
      </w:r>
      <w:r w:rsidRPr="0028483F">
        <w:rPr>
          <w:highlight w:val="yellow"/>
          <w:u w:val="single"/>
        </w:rPr>
        <w:t>Non-rationalities (</w:t>
      </w:r>
      <w:r w:rsidRPr="00720AD5">
        <w:rPr>
          <w:u w:val="single"/>
        </w:rPr>
        <w:t>which are bad for understanding and prediction</w:t>
      </w:r>
      <w:r w:rsidRPr="0028483F">
        <w:rPr>
          <w:highlight w:val="yellow"/>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28483F">
        <w:rPr>
          <w:highlight w:val="yellow"/>
          <w:u w:val="single"/>
        </w:rPr>
        <w:t>rent-seeking” would not only be shameful; it would present a severe risk of career termination</w:t>
      </w:r>
      <w:r w:rsidRPr="00AE1432">
        <w:rPr>
          <w:u w:val="single"/>
        </w:rPr>
        <w:t>.</w:t>
      </w:r>
      <w:r w:rsidRPr="00AE1432">
        <w:t xml:space="preserve"> And, as mentioned, </w:t>
      </w:r>
      <w:r w:rsidRPr="0028483F">
        <w:rPr>
          <w:highlight w:val="yellow"/>
          <w:u w:val="single"/>
        </w:rPr>
        <w:t>the defense bureaucracy is hardly a productive place for truly talented rent-seekers to operate</w:t>
      </w:r>
      <w:r w:rsidRPr="00AE1432">
        <w:rPr>
          <w:u w:val="single"/>
        </w:rPr>
        <w:t xml:space="preserve">, compared to opportunities for personal profit in the commercial world. </w:t>
      </w:r>
      <w:r w:rsidRPr="0028483F">
        <w:rPr>
          <w:highlight w:val="yellow"/>
          <w:u w:val="single"/>
        </w:rPr>
        <w:t>A bureaucrat’s very self-placement in these reaches of government testi- fies either to a sincere commitment to the national interest or to a lack of sufficient imagination to exploit opportunities for personal profit.</w:t>
      </w:r>
    </w:p>
    <w:p w:rsidR="0004568C" w:rsidRDefault="0004568C" w:rsidP="0004568C"/>
    <w:p w:rsidR="0004568C" w:rsidRPr="00E50147" w:rsidRDefault="0004568C" w:rsidP="0004568C">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Gotta Kill Terrorists</w:t>
      </w:r>
    </w:p>
    <w:p w:rsidR="0004568C" w:rsidRPr="00E50147" w:rsidRDefault="0004568C" w:rsidP="0004568C">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Terrorists have religious motivations that make discourse and compromise meaningless. The only way to win the war we are in is to kill them before they kill us.¶ </w:t>
      </w:r>
    </w:p>
    <w:p w:rsidR="0004568C" w:rsidRPr="00E50147" w:rsidRDefault="0004568C" w:rsidP="0004568C"/>
    <w:p w:rsidR="0004568C" w:rsidRPr="00E50147" w:rsidRDefault="0004568C" w:rsidP="0004568C">
      <w:pPr>
        <w:rPr>
          <w:b/>
          <w:bCs/>
          <w:sz w:val="26"/>
        </w:rPr>
      </w:pPr>
      <w:r w:rsidRPr="00E50147">
        <w:rPr>
          <w:b/>
          <w:bCs/>
          <w:sz w:val="26"/>
        </w:rPr>
        <w:t>Peters 4</w:t>
      </w:r>
    </w:p>
    <w:p w:rsidR="0004568C" w:rsidRPr="00E50147" w:rsidRDefault="0004568C" w:rsidP="0004568C">
      <w:r w:rsidRPr="00E50147">
        <w:t xml:space="preserve"> - (Ralph, Retired Army Officer, “In Praise of Attrition,” Parameters, Summer)¶ </w:t>
      </w:r>
    </w:p>
    <w:p w:rsidR="0004568C" w:rsidRPr="00E50147" w:rsidRDefault="0004568C" w:rsidP="0004568C"/>
    <w:p w:rsidR="0004568C" w:rsidRDefault="0004568C" w:rsidP="0004568C">
      <w:pPr>
        <w:rPr>
          <w:b/>
          <w:bCs/>
          <w:u w:val="single"/>
        </w:rPr>
      </w:pPr>
      <w:r w:rsidRPr="00E50147">
        <w:rPr>
          <w:sz w:val="16"/>
        </w:rPr>
        <w:t xml:space="preserve">Trust me. </w:t>
      </w:r>
      <w:r w:rsidRPr="00E50147">
        <w:rPr>
          <w:b/>
          <w:bCs/>
          <w:highlight w:val="cyan"/>
          <w:u w:val="single"/>
        </w:rPr>
        <w:t>We don’t need discourses</w:t>
      </w:r>
      <w:r w:rsidRPr="00E50147">
        <w:rPr>
          <w:b/>
          <w:bCs/>
          <w:u w:val="single"/>
        </w:rPr>
        <w:t>.</w:t>
      </w:r>
      <w:r w:rsidRPr="00E50147">
        <w:rPr>
          <w:sz w:val="16"/>
        </w:rPr>
        <w:t xml:space="preserve"> </w:t>
      </w:r>
      <w:r w:rsidRPr="00E50147">
        <w:rPr>
          <w:b/>
          <w:bCs/>
          <w:u w:val="single"/>
        </w:rPr>
        <w:t>We need</w:t>
      </w:r>
      <w:r w:rsidRPr="00E50147">
        <w:rPr>
          <w:sz w:val="16"/>
        </w:rPr>
        <w:t xml:space="preserve"> plain talk, honest answers, and </w:t>
      </w:r>
      <w:r w:rsidRPr="00E50147">
        <w:rPr>
          <w:b/>
          <w:bCs/>
          <w:u w:val="single"/>
        </w:rPr>
        <w:t>the will to close with the enemy and kill him</w:t>
      </w:r>
      <w:r w:rsidRPr="00E50147">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E50147">
        <w:rPr>
          <w:b/>
          <w:bCs/>
          <w:highlight w:val="cyan"/>
          <w:u w:val="single"/>
        </w:rPr>
        <w:t>Consider our enemies in the War on Terror. Men who believe</w:t>
      </w:r>
      <w:r w:rsidRPr="00E50147">
        <w:rPr>
          <w:sz w:val="16"/>
          <w:highlight w:val="cyan"/>
        </w:rPr>
        <w:t>,</w:t>
      </w:r>
      <w:r w:rsidRPr="00E50147">
        <w:rPr>
          <w:sz w:val="16"/>
        </w:rPr>
        <w:t xml:space="preserve"> literally, </w:t>
      </w:r>
      <w:r w:rsidRPr="00E50147">
        <w:rPr>
          <w:b/>
          <w:bCs/>
          <w:highlight w:val="cyan"/>
          <w:u w:val="single"/>
        </w:rPr>
        <w:t>that they are on a mission from God to destroy your civilization</w:t>
      </w:r>
      <w:r w:rsidRPr="00E50147">
        <w:rPr>
          <w:b/>
          <w:bCs/>
          <w:u w:val="single"/>
        </w:rPr>
        <w:t xml:space="preserve"> and who regard death as a promotion </w:t>
      </w:r>
      <w:r w:rsidRPr="00E50147">
        <w:rPr>
          <w:sz w:val="16"/>
        </w:rPr>
        <w:t xml:space="preserve">are not impressed by elegant maneuvers. </w:t>
      </w:r>
      <w:r w:rsidRPr="00E50147">
        <w:rPr>
          <w:b/>
          <w:bCs/>
          <w:u w:val="single"/>
        </w:rPr>
        <w:t>You must find them</w:t>
      </w:r>
      <w:r w:rsidRPr="00E50147">
        <w:rPr>
          <w:sz w:val="16"/>
        </w:rPr>
        <w:t xml:space="preserve">, no matter how long it takes, </w:t>
      </w:r>
      <w:r w:rsidRPr="00E50147">
        <w:rPr>
          <w:b/>
          <w:bCs/>
          <w:u w:val="single"/>
        </w:rPr>
        <w:t>then kill them</w:t>
      </w:r>
      <w:r w:rsidRPr="00E50147">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cultural,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the killing good (the ultimate war of attrition), we must be willing to use that power wisely, but remorselessly. We are, militarily and nationally, in a transition phase. </w:t>
      </w:r>
      <w:r w:rsidRPr="00E50147">
        <w:rPr>
          <w:b/>
          <w:bCs/>
          <w:u w:val="single"/>
        </w:rPr>
        <w:t>Even after 9/11, we do not fully appreciate the cruelty and determination of our enemies</w:t>
      </w:r>
      <w:r w:rsidRPr="00E50147">
        <w:rPr>
          <w:sz w:val="16"/>
        </w:rPr>
        <w:t xml:space="preserve">. </w:t>
      </w:r>
      <w:r w:rsidRPr="00E50147">
        <w:rPr>
          <w:b/>
          <w:bCs/>
          <w:u w:val="single"/>
        </w:rPr>
        <w:t xml:space="preserve">We will learn our lesson, painfully, because the </w:t>
      </w:r>
      <w:r w:rsidRPr="00E50147">
        <w:rPr>
          <w:b/>
          <w:bCs/>
          <w:highlight w:val="cyan"/>
          <w:u w:val="single"/>
        </w:rPr>
        <w:t>terrorists will not quit. The only solution is to kill them and keep on killing them</w:t>
      </w:r>
      <w:r w:rsidRPr="00E50147">
        <w:rPr>
          <w:b/>
          <w:bCs/>
          <w:u w:val="single"/>
        </w:rPr>
        <w:t>: a war of attrition. But a war of attrition fought on our terms, not theirs</w:t>
      </w:r>
      <w:r w:rsidRPr="00E50147">
        <w:rPr>
          <w:sz w:val="16"/>
        </w:rPr>
        <w:t xml:space="preserve">. </w:t>
      </w:r>
      <w:r w:rsidRPr="00E50147">
        <w:rPr>
          <w:b/>
          <w:bCs/>
          <w:u w:val="single"/>
        </w:rPr>
        <w:t xml:space="preserve">Of course, </w:t>
      </w:r>
      <w:r w:rsidRPr="00E50147">
        <w:rPr>
          <w:b/>
          <w:bCs/>
          <w:highlight w:val="cyan"/>
          <w:u w:val="single"/>
        </w:rPr>
        <w:t>we shall hear no end of fatuous arguments to the effect that we can’t kill our way out of the problem</w:t>
      </w:r>
      <w:r w:rsidRPr="00E50147">
        <w:rPr>
          <w:b/>
          <w:bCs/>
          <w:u w:val="single"/>
        </w:rPr>
        <w:t>.</w:t>
      </w:r>
      <w:r w:rsidRPr="00E50147">
        <w:rPr>
          <w:sz w:val="16"/>
        </w:rPr>
        <w:t xml:space="preserve"> Well, </w:t>
      </w:r>
      <w:r w:rsidRPr="00E50147">
        <w:rPr>
          <w:b/>
          <w:bCs/>
          <w:u w:val="single"/>
        </w:rPr>
        <w:t xml:space="preserve">until a better methodology is discovered, killing every terrorist we can find is a good interim solution. </w:t>
      </w:r>
      <w:r w:rsidRPr="00E50147">
        <w:rPr>
          <w:sz w:val="16"/>
        </w:rPr>
        <w:t xml:space="preserve">The truth is that even if you can’t kill yourself out of the problem, </w:t>
      </w:r>
      <w:r w:rsidRPr="00E50147">
        <w:rPr>
          <w:b/>
          <w:bCs/>
          <w:highlight w:val="cyan"/>
          <w:u w:val="single"/>
        </w:rPr>
        <w:t>you can make the problem a great deal smaller by effective targeting.</w:t>
      </w:r>
    </w:p>
    <w:p w:rsidR="0004568C" w:rsidRDefault="0004568C" w:rsidP="0004568C">
      <w:pPr>
        <w:rPr>
          <w:b/>
          <w:bCs/>
          <w:u w:val="single"/>
        </w:rPr>
      </w:pPr>
    </w:p>
    <w:p w:rsidR="0004568C" w:rsidRPr="00E50147" w:rsidRDefault="0004568C" w:rsidP="0004568C">
      <w:pPr>
        <w:rPr>
          <w:sz w:val="16"/>
        </w:rPr>
      </w:pPr>
      <w:r w:rsidRPr="00E50147">
        <w:rPr>
          <w:sz w:val="16"/>
        </w:rPr>
        <w:t xml:space="preserve"> </w:t>
      </w:r>
      <w:r w:rsidRPr="00E50147">
        <w:rPr>
          <w:b/>
          <w:bCs/>
          <w:u w:val="single"/>
        </w:rPr>
        <w:t xml:space="preserve">And </w:t>
      </w:r>
      <w:r w:rsidRPr="00E50147">
        <w:rPr>
          <w:b/>
          <w:bCs/>
          <w:highlight w:val="cyan"/>
          <w:u w:val="single"/>
        </w:rPr>
        <w:t>we shall hear that killing terrorists only creates more terrorists. This is sophomoric nonsense</w:t>
      </w:r>
      <w:r w:rsidRPr="00E50147">
        <w:rPr>
          <w:sz w:val="16"/>
          <w:highlight w:val="cyan"/>
        </w:rPr>
        <w:t xml:space="preserve">. </w:t>
      </w:r>
      <w:r w:rsidRPr="00E50147">
        <w:rPr>
          <w:b/>
          <w:bCs/>
          <w:highlight w:val="cyan"/>
          <w:u w:val="single"/>
        </w:rPr>
        <w:t>The surest way to swell the ranks of terror is to follow the approach we did</w:t>
      </w:r>
      <w:r w:rsidRPr="00E50147">
        <w:rPr>
          <w:b/>
          <w:bCs/>
          <w:u w:val="single"/>
        </w:rPr>
        <w:t xml:space="preserve"> in the decade bef</w:t>
      </w:r>
      <w:r w:rsidRPr="00E50147">
        <w:rPr>
          <w:b/>
          <w:bCs/>
          <w:highlight w:val="cyan"/>
          <w:u w:val="single"/>
        </w:rPr>
        <w:t>ore 9/11 and do nothing of substance</w:t>
      </w:r>
      <w:r w:rsidRPr="00E50147">
        <w:rPr>
          <w:sz w:val="16"/>
          <w:highlight w:val="cyan"/>
        </w:rPr>
        <w:t xml:space="preserve">. </w:t>
      </w:r>
      <w:r w:rsidRPr="00E50147">
        <w:rPr>
          <w:b/>
          <w:bCs/>
          <w:highlight w:val="cyan"/>
          <w:u w:val="single"/>
        </w:rPr>
        <w:t>Success breeds success.</w:t>
      </w:r>
      <w:r w:rsidRPr="00E50147">
        <w:rPr>
          <w:b/>
          <w:bCs/>
          <w:u w:val="single"/>
        </w:rPr>
        <w:t xml:space="preserve"> Everybody loves a winner</w:t>
      </w:r>
      <w:r w:rsidRPr="00E50147">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E50147">
        <w:rPr>
          <w:b/>
          <w:bCs/>
          <w:u w:val="single"/>
        </w:rPr>
        <w:t xml:space="preserve">Some fanatics will flock to the standard of terror, no matter what we do. But </w:t>
      </w:r>
      <w:r w:rsidRPr="00E50147">
        <w:rPr>
          <w:b/>
          <w:bCs/>
          <w:highlight w:val="cyan"/>
          <w:u w:val="single"/>
        </w:rPr>
        <w:t>it’s far easier for Islamic societies to purge themselves of terrorists if the terrorists are on the losing end of the global struggle</w:t>
      </w:r>
      <w:r w:rsidRPr="00E50147">
        <w:rPr>
          <w:b/>
          <w:bCs/>
          <w:u w:val="single"/>
        </w:rPr>
        <w:t xml:space="preserve"> than if they’re allowed to become triumphant heroes to every jobless, unstable teenager in the Middle East and beyond</w:t>
      </w:r>
      <w:r w:rsidRPr="00E50147">
        <w:rPr>
          <w:sz w:val="16"/>
        </w:rPr>
        <w:t xml:space="preserve">. </w:t>
      </w:r>
      <w:r w:rsidRPr="00E50147">
        <w:rPr>
          <w:b/>
          <w:bCs/>
          <w:u w:val="single"/>
        </w:rPr>
        <w:t xml:space="preserve">Far worse than fighting such a war of attrition aggressively is to pretend you’re not in one while your enemy keeps on killing you. </w:t>
      </w:r>
      <w:r w:rsidRPr="00E50147">
        <w:rPr>
          <w:sz w:val="16"/>
        </w:rPr>
        <w:t xml:space="preserve">Even the occupation of Iraq is a war of attrition. We’re doing remarkably well, given the restrictions under which our forces operate. </w:t>
      </w:r>
      <w:r w:rsidRPr="00E50147">
        <w:rPr>
          <w:b/>
          <w:bCs/>
          <w:u w:val="single"/>
        </w:rPr>
        <w:t xml:space="preserve">But no grand maneuvers, no gestures of humanity, no offers of conciliation, and </w:t>
      </w:r>
      <w:r w:rsidRPr="00E50147">
        <w:rPr>
          <w:b/>
          <w:bCs/>
          <w:highlight w:val="cyan"/>
          <w:u w:val="single"/>
        </w:rPr>
        <w:t>no compromises will persuade the terrorists to halt their efforts to disrupt the development of a democratic, rule-of-law</w:t>
      </w:r>
      <w:r w:rsidRPr="00E50147">
        <w:rPr>
          <w:sz w:val="16"/>
        </w:rPr>
        <w:t xml:space="preserve"> Iraq. On the contrary, </w:t>
      </w:r>
      <w:r w:rsidRPr="00E50147">
        <w:rPr>
          <w:b/>
          <w:bCs/>
          <w:highlight w:val="cyan"/>
          <w:u w:val="single"/>
        </w:rPr>
        <w:t>anything less than relentless pursuit,</w:t>
      </w:r>
      <w:r w:rsidRPr="00E50147">
        <w:rPr>
          <w:b/>
          <w:bCs/>
          <w:u w:val="single"/>
        </w:rPr>
        <w:t xml:space="preserve"> with both preemptive and retaliatory action, </w:t>
      </w:r>
      <w:r w:rsidRPr="00E50147">
        <w:rPr>
          <w:b/>
          <w:bCs/>
          <w:highlight w:val="cyan"/>
          <w:u w:val="single"/>
        </w:rPr>
        <w:t>only encourages the terrorists and remaining Baathist gangsters.</w:t>
      </w:r>
    </w:p>
    <w:p w:rsidR="0004568C" w:rsidRDefault="0004568C" w:rsidP="0004568C"/>
    <w:p w:rsidR="0004568C" w:rsidRDefault="0004568C" w:rsidP="0004568C"/>
    <w:p w:rsidR="0004568C" w:rsidRDefault="0004568C" w:rsidP="0004568C"/>
    <w:p w:rsidR="0004568C" w:rsidRDefault="0004568C" w:rsidP="0004568C">
      <w:pPr>
        <w:pStyle w:val="Heading3"/>
      </w:pPr>
      <w:r>
        <w:lastRenderedPageBreak/>
        <w:t>Impacts</w:t>
      </w:r>
    </w:p>
    <w:p w:rsidR="0004568C" w:rsidRPr="0086287F" w:rsidRDefault="0004568C" w:rsidP="0004568C"/>
    <w:p w:rsidR="0004568C" w:rsidRPr="00595213" w:rsidRDefault="0004568C" w:rsidP="0004568C">
      <w:pPr>
        <w:pStyle w:val="Heading4"/>
      </w:pPr>
      <w:r w:rsidRPr="00595213">
        <w:t>Life should be valued as apriori – it precedes the ability to value anything else</w:t>
      </w:r>
    </w:p>
    <w:p w:rsidR="0004568C" w:rsidRPr="00595213" w:rsidRDefault="0004568C" w:rsidP="0004568C">
      <w:r w:rsidRPr="00595213">
        <w:t xml:space="preserve">Amien </w:t>
      </w:r>
      <w:r w:rsidRPr="00595213">
        <w:rPr>
          <w:rStyle w:val="StyleStyleBold12pt"/>
          <w:sz w:val="28"/>
        </w:rPr>
        <w:t>Kacou. 2008</w:t>
      </w:r>
      <w:r w:rsidRPr="00595213">
        <w:t>. WHY EVEN MIND? On The A Priori Value Of “Life”, Cosmos and History: The Journal of Natural and Social Philosophy, Vol 4, No 1-2 (2008) cosmosandhistory.org/index.php/journal/article/view/92/184</w:t>
      </w:r>
    </w:p>
    <w:p w:rsidR="0004568C" w:rsidRPr="00595213" w:rsidRDefault="0004568C" w:rsidP="0004568C">
      <w:r w:rsidRPr="00595213">
        <w:rPr>
          <w:sz w:val="16"/>
          <w:szCs w:val="16"/>
        </w:rPr>
        <w:t>Furthermore, that manner of</w:t>
      </w:r>
      <w:r w:rsidRPr="00595213">
        <w:t xml:space="preserve"> </w:t>
      </w:r>
      <w:r w:rsidRPr="0028483F">
        <w:rPr>
          <w:rStyle w:val="TitleChar"/>
          <w:highlight w:val="yellow"/>
        </w:rPr>
        <w:t>finding things good</w:t>
      </w:r>
      <w:r w:rsidRPr="0028483F">
        <w:rPr>
          <w:highlight w:val="yellow"/>
        </w:rPr>
        <w:t xml:space="preserve"> </w:t>
      </w:r>
      <w:r w:rsidRPr="00595213">
        <w:rPr>
          <w:sz w:val="16"/>
          <w:szCs w:val="16"/>
        </w:rPr>
        <w:t>that is in pleasure</w:t>
      </w:r>
      <w:r w:rsidRPr="00595213">
        <w:t xml:space="preserve"> </w:t>
      </w:r>
      <w:r w:rsidRPr="0028483F">
        <w:rPr>
          <w:rStyle w:val="TitleChar"/>
          <w:highlight w:val="yellow"/>
        </w:rPr>
        <w:t xml:space="preserve">can </w:t>
      </w:r>
      <w:r w:rsidRPr="00595213">
        <w:rPr>
          <w:rStyle w:val="TitleChar"/>
        </w:rPr>
        <w:t xml:space="preserve">certainly </w:t>
      </w:r>
      <w:r w:rsidRPr="0028483F">
        <w:rPr>
          <w:rStyle w:val="TitleChar"/>
          <w:highlight w:val="yellow"/>
        </w:rPr>
        <w:t xml:space="preserve">not exist </w:t>
      </w:r>
      <w:r w:rsidRPr="00595213">
        <w:rPr>
          <w:rStyle w:val="TitleChar"/>
        </w:rPr>
        <w:t xml:space="preserve">in any world </w:t>
      </w:r>
      <w:r w:rsidRPr="0028483F">
        <w:rPr>
          <w:rStyle w:val="TitleChar"/>
          <w:highlight w:val="yellow"/>
        </w:rPr>
        <w:t xml:space="preserve">without consciousness </w:t>
      </w:r>
      <w:r w:rsidRPr="00595213">
        <w:rPr>
          <w:rStyle w:val="TitleChar"/>
        </w:rPr>
        <w:t xml:space="preserve">(i.e., </w:t>
      </w:r>
      <w:r w:rsidRPr="0028483F">
        <w:rPr>
          <w:rStyle w:val="TitleChar"/>
          <w:highlight w:val="yellow"/>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And it seems equally clear that we have a priori logical reason to pay attention to the world in any world where pleasure exists. Moreover</w:t>
      </w:r>
      <w:r w:rsidRPr="00595213">
        <w:t xml:space="preserve">, </w:t>
      </w:r>
      <w:r w:rsidRPr="0028483F">
        <w:rPr>
          <w:rStyle w:val="TitleChar"/>
          <w:highlight w:val="yellow"/>
        </w:rPr>
        <w:t xml:space="preserve">we can </w:t>
      </w:r>
      <w:r w:rsidRPr="00595213">
        <w:rPr>
          <w:rStyle w:val="TitleChar"/>
        </w:rPr>
        <w:t xml:space="preserve">now also </w:t>
      </w:r>
      <w:r w:rsidRPr="0028483F">
        <w:rPr>
          <w:rStyle w:val="TitleChar"/>
          <w:highlight w:val="yellow"/>
        </w:rPr>
        <w:t>articulate a foundation for a security interest in our life: since the good of pleasure can be found in living</w:t>
      </w:r>
      <w:r w:rsidRPr="00595213">
        <w:t xml:space="preserve"> </w:t>
      </w:r>
      <w:r w:rsidRPr="00595213">
        <w:rPr>
          <w:sz w:val="16"/>
          <w:szCs w:val="16"/>
        </w:rPr>
        <w:t>(to the extent pleasure remains attainable),[17]</w:t>
      </w:r>
      <w:r w:rsidRPr="00595213">
        <w:t xml:space="preserve"> </w:t>
      </w:r>
      <w:r w:rsidRPr="00595213">
        <w:rPr>
          <w:rStyle w:val="TitleChar"/>
        </w:rPr>
        <w:t xml:space="preserve">and </w:t>
      </w:r>
      <w:r w:rsidRPr="0028483F">
        <w:rPr>
          <w:rStyle w:val="TitleChar"/>
          <w:highlight w:val="yellow"/>
        </w:rPr>
        <w:t>only in living</w:t>
      </w:r>
      <w:r w:rsidRPr="00595213">
        <w:rPr>
          <w:rStyle w:val="TitleChar"/>
        </w:rPr>
        <w:t xml:space="preserve">, </w:t>
      </w:r>
      <w:r w:rsidRPr="0028483F">
        <w:rPr>
          <w:rStyle w:val="TitleChar"/>
          <w:highlight w:val="yellow"/>
        </w:rPr>
        <w:t>therefore, a priori, life ought to be continuously (and indefinitely) pursued at least for the sake of preserving the possibility of finding that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28483F">
        <w:rPr>
          <w:rStyle w:val="TitleChar"/>
          <w:highlight w:val="yellow"/>
        </w:rPr>
        <w:t xml:space="preserve">the fact that we </w:t>
      </w:r>
      <w:r w:rsidRPr="00595213">
        <w:rPr>
          <w:rStyle w:val="TitleChar"/>
        </w:rPr>
        <w:t xml:space="preserve">already </w:t>
      </w:r>
      <w:r w:rsidRPr="0028483F">
        <w:rPr>
          <w:rStyle w:val="TitleChar"/>
          <w:highlight w:val="yellow"/>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04568C" w:rsidRDefault="0004568C" w:rsidP="0004568C"/>
    <w:p w:rsidR="0004568C" w:rsidRDefault="0004568C" w:rsidP="0004568C"/>
    <w:p w:rsidR="0004568C" w:rsidRDefault="0004568C" w:rsidP="0004568C">
      <w:pPr>
        <w:pStyle w:val="Heading3"/>
      </w:pPr>
      <w:r>
        <w:lastRenderedPageBreak/>
        <w:t>Rejection Fails</w:t>
      </w:r>
    </w:p>
    <w:p w:rsidR="0004568C" w:rsidRDefault="0004568C" w:rsidP="0004568C"/>
    <w:p w:rsidR="0004568C" w:rsidRPr="00595213" w:rsidRDefault="0004568C" w:rsidP="0004568C">
      <w:pPr>
        <w:pStyle w:val="Heading4"/>
      </w:pPr>
      <w:r w:rsidRPr="00595213">
        <w:t xml:space="preserve">The alternative results in more securitization and intervention </w:t>
      </w:r>
    </w:p>
    <w:p w:rsidR="0004568C" w:rsidRPr="00595213" w:rsidRDefault="0004568C" w:rsidP="0004568C">
      <w:pPr>
        <w:rPr>
          <w:b/>
        </w:rPr>
      </w:pPr>
      <w:r w:rsidRPr="00595213">
        <w:rPr>
          <w:sz w:val="16"/>
          <w:szCs w:val="16"/>
        </w:rPr>
        <w:t xml:space="preserve">Tara </w:t>
      </w:r>
      <w:r w:rsidRPr="00595213">
        <w:rPr>
          <w:b/>
        </w:rPr>
        <w:t>McCormack, 2010</w:t>
      </w:r>
      <w:r w:rsidRPr="00595213">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04568C" w:rsidRPr="00595213" w:rsidRDefault="0004568C" w:rsidP="0004568C">
      <w:pPr>
        <w:widowControl w:val="0"/>
        <w:jc w:val="both"/>
        <w:rPr>
          <w:sz w:val="16"/>
          <w:szCs w:val="16"/>
        </w:rPr>
      </w:pPr>
      <w:r w:rsidRPr="00595213">
        <w:rPr>
          <w:sz w:val="16"/>
          <w:szCs w:val="16"/>
        </w:rPr>
        <w:t xml:space="preserve">The following section will briefly raise some questions about the </w:t>
      </w:r>
      <w:r w:rsidRPr="00595213">
        <w:rPr>
          <w:szCs w:val="16"/>
          <w:u w:val="single"/>
        </w:rPr>
        <w:t>rejection of the old security framework</w:t>
      </w:r>
      <w:r w:rsidRPr="00595213">
        <w:rPr>
          <w:szCs w:val="16"/>
        </w:rPr>
        <w:t xml:space="preserve"> </w:t>
      </w:r>
      <w:r w:rsidRPr="00595213">
        <w:rPr>
          <w:sz w:val="16"/>
          <w:szCs w:val="16"/>
        </w:rPr>
        <w:t xml:space="preserve">as it has been taken up by the most powerful institutions and states. </w:t>
      </w:r>
      <w:r w:rsidRPr="00595213">
        <w:rPr>
          <w:szCs w:val="16"/>
          <w:u w:val="single"/>
        </w:rPr>
        <w:t>Here we can begin to see the political limits to critical and emancipatory frameworks</w:t>
      </w:r>
      <w:r w:rsidRPr="00595213">
        <w:rPr>
          <w:sz w:val="16"/>
          <w:szCs w:val="16"/>
        </w:rPr>
        <w:t xml:space="preserve">. In an international system which is marked by great power inequalities between states, the </w:t>
      </w:r>
      <w:r w:rsidRPr="0028483F">
        <w:rPr>
          <w:rStyle w:val="underline"/>
          <w:highlight w:val="yellow"/>
        </w:rPr>
        <w:t>rejection of the</w:t>
      </w:r>
      <w:r w:rsidRPr="00595213">
        <w:rPr>
          <w:sz w:val="16"/>
          <w:szCs w:val="16"/>
        </w:rPr>
        <w:t xml:space="preserve"> old narrow national </w:t>
      </w:r>
      <w:r w:rsidRPr="00595213">
        <w:rPr>
          <w:szCs w:val="16"/>
          <w:u w:val="single"/>
        </w:rPr>
        <w:t xml:space="preserve">interest-based </w:t>
      </w:r>
      <w:r w:rsidRPr="0028483F">
        <w:rPr>
          <w:rStyle w:val="underline"/>
          <w:highlight w:val="yellow"/>
        </w:rPr>
        <w:t>security framework</w:t>
      </w:r>
      <w:r w:rsidRPr="00595213">
        <w:rPr>
          <w:szCs w:val="16"/>
          <w:u w:val="single"/>
        </w:rPr>
        <w:t xml:space="preserve"> </w:t>
      </w:r>
      <w:r w:rsidRPr="00595213">
        <w:rPr>
          <w:sz w:val="16"/>
          <w:szCs w:val="16"/>
        </w:rPr>
        <w:t xml:space="preserve">by major international institutions, </w:t>
      </w:r>
      <w:r w:rsidRPr="00595213">
        <w:rPr>
          <w:szCs w:val="16"/>
          <w:u w:val="single"/>
        </w:rPr>
        <w:t>and the adoption of</w:t>
      </w:r>
      <w:r w:rsidRPr="00595213">
        <w:rPr>
          <w:szCs w:val="16"/>
        </w:rPr>
        <w:t xml:space="preserve"> </w:t>
      </w:r>
      <w:r w:rsidRPr="00595213">
        <w:rPr>
          <w:sz w:val="16"/>
          <w:szCs w:val="16"/>
        </w:rPr>
        <w:t xml:space="preserve">ostensibly </w:t>
      </w:r>
      <w:r w:rsidRPr="00595213">
        <w:rPr>
          <w:szCs w:val="16"/>
          <w:u w:val="single"/>
        </w:rPr>
        <w:t>emancipatory policies</w:t>
      </w:r>
      <w:r w:rsidRPr="00595213">
        <w:rPr>
          <w:szCs w:val="16"/>
        </w:rPr>
        <w:t xml:space="preserve"> </w:t>
      </w:r>
      <w:r w:rsidRPr="00595213">
        <w:rPr>
          <w:sz w:val="16"/>
          <w:szCs w:val="16"/>
        </w:rPr>
        <w:t xml:space="preserve">and policy rhetoric, </w:t>
      </w:r>
      <w:r w:rsidRPr="0028483F">
        <w:rPr>
          <w:rStyle w:val="underline"/>
          <w:highlight w:val="yellow"/>
        </w:rPr>
        <w:t>has the consequence of problematising weak or unstable states and allowing international institutions or major states a more interventionary role</w:t>
      </w:r>
      <w:r w:rsidRPr="00595213">
        <w:rPr>
          <w:rStyle w:val="underline"/>
        </w:rPr>
        <w:t xml:space="preserve">, yet </w:t>
      </w:r>
      <w:r w:rsidRPr="0028483F">
        <w:rPr>
          <w:rStyle w:val="underline"/>
          <w:highlight w:val="yellow"/>
        </w:rPr>
        <w:t>without establishing mechanisms by which the citizens of states being intervened in might have any control over the agents or agencies of their emancipation</w:t>
      </w:r>
      <w:r w:rsidRPr="0028483F">
        <w:rPr>
          <w:szCs w:val="20"/>
          <w:highlight w:val="yellow"/>
        </w:rPr>
        <w:t>.</w:t>
      </w:r>
      <w:r w:rsidRPr="00595213">
        <w:rPr>
          <w:szCs w:val="20"/>
        </w:rPr>
        <w:t xml:space="preserve"> </w:t>
      </w:r>
      <w:r w:rsidRPr="00595213">
        <w:rPr>
          <w:szCs w:val="20"/>
          <w:u w:val="single"/>
        </w:rPr>
        <w:t xml:space="preserve">Whatever the problems associated with the pluralist security framework </w:t>
      </w:r>
      <w:r w:rsidRPr="0028483F">
        <w:rPr>
          <w:rStyle w:val="underline"/>
          <w:highlight w:val="yellow"/>
        </w:rPr>
        <w:t>there were at least formal and clear demarcations. This has the consequence of entrenching international power inequalities and allowing for a shift towards a hierarchical international order in which the citizens in weak or unstable states may arguably have even less freedom</w:t>
      </w:r>
      <w:r w:rsidRPr="00595213">
        <w:rPr>
          <w:rStyle w:val="underline"/>
        </w:rPr>
        <w:t xml:space="preserve"> or power </w:t>
      </w:r>
      <w:r w:rsidRPr="0028483F">
        <w:rPr>
          <w:rStyle w:val="underline"/>
          <w:highlight w:val="yellow"/>
        </w:rPr>
        <w:t>than before</w:t>
      </w:r>
      <w:r w:rsidRPr="00595213">
        <w:rPr>
          <w:szCs w:val="20"/>
        </w:rPr>
        <w:t xml:space="preserve">.  </w:t>
      </w:r>
      <w:r w:rsidRPr="00595213">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595213">
        <w:rPr>
          <w:szCs w:val="20"/>
          <w:u w:val="single"/>
        </w:rPr>
        <w:t>Duffield points out the depoliticising implications, drawing on examples in Mozambique and Afghanistan</w:t>
      </w:r>
      <w:r w:rsidRPr="00595213">
        <w:rPr>
          <w:szCs w:val="20"/>
        </w:rPr>
        <w:t xml:space="preserve">.  </w:t>
      </w:r>
      <w:r w:rsidRPr="00595213">
        <w:rPr>
          <w:szCs w:val="20"/>
          <w:u w:val="single"/>
        </w:rPr>
        <w:t>Duffield also draws out the problems of the retreat from modernisation that is represented by sustainable development</w:t>
      </w:r>
      <w:r w:rsidRPr="00595213">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28483F">
        <w:rPr>
          <w:rStyle w:val="underline"/>
          <w:highlight w:val="yellow"/>
        </w:rPr>
        <w:t>Third world populations must be taught to be self-reliant, they will remain uninsured. Self-reliance of course means the condemnation of millions to a barbarous life of inhuman bare survival.</w:t>
      </w:r>
      <w:r w:rsidRPr="00595213">
        <w:rPr>
          <w:szCs w:val="16"/>
        </w:rPr>
        <w:t xml:space="preserve"> </w:t>
      </w:r>
      <w:r w:rsidRPr="00595213">
        <w:rPr>
          <w:sz w:val="16"/>
          <w:szCs w:val="16"/>
        </w:rPr>
        <w:t xml:space="preserve">Ironically, although sustainable development is celebrated by many on the left today, by leaving people to fend for themselves rather than developing a society wide system which can support people, </w:t>
      </w:r>
      <w:r w:rsidRPr="00595213">
        <w:rPr>
          <w:szCs w:val="20"/>
          <w:u w:val="single"/>
        </w:rPr>
        <w:t>sustainable development actually leads to a less human and humane system than that developed in modern capitalist states</w:t>
      </w:r>
      <w:r w:rsidRPr="00595213">
        <w:rPr>
          <w:szCs w:val="20"/>
        </w:rPr>
        <w:t xml:space="preserve">. Duffield also describes how many of these problematic shifts are embodied in the contemporary concept of human security.  For Duffield, </w:t>
      </w:r>
      <w:r w:rsidRPr="00595213">
        <w:rPr>
          <w:szCs w:val="20"/>
          <w:u w:val="single"/>
        </w:rPr>
        <w:t>we can understand these shifts in terms of Foucauldian biopolitical framework</w:t>
      </w:r>
      <w:r w:rsidRPr="00595213">
        <w:rPr>
          <w:szCs w:val="20"/>
        </w:rPr>
        <w:t xml:space="preserve">, which can be understood as </w:t>
      </w:r>
      <w:r w:rsidRPr="00595213">
        <w:rPr>
          <w:szCs w:val="20"/>
          <w:u w:val="single"/>
        </w:rPr>
        <w:t>a regulatory power that seeks to support life through intervening in the biological, social and economic processes that constitute a human population</w:t>
      </w:r>
      <w:r w:rsidRPr="00595213">
        <w:rPr>
          <w:szCs w:val="20"/>
        </w:rPr>
        <w:t xml:space="preserve"> </w:t>
      </w:r>
      <w:r w:rsidRPr="00595213">
        <w:rPr>
          <w:sz w:val="16"/>
          <w:szCs w:val="16"/>
        </w:rPr>
        <w:t xml:space="preserve">(2007: 16). Sustainable development and human security are for Duffield technologies of security which aim to </w:t>
      </w:r>
      <w:r w:rsidRPr="00595213">
        <w:rPr>
          <w:i/>
          <w:iCs/>
          <w:sz w:val="16"/>
          <w:szCs w:val="16"/>
        </w:rPr>
        <w:t xml:space="preserve">create </w:t>
      </w:r>
      <w:r w:rsidRPr="00595213">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28483F">
        <w:rPr>
          <w:rStyle w:val="underline"/>
          <w:highlight w:val="yellow"/>
        </w:rPr>
        <w:t>these new security frameworks cannot be empowering, and ultimately lead to more power for powerful states,</w:t>
      </w:r>
      <w:r w:rsidRPr="00595213">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595213">
        <w:rPr>
          <w:rStyle w:val="underline"/>
        </w:rPr>
        <w:t>In new security frameworks such as human security we can see the political limits of the framework proposed by critical and emancipatory theoretical approaches</w:t>
      </w:r>
      <w:r w:rsidRPr="00595213">
        <w:rPr>
          <w:sz w:val="16"/>
          <w:szCs w:val="16"/>
        </w:rPr>
        <w:t>.</w:t>
      </w:r>
    </w:p>
    <w:p w:rsidR="0004568C" w:rsidRDefault="0004568C" w:rsidP="0004568C"/>
    <w:p w:rsidR="0004568C" w:rsidRDefault="0004568C" w:rsidP="0004568C">
      <w:pPr>
        <w:pStyle w:val="Heading3"/>
      </w:pPr>
      <w:r>
        <w:t>Scenario Building Good</w:t>
      </w:r>
    </w:p>
    <w:p w:rsidR="0004568C" w:rsidRDefault="0004568C" w:rsidP="0004568C"/>
    <w:p w:rsidR="0004568C" w:rsidRPr="00FA21B6" w:rsidRDefault="0004568C" w:rsidP="0004568C">
      <w:pPr>
        <w:pStyle w:val="Heading4"/>
      </w:pPr>
      <w:r w:rsidRPr="00FA21B6">
        <w:t>Prefer specific scenarios – even if we invoke some security logic, the fact that others will securitize means that we have to make worst-case assessments to avoid escalation</w:t>
      </w:r>
    </w:p>
    <w:p w:rsidR="0004568C" w:rsidRPr="00BF6286" w:rsidRDefault="0004568C" w:rsidP="0004568C">
      <w:pPr>
        <w:pStyle w:val="CiteCard"/>
        <w:ind w:left="0" w:right="0"/>
        <w:rPr>
          <w:rFonts w:cs="Times New Roman"/>
          <w:szCs w:val="24"/>
        </w:rPr>
      </w:pPr>
      <w:r>
        <w:t xml:space="preserve">Ole </w:t>
      </w:r>
      <w:r w:rsidRPr="00FA21B6">
        <w:rPr>
          <w:rStyle w:val="StyleStyleBold12pt"/>
        </w:rPr>
        <w:t>Waever</w:t>
      </w:r>
      <w:r>
        <w:t xml:space="preserve">, Senior Research Fellow – Copenhagen Peace Research Inst., </w:t>
      </w:r>
      <w:r w:rsidRPr="00FA21B6">
        <w:rPr>
          <w:rStyle w:val="StyleStyleBold12pt"/>
        </w:rPr>
        <w:t>2K</w:t>
      </w:r>
    </w:p>
    <w:p w:rsidR="0004568C" w:rsidRDefault="0004568C" w:rsidP="0004568C">
      <w:pPr>
        <w:pStyle w:val="CiteCard"/>
        <w:ind w:left="0" w:right="0"/>
      </w:pPr>
      <w:r>
        <w:t>(I. R. Theory &amp; the Politics of European Integration, ed Kelstrup/Williams p. 282-285)</w:t>
      </w:r>
    </w:p>
    <w:p w:rsidR="0004568C" w:rsidRDefault="0004568C" w:rsidP="0004568C">
      <w:pPr>
        <w:pStyle w:val="CiteCard"/>
        <w:ind w:left="0" w:right="0"/>
      </w:pPr>
    </w:p>
    <w:p w:rsidR="0004568C" w:rsidRPr="003E2256" w:rsidRDefault="0004568C" w:rsidP="0004568C">
      <w:pPr>
        <w:pStyle w:val="CiteCard"/>
        <w:ind w:left="0" w:right="0"/>
        <w:rPr>
          <w:sz w:val="16"/>
          <w:szCs w:val="22"/>
        </w:rPr>
      </w:pPr>
      <w:r w:rsidRPr="003E2256">
        <w:rPr>
          <w:sz w:val="16"/>
          <w:szCs w:val="22"/>
        </w:rPr>
        <w:t xml:space="preserve">The other main possibility is to stress responsibility. Particularly </w:t>
      </w:r>
      <w:r w:rsidRPr="0028483F">
        <w:rPr>
          <w:rStyle w:val="StyleBoldUnderline"/>
          <w:highlight w:val="yellow"/>
        </w:rPr>
        <w:t xml:space="preserve">in </w:t>
      </w:r>
      <w:r w:rsidRPr="00726B17">
        <w:rPr>
          <w:rStyle w:val="StyleBoldUnderline"/>
        </w:rPr>
        <w:t xml:space="preserve">a field like </w:t>
      </w:r>
      <w:r w:rsidRPr="0028483F">
        <w:rPr>
          <w:rStyle w:val="StyleBoldUnderline"/>
          <w:highlight w:val="yellow"/>
        </w:rPr>
        <w:t xml:space="preserve">security one has to make choices </w:t>
      </w:r>
      <w:r w:rsidRPr="00726B17">
        <w:rPr>
          <w:rStyle w:val="StyleBoldUnderline"/>
        </w:rPr>
        <w:t>and deal with the challenges and risks that one confronts</w:t>
      </w:r>
      <w:r w:rsidRPr="003E2256">
        <w:rPr>
          <w:sz w:val="16"/>
          <w:szCs w:val="22"/>
        </w:rPr>
        <w:t xml:space="preserve"> – </w:t>
      </w:r>
      <w:r w:rsidRPr="003E2256">
        <w:rPr>
          <w:sz w:val="16"/>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3E2256">
        <w:rPr>
          <w:sz w:val="16"/>
          <w:szCs w:val="22"/>
        </w:rPr>
        <w:t xml:space="preserve"> large one (cf. Rorty 1996). However, </w:t>
      </w:r>
      <w:r w:rsidRPr="00FA21B6">
        <w:rPr>
          <w:rStyle w:val="TitleChar"/>
        </w:rPr>
        <w:t>the ethical demand in post-structuralism</w:t>
      </w:r>
      <w:r w:rsidRPr="003E2256">
        <w:rPr>
          <w:sz w:val="16"/>
          <w:szCs w:val="22"/>
        </w:rPr>
        <w:t xml:space="preserve"> (e.g. Derrida’s ‘justice’) is of a kind that </w:t>
      </w:r>
      <w:r w:rsidRPr="00FA21B6">
        <w:rPr>
          <w:rStyle w:val="TitleChar"/>
        </w:rPr>
        <w:t>can never be instantiated in any</w:t>
      </w:r>
      <w:r w:rsidRPr="003E2256">
        <w:rPr>
          <w:sz w:val="16"/>
          <w:szCs w:val="22"/>
        </w:rPr>
        <w:t xml:space="preserve"> concrete </w:t>
      </w:r>
      <w:r w:rsidRPr="00FA21B6">
        <w:rPr>
          <w:rStyle w:val="TitleChar"/>
        </w:rPr>
        <w:t>political order</w:t>
      </w:r>
      <w:r w:rsidRPr="003E2256">
        <w:rPr>
          <w:sz w:val="16"/>
          <w:szCs w:val="22"/>
        </w:rPr>
        <w:t xml:space="preserve"> – </w:t>
      </w:r>
      <w:r w:rsidRPr="003E2256">
        <w:rPr>
          <w:sz w:val="16"/>
          <w:szCs w:val="16"/>
        </w:rPr>
        <w:t>it is an experience of the undecidable that exceeds any concrete solution and re-inserts politics. Therefore, politics can never be reduced to meta-questions; there is no way to erase the small, particular, banal conflicts and controversies. 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3E2256">
        <w:rPr>
          <w:sz w:val="16"/>
          <w:szCs w:val="22"/>
        </w:rPr>
        <w:t xml:space="preserve"> (Derrida 1996: 83). </w:t>
      </w:r>
      <w:r w:rsidRPr="00FA21B6">
        <w:rPr>
          <w:rStyle w:val="TitleChar"/>
        </w:rPr>
        <w:t>Derrida’s politics is focused on the calls that demand</w:t>
      </w:r>
      <w:r w:rsidRPr="003E2256">
        <w:rPr>
          <w:sz w:val="16"/>
          <w:szCs w:val="22"/>
        </w:rPr>
        <w:t xml:space="preserve"> response/</w:t>
      </w:r>
      <w:r w:rsidRPr="00FA21B6">
        <w:rPr>
          <w:rStyle w:val="TitleChar"/>
        </w:rPr>
        <w:t>responsibility</w:t>
      </w:r>
      <w:r w:rsidRPr="003E2256">
        <w:rPr>
          <w:sz w:val="16"/>
          <w:szCs w:val="22"/>
        </w:rPr>
        <w:t xml:space="preserve"> in words like justice, Europe and emancipation. </w:t>
      </w:r>
      <w:r w:rsidRPr="00FA21B6">
        <w:rPr>
          <w:rStyle w:val="TitleChar"/>
        </w:rPr>
        <w:t>Should we treat security in this manner? No, security is not that kind of call. ‘Security’ is not a way to open</w:t>
      </w:r>
      <w:r w:rsidRPr="003E2256">
        <w:rPr>
          <w:sz w:val="16"/>
          <w:szCs w:val="22"/>
        </w:rPr>
        <w:t xml:space="preserve"> (or keep open) </w:t>
      </w:r>
      <w:r w:rsidRPr="00FA21B6">
        <w:rPr>
          <w:rStyle w:val="TitleChar"/>
        </w:rPr>
        <w:t xml:space="preserve">an ethical </w:t>
      </w:r>
      <w:r w:rsidRPr="00B142FE">
        <w:rPr>
          <w:rStyle w:val="TitleChar"/>
        </w:rPr>
        <w:t xml:space="preserve">horizon. </w:t>
      </w:r>
      <w:r w:rsidRPr="00B142FE">
        <w:rPr>
          <w:rStyle w:val="StyleBoldUnderline"/>
        </w:rPr>
        <w:t xml:space="preserve">Security </w:t>
      </w:r>
      <w:r w:rsidRPr="00B142FE">
        <w:rPr>
          <w:rStyle w:val="TitleChar"/>
        </w:rPr>
        <w:t>is</w:t>
      </w:r>
      <w:r w:rsidRPr="003E2256">
        <w:rPr>
          <w:sz w:val="16"/>
          <w:szCs w:val="22"/>
        </w:rPr>
        <w:t xml:space="preserve"> a much more situational concept oriented to the handling of specifics. </w:t>
      </w:r>
      <w:r w:rsidRPr="00B142FE">
        <w:rPr>
          <w:rStyle w:val="TitleChar"/>
        </w:rPr>
        <w:t xml:space="preserve">It </w:t>
      </w:r>
      <w:r w:rsidRPr="00B142FE">
        <w:rPr>
          <w:rStyle w:val="StyleBoldUnderline"/>
        </w:rPr>
        <w:t xml:space="preserve">belongs to the sphere of how to handle challenges – and avoid ‘the worst’ </w:t>
      </w:r>
      <w:r w:rsidRPr="003E2256">
        <w:rPr>
          <w:sz w:val="16"/>
          <w:szCs w:val="16"/>
        </w:rPr>
        <w:t xml:space="preserve">(Derrida 1991). Here enters again the possible pessimism hich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an other;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Should developments be securitized (and if so, in what terms)? Often our reply will be to aim for de-securitization and then politics meet meta-politics; but </w:t>
      </w:r>
      <w:r w:rsidRPr="00B142FE">
        <w:rPr>
          <w:rStyle w:val="StyleBoldUnderline"/>
        </w:rPr>
        <w:t>occasionally</w:t>
      </w:r>
      <w:r w:rsidRPr="003E2256">
        <w:rPr>
          <w:sz w:val="16"/>
          <w:szCs w:val="16"/>
        </w:rPr>
        <w:t xml:space="preserve"> the underlying </w:t>
      </w:r>
      <w:r w:rsidRPr="00B142FE">
        <w:rPr>
          <w:rStyle w:val="StyleBoldUnderline"/>
        </w:rPr>
        <w:t>pessimism</w:t>
      </w:r>
      <w:r w:rsidRPr="003E2256">
        <w:rPr>
          <w:sz w:val="16"/>
          <w:szCs w:val="16"/>
        </w:rPr>
        <w:t xml:space="preserve"> regarding the prospects for orderliness and compatibility among human aspirations </w:t>
      </w:r>
      <w:r w:rsidRPr="00B142FE">
        <w:rPr>
          <w:rStyle w:val="StyleBoldUnderline"/>
        </w:rPr>
        <w:t>will point to</w:t>
      </w:r>
      <w:r w:rsidRPr="003E2256">
        <w:rPr>
          <w:sz w:val="16"/>
          <w:szCs w:val="16"/>
        </w:rPr>
        <w:t xml:space="preserve"> </w:t>
      </w:r>
      <w:r w:rsidRPr="00B142FE">
        <w:rPr>
          <w:rStyle w:val="StyleBoldUnderline"/>
        </w:rPr>
        <w:t>scenarios sufficiently worrisome that</w:t>
      </w:r>
      <w:r w:rsidRPr="003E2256">
        <w:rPr>
          <w:sz w:val="16"/>
          <w:szCs w:val="16"/>
        </w:rPr>
        <w:t xml:space="preserve"> </w:t>
      </w:r>
      <w:r w:rsidRPr="0028483F">
        <w:rPr>
          <w:rStyle w:val="StyleBoldUnderline"/>
          <w:highlight w:val="yellow"/>
        </w:rPr>
        <w:t>responsibility will entail securitization in order to block the worst.</w:t>
      </w:r>
      <w:r w:rsidRPr="00726B17">
        <w:rPr>
          <w:rStyle w:val="StyleBoldUnderline"/>
        </w:rPr>
        <w:t xml:space="preserve"> As a security/securitization analyst, </w:t>
      </w:r>
      <w:r w:rsidRPr="0028483F">
        <w:rPr>
          <w:rStyle w:val="StyleBoldUnderline"/>
          <w:highlight w:val="yellow"/>
        </w:rPr>
        <w:t>this means</w:t>
      </w:r>
      <w:r w:rsidRPr="00726B17">
        <w:rPr>
          <w:rStyle w:val="StyleBoldUnderline"/>
        </w:rPr>
        <w:t xml:space="preserve"> accepting the task of </w:t>
      </w:r>
      <w:r w:rsidRPr="0028483F">
        <w:rPr>
          <w:rStyle w:val="StyleBoldUnderline"/>
          <w:highlight w:val="yellow"/>
        </w:rPr>
        <w:t>trying to</w:t>
      </w:r>
      <w:r w:rsidRPr="00726B17">
        <w:rPr>
          <w:rStyle w:val="StyleBoldUnderline"/>
        </w:rPr>
        <w:t xml:space="preserve"> manage and </w:t>
      </w:r>
      <w:r w:rsidRPr="0028483F">
        <w:rPr>
          <w:rStyle w:val="StyleBoldUnderline"/>
          <w:highlight w:val="yellow"/>
        </w:rPr>
        <w:t>avoid spirals and accelerating security concerns, to try to assist in shaping the continent in a way that creates the least insecurity</w:t>
      </w:r>
      <w:r w:rsidRPr="00726B17">
        <w:rPr>
          <w:rStyle w:val="StyleBoldUnderline"/>
        </w:rPr>
        <w:t xml:space="preserve"> and violence – </w:t>
      </w:r>
      <w:r w:rsidRPr="0028483F">
        <w:rPr>
          <w:rStyle w:val="StyleBoldUnderline"/>
          <w:highlight w:val="yellow"/>
        </w:rPr>
        <w:t>even if this</w:t>
      </w:r>
      <w:r w:rsidRPr="00726B17">
        <w:rPr>
          <w:rStyle w:val="StyleBoldUnderline"/>
        </w:rPr>
        <w:t xml:space="preserve"> occasionally </w:t>
      </w:r>
      <w:r w:rsidRPr="0028483F">
        <w:rPr>
          <w:rStyle w:val="StyleBoldUnderline"/>
          <w:highlight w:val="yellow"/>
        </w:rPr>
        <w:t>means invoking</w:t>
      </w:r>
      <w:r w:rsidRPr="00726B17">
        <w:rPr>
          <w:rStyle w:val="StyleBoldUnderline"/>
        </w:rPr>
        <w:t xml:space="preserve">/producing ‘structures’ or even using the dubious instrument of </w:t>
      </w:r>
      <w:r w:rsidRPr="0028483F">
        <w:rPr>
          <w:rStyle w:val="StyleBoldUnderline"/>
          <w:highlight w:val="yellow"/>
        </w:rPr>
        <w:t>securitization</w:t>
      </w:r>
      <w:r w:rsidRPr="003E2256">
        <w:rPr>
          <w:sz w:val="16"/>
          <w:szCs w:val="22"/>
        </w:rPr>
        <w:t xml:space="preserve">. In the case of current European configuration, </w:t>
      </w:r>
      <w:r w:rsidRPr="003E2256">
        <w:rPr>
          <w:sz w:val="16"/>
        </w:rPr>
        <w:t>the</w:t>
      </w:r>
      <w:r w:rsidRPr="003E2256">
        <w:rPr>
          <w:sz w:val="16"/>
          <w:szCs w:val="22"/>
        </w:rPr>
        <w:t xml:space="preserve"> </w:t>
      </w:r>
      <w:r w:rsidRPr="003E2256">
        <w:rPr>
          <w:sz w:val="16"/>
        </w:rPr>
        <w:t>above analysis suggests the use of securitization at the level of European scenarios with the aim of preempting and avoiding numerous instances of local securitization that could lead to security dilemmas and escalations, violence and mutual vilification.</w:t>
      </w:r>
      <w:r w:rsidRPr="003E2256">
        <w:rPr>
          <w:sz w:val="16"/>
          <w:szCs w:val="22"/>
        </w:rPr>
        <w:t xml:space="preserve"> </w:t>
      </w:r>
    </w:p>
    <w:p w:rsidR="0004568C" w:rsidRDefault="0004568C" w:rsidP="0004568C"/>
    <w:p w:rsidR="0004568C" w:rsidRDefault="0004568C" w:rsidP="0004568C">
      <w:pPr>
        <w:pStyle w:val="Heading4"/>
      </w:pPr>
      <w:r>
        <w:t>Scenario planning is key to effective energy policy</w:t>
      </w:r>
    </w:p>
    <w:p w:rsidR="0004568C" w:rsidRDefault="0004568C" w:rsidP="0004568C">
      <w:r>
        <w:t xml:space="preserve">Laurance R. </w:t>
      </w:r>
      <w:r w:rsidRPr="009024F6">
        <w:rPr>
          <w:rStyle w:val="StyleStyleBold12pt"/>
        </w:rPr>
        <w:t>Geri</w:t>
      </w:r>
      <w:r>
        <w:t xml:space="preserve"> </w:t>
      </w:r>
      <w:r w:rsidRPr="009024F6">
        <w:rPr>
          <w:rStyle w:val="StyleStyleBold12pt"/>
        </w:rPr>
        <w:t>and</w:t>
      </w:r>
      <w:r>
        <w:t xml:space="preserve"> David E. </w:t>
      </w:r>
      <w:r w:rsidRPr="009024F6">
        <w:rPr>
          <w:rStyle w:val="StyleStyleBold12pt"/>
        </w:rPr>
        <w:t>McNabb</w:t>
      </w:r>
      <w:r>
        <w:t xml:space="preserve">. </w:t>
      </w:r>
      <w:r w:rsidRPr="009024F6">
        <w:rPr>
          <w:rStyle w:val="StyleStyleBold12pt"/>
        </w:rPr>
        <w:t>2011</w:t>
      </w:r>
      <w:r>
        <w:t>. teaches in the Masters Program in Public Administration (MPA) at Evergreen State. Energy Policy in the U.S.: Politics, Challenges, and Prospects for Change. p. 30</w:t>
      </w:r>
    </w:p>
    <w:p w:rsidR="0004568C" w:rsidRPr="005F0ABE" w:rsidRDefault="0004568C" w:rsidP="0004568C">
      <w:pPr>
        <w:rPr>
          <w:sz w:val="16"/>
        </w:rPr>
      </w:pPr>
      <w:r w:rsidRPr="005F0ABE">
        <w:rPr>
          <w:rStyle w:val="TitleChar"/>
        </w:rPr>
        <w:t>Energy planners were chastened by the failure to anticipate the oil embargo, and subsequent changes in the demand and supply of important energy sources</w:t>
      </w:r>
      <w:r w:rsidRPr="005F0ABE">
        <w:rPr>
          <w:sz w:val="16"/>
        </w:rPr>
        <w:t xml:space="preserve">. Eventually a new approach to energy planning was developed, termed integrated resource planning (IRP) that combined improved forecasting techniques, use of scenarios to clarify possible combinations of anticipated demand, and used a least-cost decision rule for selecting future sources. IRP also emphasizes alternatives to conventional generation, including demand-side management approaches and systematic improvements. The overall IRP approach was mandated for public utilities in the Energy Policy Act of 1992. Whether IRP has improved utility performance is an open question. The more difficult question of whether energy analysts have improved their capacity to forecast future energy needs and events is still under debate. Winebrake and Sakva (2006) concluded that U.S. Department of Energy forecasts had not improved over a twenty-year period. Smil (2008) is likely correct that </w:t>
      </w:r>
      <w:r w:rsidRPr="0028483F">
        <w:rPr>
          <w:rStyle w:val="TitleChar"/>
          <w:highlight w:val="yellow"/>
        </w:rPr>
        <w:t>a better strategy is to formulate scenarios of energy use and their implications for society</w:t>
      </w:r>
      <w:r w:rsidRPr="005F0ABE">
        <w:rPr>
          <w:rStyle w:val="TitleChar"/>
        </w:rPr>
        <w:t xml:space="preserve"> as a whole. </w:t>
      </w:r>
      <w:r w:rsidRPr="0028483F">
        <w:rPr>
          <w:rStyle w:val="TitleChar"/>
          <w:highlight w:val="yellow"/>
        </w:rPr>
        <w:t xml:space="preserve">Those may be used as starting points for debate about the </w:t>
      </w:r>
      <w:r w:rsidRPr="005F0ABE">
        <w:rPr>
          <w:rStyle w:val="TitleChar"/>
        </w:rPr>
        <w:t xml:space="preserve">type of </w:t>
      </w:r>
      <w:r w:rsidRPr="0028483F">
        <w:rPr>
          <w:rStyle w:val="TitleChar"/>
          <w:highlight w:val="yellow"/>
        </w:rPr>
        <w:t>future we want, and how to enact and implement policies that help us create that future</w:t>
      </w:r>
      <w:r w:rsidRPr="005F0ABE">
        <w:rPr>
          <w:rStyle w:val="TitleChar"/>
        </w:rPr>
        <w:t>.</w:t>
      </w:r>
      <w:r w:rsidRPr="005F0ABE">
        <w:rPr>
          <w:sz w:val="16"/>
        </w:rPr>
        <w:t xml:space="preserve"> Box 2.1 is one small contribution to an explanation of why a solution to our widely understood energy problem has yet to be presented, let alone adopted.</w:t>
      </w:r>
    </w:p>
    <w:p w:rsidR="0004568C" w:rsidRDefault="0004568C" w:rsidP="0004568C"/>
    <w:p w:rsidR="0004568C" w:rsidRDefault="0004568C" w:rsidP="0004568C"/>
    <w:p w:rsidR="0004568C" w:rsidRPr="00E50147" w:rsidRDefault="0004568C" w:rsidP="0004568C">
      <w:pPr>
        <w:keepNext/>
        <w:keepLines/>
        <w:spacing w:before="200"/>
        <w:outlineLvl w:val="3"/>
        <w:rPr>
          <w:rFonts w:eastAsiaTheme="majorEastAsia" w:cstheme="majorBidi"/>
          <w:iCs/>
        </w:rPr>
      </w:pPr>
      <w:r w:rsidRPr="00E50147">
        <w:rPr>
          <w:rFonts w:eastAsiaTheme="majorEastAsia" w:cstheme="majorBidi"/>
          <w:b/>
          <w:bCs/>
          <w:iCs/>
          <w:sz w:val="26"/>
        </w:rPr>
        <w:t>Epistemology focus causes endless paradigm wars.</w:t>
      </w:r>
    </w:p>
    <w:p w:rsidR="0004568C" w:rsidRPr="00E50147" w:rsidRDefault="0004568C" w:rsidP="0004568C">
      <w:pPr>
        <w:rPr>
          <w:bCs/>
          <w:i/>
          <w:iCs/>
          <w:sz w:val="16"/>
        </w:rPr>
      </w:pPr>
      <w:r w:rsidRPr="00E50147">
        <w:rPr>
          <w:b/>
          <w:bCs/>
          <w:sz w:val="26"/>
        </w:rPr>
        <w:t>Wendt</w:t>
      </w:r>
      <w:r w:rsidRPr="00E50147">
        <w:rPr>
          <w:sz w:val="16"/>
        </w:rPr>
        <w:t>,</w:t>
      </w:r>
      <w:r w:rsidRPr="00E50147">
        <w:rPr>
          <w:b/>
          <w:bCs/>
          <w:sz w:val="26"/>
        </w:rPr>
        <w:t>1998</w:t>
      </w:r>
      <w:r w:rsidRPr="00E50147">
        <w:rPr>
          <w:sz w:val="16"/>
        </w:rPr>
        <w:t xml:space="preserve">.  professor of international security – Ohio State University, (Alexander, </w:t>
      </w:r>
      <w:r w:rsidRPr="00E50147">
        <w:rPr>
          <w:bCs/>
          <w:sz w:val="16"/>
        </w:rPr>
        <w:t>“On Constitution and Causation in International Relations,” British International Studies Association)</w:t>
      </w:r>
      <w:r w:rsidRPr="00E50147">
        <w:rPr>
          <w:bCs/>
          <w:i/>
          <w:iCs/>
          <w:sz w:val="16"/>
        </w:rPr>
        <w:t xml:space="preserve"> </w:t>
      </w:r>
    </w:p>
    <w:p w:rsidR="0004568C" w:rsidRPr="00E50147" w:rsidRDefault="0004568C" w:rsidP="0004568C">
      <w:pPr>
        <w:rPr>
          <w:sz w:val="16"/>
        </w:rPr>
      </w:pPr>
    </w:p>
    <w:p w:rsidR="0004568C" w:rsidRPr="00E50147" w:rsidRDefault="0004568C" w:rsidP="0004568C">
      <w:pPr>
        <w:rPr>
          <w:b/>
          <w:u w:val="single"/>
        </w:rPr>
      </w:pPr>
      <w:r w:rsidRPr="00E50147">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sidRPr="00E50147">
        <w:rPr>
          <w:sz w:val="16"/>
        </w:rPr>
        <w:t xml:space="preserve"> </w:t>
      </w:r>
      <w:r w:rsidRPr="00E50147">
        <w:rPr>
          <w:b/>
          <w:highlight w:val="cyan"/>
          <w:u w:val="single"/>
        </w:rPr>
        <w:t xml:space="preserve">the attempt to solve epistemological problems </w:t>
      </w:r>
      <w:r w:rsidRPr="00E50147">
        <w:rPr>
          <w:b/>
          <w:u w:val="single"/>
        </w:rPr>
        <w:t xml:space="preserve">anyway </w:t>
      </w:r>
      <w:r w:rsidRPr="00E50147">
        <w:rPr>
          <w:b/>
          <w:highlight w:val="cyan"/>
          <w:u w:val="single"/>
        </w:rPr>
        <w:t>will inevitably lead to confusion</w:t>
      </w:r>
      <w:r w:rsidRPr="00E50147">
        <w:rPr>
          <w:sz w:val="16"/>
          <w:highlight w:val="cyan"/>
        </w:rPr>
        <w:t xml:space="preserve"> </w:t>
      </w:r>
      <w:r w:rsidRPr="00E50147">
        <w:rPr>
          <w:sz w:val="16"/>
        </w:rPr>
        <w:t xml:space="preserve">(after all, </w:t>
      </w:r>
      <w:r w:rsidRPr="00E50147">
        <w:rPr>
          <w:b/>
          <w:highlight w:val="cyan"/>
          <w:u w:val="single"/>
        </w:rPr>
        <w:t xml:space="preserve">after 2000 years, even </w:t>
      </w:r>
      <w:r w:rsidRPr="00E50147">
        <w:rPr>
          <w:b/>
          <w:u w:val="single"/>
        </w:rPr>
        <w:t xml:space="preserve">the </w:t>
      </w:r>
      <w:r w:rsidRPr="00E50147">
        <w:rPr>
          <w:b/>
          <w:highlight w:val="cyan"/>
          <w:u w:val="single"/>
        </w:rPr>
        <w:t>specialists are still having a hard time</w:t>
      </w:r>
      <w:r w:rsidRPr="00E50147">
        <w:rPr>
          <w:sz w:val="14"/>
        </w:rPr>
        <w:t xml:space="preserve">). Moreover, </w:t>
      </w:r>
      <w:r w:rsidRPr="00E50147">
        <w:rPr>
          <w:b/>
          <w:sz w:val="14"/>
          <w:u w:val="single"/>
        </w:rPr>
        <w:t>as long as we let our research be driven in an open-minded fashion by substantive questions and problems rather than by epistemologies and methods, there is little need to answer epistemological questions</w:t>
      </w:r>
      <w:r w:rsidRPr="00E50147">
        <w:rPr>
          <w:sz w:val="14"/>
        </w:rPr>
        <w:t xml:space="preserve"> either. </w:t>
      </w:r>
      <w:r w:rsidRPr="00E50147">
        <w:rPr>
          <w:b/>
          <w:sz w:val="14"/>
          <w:u w:val="single"/>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sidRPr="00E50147">
        <w:rPr>
          <w:b/>
          <w:u w:val="single"/>
        </w:rPr>
        <w:t xml:space="preserve">. </w:t>
      </w:r>
      <w:r w:rsidRPr="00E50147">
        <w:rPr>
          <w:b/>
          <w:highlight w:val="cyan"/>
          <w:u w:val="single"/>
        </w:rPr>
        <w:t>In important respects we do know how international politics works, and it doesn’t much matter how we came to that knowledge</w:t>
      </w:r>
      <w:r w:rsidRPr="00E50147">
        <w:rPr>
          <w:sz w:val="16"/>
        </w:rPr>
        <w:t xml:space="preserve">. In that light, </w:t>
      </w:r>
      <w:r w:rsidRPr="00E50147">
        <w:rPr>
          <w:b/>
          <w:u w:val="single"/>
        </w:rPr>
        <w:t xml:space="preserve">going into the epistemology business will distract us from the real business of IR, which is international politics. </w:t>
      </w:r>
      <w:r w:rsidRPr="00E50147">
        <w:rPr>
          <w:b/>
          <w:sz w:val="20"/>
          <w:u w:val="single"/>
        </w:rPr>
        <w:t xml:space="preserve">Our great </w:t>
      </w:r>
      <w:r w:rsidRPr="00E50147">
        <w:rPr>
          <w:b/>
          <w:highlight w:val="cyan"/>
          <w:u w:val="single"/>
        </w:rPr>
        <w:t>debates should be about</w:t>
      </w:r>
      <w:r w:rsidRPr="00E50147">
        <w:rPr>
          <w:b/>
          <w:sz w:val="20"/>
          <w:highlight w:val="cyan"/>
          <w:u w:val="single"/>
        </w:rPr>
        <w:t xml:space="preserve"> </w:t>
      </w:r>
      <w:r w:rsidRPr="00E50147">
        <w:rPr>
          <w:b/>
          <w:sz w:val="20"/>
          <w:u w:val="single"/>
        </w:rPr>
        <w:t xml:space="preserve">first-order issues of </w:t>
      </w:r>
      <w:r w:rsidRPr="00E50147">
        <w:rPr>
          <w:b/>
          <w:highlight w:val="cyan"/>
          <w:u w:val="single"/>
        </w:rPr>
        <w:t>substance</w:t>
      </w:r>
      <w:r w:rsidRPr="00E50147">
        <w:rPr>
          <w:sz w:val="16"/>
        </w:rPr>
        <w:t xml:space="preserve">, like the ‘first debate’ between Realists and Idealists, </w:t>
      </w:r>
      <w:r w:rsidRPr="00E50147">
        <w:rPr>
          <w:b/>
          <w:highlight w:val="cyan"/>
          <w:u w:val="single"/>
        </w:rPr>
        <w:t>not</w:t>
      </w:r>
      <w:r w:rsidRPr="00E50147">
        <w:rPr>
          <w:b/>
          <w:sz w:val="20"/>
          <w:highlight w:val="cyan"/>
          <w:u w:val="single"/>
        </w:rPr>
        <w:t xml:space="preserve"> </w:t>
      </w:r>
      <w:r w:rsidRPr="00E50147">
        <w:rPr>
          <w:b/>
          <w:sz w:val="20"/>
          <w:u w:val="single"/>
        </w:rPr>
        <w:t xml:space="preserve">second-order issues of </w:t>
      </w:r>
      <w:r w:rsidRPr="00E50147">
        <w:rPr>
          <w:b/>
          <w:highlight w:val="cyan"/>
          <w:u w:val="single"/>
        </w:rPr>
        <w:t>method</w:t>
      </w:r>
      <w:r w:rsidRPr="00E50147">
        <w:rPr>
          <w:b/>
          <w:sz w:val="20"/>
          <w:u w:val="single"/>
        </w:rPr>
        <w:t>.</w:t>
      </w:r>
      <w:r w:rsidRPr="00E50147">
        <w:rPr>
          <w:sz w:val="16"/>
        </w:rPr>
        <w:t xml:space="preserve"> Unfortunately, it is no longer a simple matter for IR scholars to ‘just say no’ to </w:t>
      </w:r>
      <w:r w:rsidRPr="00E50147">
        <w:rPr>
          <w:b/>
          <w:highlight w:val="cyan"/>
          <w:u w:val="single"/>
        </w:rPr>
        <w:t>epistemological discourse</w:t>
      </w:r>
      <w:r w:rsidRPr="00E50147">
        <w:rPr>
          <w:sz w:val="16"/>
        </w:rPr>
        <w:t xml:space="preserve">. The problem is that this discourse </w:t>
      </w:r>
      <w:r w:rsidRPr="00E50147">
        <w:rPr>
          <w:b/>
          <w:highlight w:val="cyan"/>
          <w:u w:val="single"/>
        </w:rPr>
        <w:t>has</w:t>
      </w:r>
      <w:r w:rsidRPr="00E50147">
        <w:rPr>
          <w:sz w:val="16"/>
        </w:rPr>
        <w:t xml:space="preserve"> already </w:t>
      </w:r>
      <w:r w:rsidRPr="00E50147">
        <w:rPr>
          <w:b/>
          <w:highlight w:val="cyan"/>
          <w:u w:val="single"/>
        </w:rPr>
        <w:t xml:space="preserve">contaminated our thinking </w:t>
      </w:r>
      <w:r w:rsidRPr="00E50147">
        <w:rPr>
          <w:b/>
          <w:u w:val="single"/>
        </w:rPr>
        <w:t xml:space="preserve">about international politics, </w:t>
      </w:r>
      <w:r w:rsidRPr="00E50147">
        <w:rPr>
          <w:b/>
          <w:highlight w:val="cyan"/>
          <w:u w:val="single"/>
        </w:rPr>
        <w:t>helping to polarize the discipline into ‘</w:t>
      </w:r>
      <w:r w:rsidRPr="00E50147">
        <w:rPr>
          <w:b/>
          <w:sz w:val="20"/>
          <w:highlight w:val="cyan"/>
          <w:u w:val="single"/>
        </w:rPr>
        <w:t>paradigm wars’</w:t>
      </w:r>
      <w:r w:rsidRPr="00E50147">
        <w:rPr>
          <w:sz w:val="14"/>
        </w:rPr>
        <w:t>.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sidRPr="00E50147">
        <w:rPr>
          <w:sz w:val="16"/>
        </w:rPr>
        <w:t xml:space="preserve"> </w:t>
      </w:r>
      <w:r w:rsidRPr="00E50147">
        <w:rPr>
          <w:b/>
          <w:highlight w:val="cyan"/>
          <w:u w:val="single"/>
        </w:rPr>
        <w:t>do post-positivists</w:t>
      </w:r>
      <w:r w:rsidRPr="00E50147">
        <w:rPr>
          <w:b/>
          <w:u w:val="single"/>
        </w:rPr>
        <w:t xml:space="preserve"> really</w:t>
      </w:r>
      <w:r w:rsidRPr="00E50147">
        <w:rPr>
          <w:sz w:val="16"/>
        </w:rPr>
        <w:t xml:space="preserve"> mean to </w:t>
      </w:r>
      <w:r w:rsidRPr="00E50147">
        <w:rPr>
          <w:b/>
          <w:highlight w:val="cyan"/>
          <w:u w:val="single"/>
        </w:rPr>
        <w:t>suggest that students</w:t>
      </w:r>
      <w:r w:rsidRPr="00E50147">
        <w:rPr>
          <w:sz w:val="16"/>
        </w:rPr>
        <w:t xml:space="preserve"> of social life </w:t>
      </w:r>
      <w:r w:rsidRPr="00E50147">
        <w:rPr>
          <w:b/>
          <w:highlight w:val="cyan"/>
          <w:u w:val="single"/>
        </w:rPr>
        <w:t>should not ask causal questions or</w:t>
      </w:r>
      <w:r w:rsidRPr="00E50147">
        <w:rPr>
          <w:sz w:val="16"/>
        </w:rPr>
        <w:t xml:space="preserve"> attempt to </w:t>
      </w:r>
      <w:r w:rsidRPr="00E50147">
        <w:rPr>
          <w:b/>
          <w:highlight w:val="cyan"/>
          <w:u w:val="single"/>
        </w:rPr>
        <w:t>test their claims</w:t>
      </w:r>
      <w:r w:rsidRPr="00E50147">
        <w:rPr>
          <w:b/>
          <w:u w:val="single"/>
        </w:rPr>
        <w:t xml:space="preserve"> against empirical evidence? If so, then </w:t>
      </w:r>
      <w:r w:rsidRPr="00E50147">
        <w:rPr>
          <w:b/>
          <w:highlight w:val="cyan"/>
          <w:u w:val="single"/>
        </w:rPr>
        <w:t>it is not clear by what criteria their work should be judged, or how it differs from art or revelation</w:t>
      </w:r>
      <w:r w:rsidRPr="00E50147">
        <w:rPr>
          <w:sz w:val="16"/>
        </w:rPr>
        <w:t xml:space="preserve">. On both sides, in other words, the result of </w:t>
      </w:r>
      <w:r w:rsidRPr="00E50147">
        <w:rPr>
          <w:b/>
          <w:u w:val="single"/>
        </w:rPr>
        <w:t>the</w:t>
      </w:r>
      <w:r w:rsidRPr="00E50147">
        <w:rPr>
          <w:sz w:val="16"/>
        </w:rPr>
        <w:t xml:space="preserve"> Third Debate’s </w:t>
      </w:r>
      <w:r w:rsidRPr="00E50147">
        <w:rPr>
          <w:b/>
          <w:u w:val="single"/>
        </w:rPr>
        <w:t>sparring over epistemology is often one-sided, intolerant caricatures of science.</w:t>
      </w:r>
    </w:p>
    <w:p w:rsidR="0004568C" w:rsidRPr="00E96B94" w:rsidRDefault="0004568C" w:rsidP="0004568C"/>
    <w:p w:rsidR="0004568C" w:rsidRDefault="0004568C" w:rsidP="0004568C"/>
    <w:p w:rsidR="0004568C" w:rsidRDefault="0004568C" w:rsidP="0004568C"/>
    <w:p w:rsidR="0004568C" w:rsidRDefault="0004568C" w:rsidP="0004568C"/>
    <w:p w:rsidR="0004568C" w:rsidRPr="0004568C" w:rsidRDefault="0004568C" w:rsidP="0004568C"/>
    <w:p w:rsidR="0004568C" w:rsidRDefault="0004568C" w:rsidP="0004568C">
      <w:pPr>
        <w:pStyle w:val="Heading1"/>
      </w:pPr>
      <w:r>
        <w:t>1AR</w:t>
      </w:r>
    </w:p>
    <w:p w:rsidR="0004568C" w:rsidRDefault="0004568C" w:rsidP="0004568C">
      <w:pPr>
        <w:pStyle w:val="Heading2"/>
      </w:pPr>
      <w:r>
        <w:t>K</w:t>
      </w:r>
    </w:p>
    <w:p w:rsidR="0004568C" w:rsidRDefault="0004568C" w:rsidP="0004568C">
      <w:pPr>
        <w:pStyle w:val="Heading3"/>
      </w:pPr>
      <w:r>
        <w:t>Ravenal</w:t>
      </w:r>
    </w:p>
    <w:p w:rsidR="0004568C" w:rsidRDefault="0004568C" w:rsidP="0004568C">
      <w:pPr>
        <w:pStyle w:val="Heading4"/>
        <w:rPr>
          <w:highlight w:val="yellow"/>
        </w:rPr>
      </w:pPr>
      <w:r w:rsidRPr="0049097C">
        <w:t xml:space="preserve">Defense knowledge correct- Ravenal 9 </w:t>
      </w:r>
    </w:p>
    <w:p w:rsidR="0004568C" w:rsidRDefault="0004568C" w:rsidP="0004568C">
      <w:pPr>
        <w:rPr>
          <w:highlight w:val="yellow"/>
          <w:u w:val="single"/>
        </w:rPr>
      </w:pPr>
    </w:p>
    <w:p w:rsidR="0004568C" w:rsidRPr="00AE1432" w:rsidRDefault="0004568C" w:rsidP="0004568C">
      <w:r w:rsidRPr="0028483F">
        <w:rPr>
          <w:highlight w:val="yellow"/>
          <w:u w:val="single"/>
        </w:rPr>
        <w:t xml:space="preserve">defense decision-makers </w:t>
      </w:r>
      <w:r w:rsidRPr="00AE1432">
        <w:rPr>
          <w:u w:val="single"/>
        </w:rPr>
        <w:t>attempt to “</w:t>
      </w:r>
      <w:r w:rsidRPr="0028483F">
        <w:rPr>
          <w:highlight w:val="yellow"/>
          <w:u w:val="single"/>
        </w:rPr>
        <w:t>frame</w:t>
      </w:r>
      <w:r w:rsidRPr="00AE1432">
        <w:rPr>
          <w:u w:val="single"/>
        </w:rPr>
        <w:t xml:space="preserve">” the structure of </w:t>
      </w:r>
      <w:r w:rsidRPr="0028483F">
        <w:rPr>
          <w:highlight w:val="yellow"/>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rsidR="0004568C" w:rsidRDefault="0004568C" w:rsidP="0004568C">
      <w:pPr>
        <w:rPr>
          <w:u w:val="single"/>
        </w:rPr>
      </w:pPr>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28483F">
        <w:rPr>
          <w:highlight w:val="yellow"/>
          <w:u w:val="single"/>
        </w:rPr>
        <w:t>in structured and reviewed organizational frameworks.</w:t>
      </w:r>
      <w:r w:rsidRPr="0028483F">
        <w:rPr>
          <w:highlight w:val="yellow"/>
        </w:rPr>
        <w:t xml:space="preserve"> </w:t>
      </w:r>
      <w:r w:rsidRPr="0028483F">
        <w:rPr>
          <w:highlight w:val="yellow"/>
          <w:u w:val="single"/>
        </w:rPr>
        <w:t>Non-rationalities (</w:t>
      </w:r>
      <w:r w:rsidRPr="00720AD5">
        <w:rPr>
          <w:u w:val="single"/>
        </w:rPr>
        <w:t>which are bad for understanding and prediction</w:t>
      </w:r>
      <w:r w:rsidRPr="0028483F">
        <w:rPr>
          <w:highlight w:val="yellow"/>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28483F">
        <w:rPr>
          <w:highlight w:val="yellow"/>
          <w:u w:val="single"/>
        </w:rPr>
        <w:t>rent-seeking” would not only be shameful; it would present a severe risk of career termination</w:t>
      </w:r>
      <w:r w:rsidRPr="00AE1432">
        <w:rPr>
          <w:u w:val="single"/>
        </w:rPr>
        <w:t>.</w:t>
      </w:r>
      <w:r w:rsidRPr="00AE1432">
        <w:t xml:space="preserve"> And, as mentioned, </w:t>
      </w:r>
      <w:r w:rsidRPr="0028483F">
        <w:rPr>
          <w:highlight w:val="yellow"/>
          <w:u w:val="single"/>
        </w:rPr>
        <w:t>the defense bureaucracy is hardly a productive place for truly talented rent-seekers to operate</w:t>
      </w:r>
      <w:r w:rsidRPr="00AE1432">
        <w:rPr>
          <w:u w:val="single"/>
        </w:rPr>
        <w:t xml:space="preserve">, compared to opportunities for personal profit in the commercial world. </w:t>
      </w:r>
      <w:r w:rsidRPr="0028483F">
        <w:rPr>
          <w:highlight w:val="yellow"/>
          <w:u w:val="single"/>
        </w:rPr>
        <w:t>A bureaucrat’s very self-placement in these reaches of government testi- fies either to a sincere commitment to the national interest or to a lack of sufficient imagination to exploit opportunities for personal profit.</w:t>
      </w:r>
    </w:p>
    <w:p w:rsidR="0004568C" w:rsidRDefault="0004568C" w:rsidP="0004568C"/>
    <w:p w:rsidR="0004568C" w:rsidRDefault="0004568C" w:rsidP="0004568C">
      <w:pPr>
        <w:pStyle w:val="Heading3"/>
      </w:pPr>
      <w:r>
        <w:t>Wendt</w:t>
      </w:r>
    </w:p>
    <w:p w:rsidR="0004568C" w:rsidRPr="00E50147" w:rsidRDefault="0004568C" w:rsidP="0004568C">
      <w:pPr>
        <w:keepNext/>
        <w:keepLines/>
        <w:spacing w:before="200"/>
        <w:outlineLvl w:val="3"/>
        <w:rPr>
          <w:rFonts w:eastAsiaTheme="majorEastAsia" w:cstheme="majorBidi"/>
          <w:iCs/>
        </w:rPr>
      </w:pPr>
      <w:r w:rsidRPr="00E50147">
        <w:rPr>
          <w:rFonts w:eastAsiaTheme="majorEastAsia" w:cstheme="majorBidi"/>
          <w:b/>
          <w:bCs/>
          <w:iCs/>
          <w:sz w:val="26"/>
        </w:rPr>
        <w:t>Epistemology focus causes endless paradigm wars.</w:t>
      </w:r>
    </w:p>
    <w:p w:rsidR="0004568C" w:rsidRPr="00E50147" w:rsidRDefault="0004568C" w:rsidP="0004568C">
      <w:pPr>
        <w:rPr>
          <w:bCs/>
          <w:i/>
          <w:iCs/>
          <w:sz w:val="16"/>
        </w:rPr>
      </w:pPr>
      <w:r w:rsidRPr="00E50147">
        <w:rPr>
          <w:b/>
          <w:bCs/>
          <w:sz w:val="26"/>
        </w:rPr>
        <w:t>Wendt</w:t>
      </w:r>
      <w:r w:rsidRPr="00E50147">
        <w:rPr>
          <w:sz w:val="16"/>
        </w:rPr>
        <w:t>,</w:t>
      </w:r>
      <w:r w:rsidRPr="00E50147">
        <w:rPr>
          <w:b/>
          <w:bCs/>
          <w:sz w:val="26"/>
        </w:rPr>
        <w:t>1998</w:t>
      </w:r>
      <w:r w:rsidRPr="00E50147">
        <w:rPr>
          <w:sz w:val="16"/>
        </w:rPr>
        <w:t xml:space="preserve">.  professor of international security – Ohio State University, (Alexander, </w:t>
      </w:r>
      <w:r w:rsidRPr="00E50147">
        <w:rPr>
          <w:bCs/>
          <w:sz w:val="16"/>
        </w:rPr>
        <w:t>“On Constitution and Causation in International Relations,” British International Studies Association)</w:t>
      </w:r>
      <w:r w:rsidRPr="00E50147">
        <w:rPr>
          <w:bCs/>
          <w:i/>
          <w:iCs/>
          <w:sz w:val="16"/>
        </w:rPr>
        <w:t xml:space="preserve"> </w:t>
      </w:r>
    </w:p>
    <w:p w:rsidR="0004568C" w:rsidRPr="00E50147" w:rsidRDefault="0004568C" w:rsidP="0004568C">
      <w:pPr>
        <w:rPr>
          <w:sz w:val="16"/>
        </w:rPr>
      </w:pPr>
    </w:p>
    <w:p w:rsidR="0004568C" w:rsidRPr="00E50147" w:rsidRDefault="0004568C" w:rsidP="0004568C">
      <w:pPr>
        <w:rPr>
          <w:b/>
          <w:u w:val="single"/>
        </w:rPr>
      </w:pPr>
      <w:r w:rsidRPr="00E50147">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sidRPr="00E50147">
        <w:rPr>
          <w:sz w:val="16"/>
        </w:rPr>
        <w:t xml:space="preserve"> </w:t>
      </w:r>
      <w:r w:rsidRPr="00E50147">
        <w:rPr>
          <w:b/>
          <w:highlight w:val="cyan"/>
          <w:u w:val="single"/>
        </w:rPr>
        <w:t xml:space="preserve">the attempt to solve epistemological problems </w:t>
      </w:r>
      <w:r w:rsidRPr="00E50147">
        <w:rPr>
          <w:b/>
          <w:u w:val="single"/>
        </w:rPr>
        <w:t xml:space="preserve">anyway </w:t>
      </w:r>
      <w:r w:rsidRPr="00E50147">
        <w:rPr>
          <w:b/>
          <w:highlight w:val="cyan"/>
          <w:u w:val="single"/>
        </w:rPr>
        <w:t>will inevitably lead to confusion</w:t>
      </w:r>
      <w:r w:rsidRPr="00E50147">
        <w:rPr>
          <w:sz w:val="16"/>
          <w:highlight w:val="cyan"/>
        </w:rPr>
        <w:t xml:space="preserve"> </w:t>
      </w:r>
      <w:r w:rsidRPr="00E50147">
        <w:rPr>
          <w:sz w:val="16"/>
        </w:rPr>
        <w:t xml:space="preserve">(after all, </w:t>
      </w:r>
      <w:r w:rsidRPr="00E50147">
        <w:rPr>
          <w:b/>
          <w:highlight w:val="cyan"/>
          <w:u w:val="single"/>
        </w:rPr>
        <w:t xml:space="preserve">after 2000 years, even </w:t>
      </w:r>
      <w:r w:rsidRPr="00E50147">
        <w:rPr>
          <w:b/>
          <w:u w:val="single"/>
        </w:rPr>
        <w:t xml:space="preserve">the </w:t>
      </w:r>
      <w:r w:rsidRPr="00E50147">
        <w:rPr>
          <w:b/>
          <w:highlight w:val="cyan"/>
          <w:u w:val="single"/>
        </w:rPr>
        <w:t>specialists are still having a hard time</w:t>
      </w:r>
      <w:r w:rsidRPr="00E50147">
        <w:rPr>
          <w:sz w:val="14"/>
        </w:rPr>
        <w:t xml:space="preserve">). Moreover, </w:t>
      </w:r>
      <w:r w:rsidRPr="00E50147">
        <w:rPr>
          <w:b/>
          <w:sz w:val="14"/>
          <w:u w:val="single"/>
        </w:rPr>
        <w:t>as long as we let our research be driven in an open-minded fashion by substantive questions and problems rather than by epistemologies and methods, there is little need to answer epistemological questions</w:t>
      </w:r>
      <w:r w:rsidRPr="00E50147">
        <w:rPr>
          <w:sz w:val="14"/>
        </w:rPr>
        <w:t xml:space="preserve"> either. </w:t>
      </w:r>
      <w:r w:rsidRPr="00E50147">
        <w:rPr>
          <w:b/>
          <w:sz w:val="14"/>
          <w:u w:val="single"/>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sidRPr="00E50147">
        <w:rPr>
          <w:b/>
          <w:u w:val="single"/>
        </w:rPr>
        <w:t xml:space="preserve">. </w:t>
      </w:r>
      <w:r w:rsidRPr="00E50147">
        <w:rPr>
          <w:b/>
          <w:highlight w:val="cyan"/>
          <w:u w:val="single"/>
        </w:rPr>
        <w:t>In important respects we do know how international politics works, and it doesn’t much matter how we came to that knowledge</w:t>
      </w:r>
      <w:r w:rsidRPr="00E50147">
        <w:rPr>
          <w:sz w:val="16"/>
        </w:rPr>
        <w:t xml:space="preserve">. In that light, </w:t>
      </w:r>
      <w:r w:rsidRPr="00E50147">
        <w:rPr>
          <w:b/>
          <w:u w:val="single"/>
        </w:rPr>
        <w:t xml:space="preserve">going into the epistemology business will distract us from the real business of IR, which is international politics. </w:t>
      </w:r>
      <w:r w:rsidRPr="00E50147">
        <w:rPr>
          <w:b/>
          <w:sz w:val="20"/>
          <w:u w:val="single"/>
        </w:rPr>
        <w:t xml:space="preserve">Our great </w:t>
      </w:r>
      <w:r w:rsidRPr="00E50147">
        <w:rPr>
          <w:b/>
          <w:highlight w:val="cyan"/>
          <w:u w:val="single"/>
        </w:rPr>
        <w:t>debates should be about</w:t>
      </w:r>
      <w:r w:rsidRPr="00E50147">
        <w:rPr>
          <w:b/>
          <w:sz w:val="20"/>
          <w:highlight w:val="cyan"/>
          <w:u w:val="single"/>
        </w:rPr>
        <w:t xml:space="preserve"> </w:t>
      </w:r>
      <w:r w:rsidRPr="00E50147">
        <w:rPr>
          <w:b/>
          <w:sz w:val="20"/>
          <w:u w:val="single"/>
        </w:rPr>
        <w:t xml:space="preserve">first-order issues of </w:t>
      </w:r>
      <w:r w:rsidRPr="00E50147">
        <w:rPr>
          <w:b/>
          <w:highlight w:val="cyan"/>
          <w:u w:val="single"/>
        </w:rPr>
        <w:t>substance</w:t>
      </w:r>
      <w:r w:rsidRPr="00E50147">
        <w:rPr>
          <w:sz w:val="16"/>
        </w:rPr>
        <w:t xml:space="preserve">, like the ‘first debate’ between Realists and Idealists, </w:t>
      </w:r>
      <w:r w:rsidRPr="00E50147">
        <w:rPr>
          <w:b/>
          <w:highlight w:val="cyan"/>
          <w:u w:val="single"/>
        </w:rPr>
        <w:t>not</w:t>
      </w:r>
      <w:r w:rsidRPr="00E50147">
        <w:rPr>
          <w:b/>
          <w:sz w:val="20"/>
          <w:highlight w:val="cyan"/>
          <w:u w:val="single"/>
        </w:rPr>
        <w:t xml:space="preserve"> </w:t>
      </w:r>
      <w:r w:rsidRPr="00E50147">
        <w:rPr>
          <w:b/>
          <w:sz w:val="20"/>
          <w:u w:val="single"/>
        </w:rPr>
        <w:t xml:space="preserve">second-order issues of </w:t>
      </w:r>
      <w:r w:rsidRPr="00E50147">
        <w:rPr>
          <w:b/>
          <w:highlight w:val="cyan"/>
          <w:u w:val="single"/>
        </w:rPr>
        <w:t>method</w:t>
      </w:r>
      <w:r w:rsidRPr="00E50147">
        <w:rPr>
          <w:b/>
          <w:sz w:val="20"/>
          <w:u w:val="single"/>
        </w:rPr>
        <w:t>.</w:t>
      </w:r>
      <w:r w:rsidRPr="00E50147">
        <w:rPr>
          <w:sz w:val="16"/>
        </w:rPr>
        <w:t xml:space="preserve"> Unfortunately, it is no longer a simple matter for IR scholars to ‘just say no’ to </w:t>
      </w:r>
      <w:r w:rsidRPr="00E50147">
        <w:rPr>
          <w:b/>
          <w:highlight w:val="cyan"/>
          <w:u w:val="single"/>
        </w:rPr>
        <w:t>epistemological discourse</w:t>
      </w:r>
      <w:r w:rsidRPr="00E50147">
        <w:rPr>
          <w:sz w:val="16"/>
        </w:rPr>
        <w:t xml:space="preserve">. The problem is that this discourse </w:t>
      </w:r>
      <w:r w:rsidRPr="00E50147">
        <w:rPr>
          <w:b/>
          <w:highlight w:val="cyan"/>
          <w:u w:val="single"/>
        </w:rPr>
        <w:t>has</w:t>
      </w:r>
      <w:r w:rsidRPr="00E50147">
        <w:rPr>
          <w:sz w:val="16"/>
        </w:rPr>
        <w:t xml:space="preserve"> already </w:t>
      </w:r>
      <w:r w:rsidRPr="00E50147">
        <w:rPr>
          <w:b/>
          <w:highlight w:val="cyan"/>
          <w:u w:val="single"/>
        </w:rPr>
        <w:t xml:space="preserve">contaminated our thinking </w:t>
      </w:r>
      <w:r w:rsidRPr="00E50147">
        <w:rPr>
          <w:b/>
          <w:u w:val="single"/>
        </w:rPr>
        <w:t xml:space="preserve">about international politics, </w:t>
      </w:r>
      <w:r w:rsidRPr="00E50147">
        <w:rPr>
          <w:b/>
          <w:highlight w:val="cyan"/>
          <w:u w:val="single"/>
        </w:rPr>
        <w:t>helping to polarize the discipline into ‘</w:t>
      </w:r>
      <w:r w:rsidRPr="00E50147">
        <w:rPr>
          <w:b/>
          <w:sz w:val="20"/>
          <w:highlight w:val="cyan"/>
          <w:u w:val="single"/>
        </w:rPr>
        <w:t>paradigm wars’</w:t>
      </w:r>
      <w:r w:rsidRPr="00E50147">
        <w:rPr>
          <w:sz w:val="14"/>
        </w:rPr>
        <w:t>.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sidRPr="00E50147">
        <w:rPr>
          <w:sz w:val="16"/>
        </w:rPr>
        <w:t xml:space="preserve"> </w:t>
      </w:r>
      <w:r w:rsidRPr="00E50147">
        <w:rPr>
          <w:b/>
          <w:highlight w:val="cyan"/>
          <w:u w:val="single"/>
        </w:rPr>
        <w:t>do post-positivists</w:t>
      </w:r>
      <w:r w:rsidRPr="00E50147">
        <w:rPr>
          <w:b/>
          <w:u w:val="single"/>
        </w:rPr>
        <w:t xml:space="preserve"> really</w:t>
      </w:r>
      <w:r w:rsidRPr="00E50147">
        <w:rPr>
          <w:sz w:val="16"/>
        </w:rPr>
        <w:t xml:space="preserve"> mean to </w:t>
      </w:r>
      <w:r w:rsidRPr="00E50147">
        <w:rPr>
          <w:b/>
          <w:highlight w:val="cyan"/>
          <w:u w:val="single"/>
        </w:rPr>
        <w:t>suggest that students</w:t>
      </w:r>
      <w:r w:rsidRPr="00E50147">
        <w:rPr>
          <w:sz w:val="16"/>
        </w:rPr>
        <w:t xml:space="preserve"> of social life </w:t>
      </w:r>
      <w:r w:rsidRPr="00E50147">
        <w:rPr>
          <w:b/>
          <w:highlight w:val="cyan"/>
          <w:u w:val="single"/>
        </w:rPr>
        <w:t>should not ask causal questions or</w:t>
      </w:r>
      <w:r w:rsidRPr="00E50147">
        <w:rPr>
          <w:sz w:val="16"/>
        </w:rPr>
        <w:t xml:space="preserve"> attempt to </w:t>
      </w:r>
      <w:r w:rsidRPr="00E50147">
        <w:rPr>
          <w:b/>
          <w:highlight w:val="cyan"/>
          <w:u w:val="single"/>
        </w:rPr>
        <w:t>test their claims</w:t>
      </w:r>
      <w:r w:rsidRPr="00E50147">
        <w:rPr>
          <w:b/>
          <w:u w:val="single"/>
        </w:rPr>
        <w:t xml:space="preserve"> against empirical evidence? If so, then </w:t>
      </w:r>
      <w:r w:rsidRPr="00E50147">
        <w:rPr>
          <w:b/>
          <w:highlight w:val="cyan"/>
          <w:u w:val="single"/>
        </w:rPr>
        <w:t>it is not clear by what criteria their work should be judged, or how it differs from art or revelation</w:t>
      </w:r>
      <w:r w:rsidRPr="00E50147">
        <w:rPr>
          <w:sz w:val="16"/>
        </w:rPr>
        <w:t xml:space="preserve">. On both sides, in other words, the result of </w:t>
      </w:r>
      <w:r w:rsidRPr="00E50147">
        <w:rPr>
          <w:b/>
          <w:u w:val="single"/>
        </w:rPr>
        <w:t>the</w:t>
      </w:r>
      <w:r w:rsidRPr="00E50147">
        <w:rPr>
          <w:sz w:val="16"/>
        </w:rPr>
        <w:t xml:space="preserve"> Third Debate’s </w:t>
      </w:r>
      <w:r w:rsidRPr="00E50147">
        <w:rPr>
          <w:b/>
          <w:u w:val="single"/>
        </w:rPr>
        <w:t>sparring over epistemology is often one-sided, intolerant caricatures of science.</w:t>
      </w:r>
    </w:p>
    <w:p w:rsidR="0004568C" w:rsidRDefault="0004568C" w:rsidP="0004568C"/>
    <w:p w:rsidR="0004568C" w:rsidRDefault="0004568C" w:rsidP="0004568C">
      <w:pPr>
        <w:pStyle w:val="Heading3"/>
      </w:pPr>
      <w:r>
        <w:t xml:space="preserve">High Impact Outweighs </w:t>
      </w:r>
    </w:p>
    <w:p w:rsidR="0004568C" w:rsidRPr="004550F2" w:rsidRDefault="0004568C" w:rsidP="0004568C">
      <w:pPr>
        <w:rPr>
          <w:b/>
        </w:rPr>
      </w:pPr>
      <w:r w:rsidRPr="004550F2">
        <w:rPr>
          <w:b/>
        </w:rPr>
        <w:t>Even slight risks of catastrophic impacts outweigh</w:t>
      </w:r>
    </w:p>
    <w:p w:rsidR="0004568C" w:rsidRPr="00655A92" w:rsidRDefault="0004568C" w:rsidP="0004568C">
      <w:r w:rsidRPr="00655A92">
        <w:rPr>
          <w:b/>
        </w:rPr>
        <w:t xml:space="preserve">Rescher, 83  </w:t>
      </w:r>
      <w:r w:rsidRPr="00655A92">
        <w:t>(Nicholas, Department of Philosophy at the University of Pittsburgh, Risk: A Philosophical Introduction to the theory of risk evaluation, p. 67)</w:t>
      </w:r>
    </w:p>
    <w:p w:rsidR="0004568C" w:rsidRDefault="0004568C" w:rsidP="0004568C"/>
    <w:p w:rsidR="0004568C" w:rsidRPr="00655A92" w:rsidRDefault="0004568C" w:rsidP="0004568C">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it’s just not worthwhile to “run the risk,” even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The imbalance or disparity between risks is just too great to be restored by probablistic readjustments.</w:t>
      </w:r>
      <w:r>
        <w:t xml:space="preserve"> </w:t>
      </w:r>
      <w:r w:rsidRPr="00655A92">
        <w:t xml:space="preserve">They are (probablistically) incommersuable: </w:t>
      </w:r>
      <w:r w:rsidRPr="00655A92">
        <w:rPr>
          <w:highlight w:val="yellow"/>
          <w:u w:val="single"/>
        </w:rPr>
        <w:t>confronted with such “incomparable” hazards, we</w:t>
      </w:r>
      <w:r w:rsidRPr="00655A92">
        <w:rPr>
          <w:u w:val="single"/>
        </w:rPr>
        <w:t xml:space="preserve"> do not bother 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rsidR="0004568C" w:rsidRPr="00C76B8C" w:rsidRDefault="0004568C" w:rsidP="0004568C"/>
    <w:p w:rsidR="0004568C" w:rsidRDefault="0004568C" w:rsidP="0004568C">
      <w:pPr>
        <w:pStyle w:val="Heading2"/>
      </w:pPr>
      <w:r>
        <w:t>Water Wars</w:t>
      </w:r>
    </w:p>
    <w:p w:rsidR="0004568C" w:rsidRPr="00E50147" w:rsidRDefault="0004568C" w:rsidP="0004568C">
      <w:pPr>
        <w:keepNext/>
        <w:keepLines/>
        <w:spacing w:before="200"/>
        <w:outlineLvl w:val="3"/>
        <w:rPr>
          <w:rFonts w:eastAsiaTheme="majorEastAsia" w:cstheme="majorBidi"/>
          <w:b/>
          <w:iCs/>
          <w:sz w:val="26"/>
        </w:rPr>
      </w:pPr>
      <w:r w:rsidRPr="00E50147">
        <w:rPr>
          <w:rFonts w:eastAsiaTheme="majorEastAsia" w:cstheme="majorBidi"/>
          <w:b/>
          <w:iCs/>
          <w:sz w:val="26"/>
        </w:rPr>
        <w:t>Your K doesn’t matter because water war is as real as it gets</w:t>
      </w:r>
    </w:p>
    <w:p w:rsidR="0004568C" w:rsidRPr="00E50147" w:rsidRDefault="0004568C" w:rsidP="0004568C">
      <w:pPr>
        <w:rPr>
          <w:b/>
          <w:bCs/>
          <w:sz w:val="26"/>
        </w:rPr>
      </w:pPr>
      <w:r w:rsidRPr="00E50147">
        <w:rPr>
          <w:b/>
          <w:bCs/>
          <w:sz w:val="26"/>
        </w:rPr>
        <w:t>Dinar 2</w:t>
      </w:r>
    </w:p>
    <w:p w:rsidR="0004568C" w:rsidRPr="00E50147" w:rsidRDefault="0004568C" w:rsidP="0004568C">
      <w:pPr>
        <w:rPr>
          <w:sz w:val="16"/>
          <w:szCs w:val="16"/>
        </w:rPr>
      </w:pPr>
      <w:r w:rsidRPr="00E50147">
        <w:rPr>
          <w:sz w:val="16"/>
          <w:szCs w:val="16"/>
        </w:rPr>
        <w:t>SAIS Review 22.2 (2002) 229-253¶ Water, Security, Conflict, and Cooperation¶ 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04568C" w:rsidRPr="00E50147" w:rsidRDefault="0004568C" w:rsidP="0004568C"/>
    <w:p w:rsidR="0004568C" w:rsidRPr="00E50147" w:rsidRDefault="0004568C" w:rsidP="0004568C">
      <w:pPr>
        <w:rPr>
          <w:bCs/>
          <w:u w:val="single"/>
        </w:rPr>
      </w:pPr>
      <w:r w:rsidRPr="00E50147">
        <w:rPr>
          <w:b/>
          <w:bCs/>
          <w:highlight w:val="cyan"/>
          <w:u w:val="single"/>
        </w:rPr>
        <w:t>The dichotomy of conflict and cooperation</w:t>
      </w:r>
      <w:r w:rsidRPr="00E50147">
        <w:rPr>
          <w:sz w:val="16"/>
        </w:rPr>
        <w:t xml:space="preserve"> over water and its relationship to national and regional security </w:t>
      </w:r>
      <w:r w:rsidRPr="00E50147">
        <w:rPr>
          <w:b/>
          <w:bCs/>
          <w:highlight w:val="cyan"/>
          <w:u w:val="single"/>
        </w:rPr>
        <w:t xml:space="preserve">reflects the </w:t>
      </w:r>
      <w:r w:rsidRPr="00E50147">
        <w:rPr>
          <w:b/>
          <w:iCs/>
          <w:highlight w:val="cyan"/>
          <w:u w:val="single"/>
          <w:bdr w:val="single" w:sz="18" w:space="0" w:color="auto"/>
        </w:rPr>
        <w:t>reality</w:t>
      </w:r>
      <w:r w:rsidRPr="00E50147">
        <w:rPr>
          <w:b/>
          <w:bCs/>
          <w:highlight w:val="cyan"/>
          <w:u w:val="single"/>
        </w:rPr>
        <w:t xml:space="preserve"> of </w:t>
      </w:r>
      <w:r w:rsidRPr="00E50147">
        <w:rPr>
          <w:b/>
          <w:iCs/>
          <w:highlight w:val="cyan"/>
          <w:u w:val="single"/>
          <w:bdr w:val="single" w:sz="18" w:space="0" w:color="auto"/>
        </w:rPr>
        <w:t>hydropolitics</w:t>
      </w:r>
      <w:r w:rsidRPr="00E50147">
        <w:rPr>
          <w:sz w:val="16"/>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E50147">
        <w:rPr>
          <w:b/>
          <w:bCs/>
          <w:highlight w:val="cyan"/>
          <w:u w:val="single"/>
        </w:rPr>
        <w:t>water is</w:t>
      </w:r>
      <w:r w:rsidRPr="00E50147">
        <w:rPr>
          <w:b/>
          <w:bCs/>
          <w:u w:val="single"/>
        </w:rPr>
        <w:t xml:space="preserve"> indeed </w:t>
      </w:r>
      <w:r w:rsidRPr="00E50147">
        <w:rPr>
          <w:b/>
          <w:bCs/>
          <w:highlight w:val="cyan"/>
          <w:u w:val="single"/>
        </w:rPr>
        <w:t>relevant to</w:t>
      </w:r>
      <w:r w:rsidRPr="00E50147">
        <w:rPr>
          <w:b/>
          <w:bCs/>
          <w:u w:val="single"/>
        </w:rPr>
        <w:t xml:space="preserve"> the concept of </w:t>
      </w:r>
      <w:r w:rsidRPr="00E50147">
        <w:rPr>
          <w:b/>
          <w:bCs/>
          <w:highlight w:val="cyan"/>
          <w:u w:val="single"/>
        </w:rPr>
        <w:t>security</w:t>
      </w:r>
      <w:r w:rsidRPr="00E50147">
        <w:rPr>
          <w:sz w:val="16"/>
        </w:rPr>
        <w:t>. It is this phenomenon that traditionalists have cast off as irrelevant and other rejectionists of the environment-security link have ignored.</w:t>
      </w:r>
      <w:r w:rsidRPr="00E50147">
        <w:rPr>
          <w:sz w:val="12"/>
        </w:rPr>
        <w:t>¶</w:t>
      </w:r>
      <w:r w:rsidRPr="00E50147">
        <w:rPr>
          <w:sz w:val="16"/>
        </w:rPr>
        <w:t xml:space="preserve"> </w:t>
      </w:r>
      <w:r w:rsidRPr="00E50147">
        <w:rPr>
          <w:b/>
          <w:bCs/>
          <w:highlight w:val="cyan"/>
          <w:u w:val="single"/>
        </w:rPr>
        <w:t xml:space="preserve">Linking </w:t>
      </w:r>
      <w:r w:rsidRPr="00E50147">
        <w:rPr>
          <w:b/>
          <w:iCs/>
          <w:highlight w:val="cyan"/>
          <w:u w:val="single"/>
          <w:bdr w:val="single" w:sz="18" w:space="0" w:color="auto"/>
        </w:rPr>
        <w:t xml:space="preserve">security </w:t>
      </w:r>
      <w:r w:rsidRPr="00E50147">
        <w:rPr>
          <w:b/>
          <w:bCs/>
          <w:highlight w:val="cyan"/>
          <w:u w:val="single"/>
        </w:rPr>
        <w:t xml:space="preserve">with the </w:t>
      </w:r>
      <w:r w:rsidRPr="00E50147">
        <w:rPr>
          <w:b/>
          <w:iCs/>
          <w:highlight w:val="cyan"/>
          <w:u w:val="single"/>
          <w:bdr w:val="single" w:sz="18" w:space="0" w:color="auto"/>
        </w:rPr>
        <w:t xml:space="preserve">environment </w:t>
      </w:r>
      <w:r w:rsidRPr="00E50147">
        <w:rPr>
          <w:b/>
          <w:bCs/>
          <w:highlight w:val="cyan"/>
          <w:u w:val="single"/>
        </w:rPr>
        <w:t xml:space="preserve">does </w:t>
      </w:r>
      <w:r w:rsidRPr="00E50147">
        <w:rPr>
          <w:b/>
          <w:iCs/>
          <w:highlight w:val="cyan"/>
          <w:u w:val="single"/>
          <w:bdr w:val="single" w:sz="18" w:space="0" w:color="auto"/>
        </w:rPr>
        <w:t>not i</w:t>
      </w:r>
      <w:r w:rsidRPr="00E50147">
        <w:rPr>
          <w:b/>
          <w:bCs/>
          <w:highlight w:val="cyan"/>
          <w:u w:val="single"/>
        </w:rPr>
        <w:t>ncrease the possibility that nations will engage in</w:t>
      </w:r>
      <w:r w:rsidRPr="00E50147">
        <w:rPr>
          <w:b/>
          <w:bCs/>
          <w:u w:val="single"/>
        </w:rPr>
        <w:t xml:space="preserve"> more </w:t>
      </w:r>
      <w:r w:rsidRPr="00E50147">
        <w:rPr>
          <w:b/>
          <w:bCs/>
          <w:highlight w:val="cyan"/>
          <w:u w:val="single"/>
        </w:rPr>
        <w:t>armed action</w:t>
      </w:r>
      <w:r w:rsidRPr="00E50147">
        <w:rPr>
          <w:b/>
          <w:bCs/>
          <w:u w:val="single"/>
        </w:rPr>
        <w:t xml:space="preserve"> against other states</w:t>
      </w:r>
      <w:r w:rsidRPr="00E50147">
        <w:rPr>
          <w:sz w:val="16"/>
        </w:rPr>
        <w:t xml:space="preserve"> for the sake of natural resources such as water. Albeit minimal, </w:t>
      </w:r>
      <w:r w:rsidRPr="00E50147">
        <w:rPr>
          <w:b/>
          <w:bCs/>
          <w:highlight w:val="cyan"/>
          <w:u w:val="single"/>
        </w:rPr>
        <w:t>evidence</w:t>
      </w:r>
      <w:r w:rsidRPr="00E50147">
        <w:rPr>
          <w:b/>
          <w:bCs/>
          <w:u w:val="single"/>
        </w:rPr>
        <w:t xml:space="preserve"> already </w:t>
      </w:r>
      <w:r w:rsidRPr="00E50147">
        <w:rPr>
          <w:b/>
          <w:bCs/>
          <w:highlight w:val="cyan"/>
          <w:u w:val="single"/>
        </w:rPr>
        <w:t>exists as to</w:t>
      </w:r>
      <w:r w:rsidRPr="00E50147">
        <w:rPr>
          <w:b/>
          <w:bCs/>
          <w:u w:val="single"/>
        </w:rPr>
        <w:t xml:space="preserve"> the </w:t>
      </w:r>
      <w:r w:rsidRPr="00E50147">
        <w:rPr>
          <w:b/>
          <w:bCs/>
          <w:highlight w:val="cyan"/>
          <w:u w:val="single"/>
        </w:rPr>
        <w:t>military skirmishes</w:t>
      </w:r>
      <w:r w:rsidRPr="00E50147">
        <w:rPr>
          <w:sz w:val="16"/>
        </w:rPr>
        <w:t xml:space="preserve"> and military threats that have taken place </w:t>
      </w:r>
      <w:r w:rsidRPr="00E50147">
        <w:rPr>
          <w:b/>
          <w:bCs/>
          <w:highlight w:val="cyan"/>
          <w:u w:val="single"/>
        </w:rPr>
        <w:t>over water</w:t>
      </w:r>
      <w:r w:rsidRPr="00E50147">
        <w:rPr>
          <w:b/>
          <w:bCs/>
          <w:u w:val="single"/>
        </w:rPr>
        <w:t xml:space="preserve">. </w:t>
      </w:r>
      <w:r w:rsidRPr="00E50147">
        <w:rPr>
          <w:b/>
          <w:bCs/>
          <w:highlight w:val="cyan"/>
          <w:u w:val="single"/>
        </w:rPr>
        <w:t>Nations will engage in</w:t>
      </w:r>
      <w:r w:rsidRPr="00E50147">
        <w:rPr>
          <w:b/>
          <w:bCs/>
          <w:u w:val="single"/>
        </w:rPr>
        <w:t xml:space="preserve"> armed </w:t>
      </w:r>
      <w:r w:rsidRPr="00E50147">
        <w:rPr>
          <w:b/>
          <w:bCs/>
          <w:highlight w:val="cyan"/>
          <w:u w:val="single"/>
        </w:rPr>
        <w:t>conflict</w:t>
      </w:r>
      <w:r w:rsidRPr="00E50147">
        <w:rPr>
          <w:sz w:val="16"/>
        </w:rPr>
        <w:t xml:space="preserve"> and political disputes </w:t>
      </w:r>
      <w:r w:rsidRPr="00E50147">
        <w:rPr>
          <w:b/>
          <w:bCs/>
          <w:highlight w:val="cyan"/>
          <w:u w:val="single"/>
        </w:rPr>
        <w:t>over water whether or not scholars acknowledge the link</w:t>
      </w:r>
      <w:r w:rsidRPr="00E50147">
        <w:rPr>
          <w:b/>
          <w:bCs/>
          <w:u w:val="single"/>
        </w:rPr>
        <w:t xml:space="preserve"> between the environment and security</w:t>
      </w:r>
      <w:r w:rsidRPr="00E50147">
        <w:rPr>
          <w:sz w:val="16"/>
        </w:rPr>
        <w:t xml:space="preserve">. Similarly, the existence of more than 3,600 water treaties, the oldest dating to 805 AD, demonstrates a rich history of cooperation [End Page 239] over water regardless of scholarly debate on cooperation and the environment. </w:t>
      </w:r>
      <w:r w:rsidRPr="00E50147">
        <w:rPr>
          <w:b/>
          <w:bCs/>
          <w:highlight w:val="cyan"/>
          <w:u w:val="single"/>
        </w:rPr>
        <w:t xml:space="preserve">The </w:t>
      </w:r>
      <w:r w:rsidRPr="00E50147">
        <w:rPr>
          <w:b/>
          <w:iCs/>
          <w:highlight w:val="cyan"/>
          <w:u w:val="single"/>
          <w:bdr w:val="single" w:sz="18" w:space="0" w:color="auto"/>
        </w:rPr>
        <w:t>debate</w:t>
      </w:r>
      <w:r w:rsidRPr="00E50147">
        <w:rPr>
          <w:b/>
          <w:iCs/>
          <w:u w:val="single"/>
          <w:bdr w:val="single" w:sz="18" w:space="0" w:color="auto"/>
        </w:rPr>
        <w:t xml:space="preserve"> </w:t>
      </w:r>
      <w:r w:rsidRPr="00E50147">
        <w:rPr>
          <w:sz w:val="16"/>
        </w:rPr>
        <w:t xml:space="preserve">regarding the link between water, conflict, and cooperation </w:t>
      </w:r>
      <w:r w:rsidRPr="00E50147">
        <w:rPr>
          <w:b/>
          <w:bCs/>
          <w:highlight w:val="cyan"/>
          <w:u w:val="single"/>
        </w:rPr>
        <w:t>is</w:t>
      </w:r>
      <w:r w:rsidRPr="00E50147">
        <w:rPr>
          <w:b/>
          <w:bCs/>
          <w:u w:val="single"/>
        </w:rPr>
        <w:t xml:space="preserve"> thus </w:t>
      </w:r>
      <w:r w:rsidRPr="00E50147">
        <w:rPr>
          <w:b/>
          <w:bCs/>
          <w:highlight w:val="cyan"/>
          <w:u w:val="single"/>
        </w:rPr>
        <w:t>futile and has become</w:t>
      </w:r>
      <w:r w:rsidRPr="00E50147">
        <w:rPr>
          <w:b/>
          <w:bCs/>
          <w:u w:val="single"/>
        </w:rPr>
        <w:t xml:space="preserve"> a scholarly debate </w:t>
      </w:r>
      <w:r w:rsidRPr="00E50147">
        <w:rPr>
          <w:b/>
          <w:bCs/>
          <w:highlight w:val="cyan"/>
          <w:u w:val="single"/>
        </w:rPr>
        <w:t>marred by</w:t>
      </w:r>
      <w:r w:rsidRPr="00E50147">
        <w:rPr>
          <w:b/>
          <w:iCs/>
          <w:highlight w:val="cyan"/>
          <w:u w:val="single"/>
          <w:bdr w:val="single" w:sz="18" w:space="0" w:color="auto"/>
        </w:rPr>
        <w:t xml:space="preserve"> polemics</w:t>
      </w:r>
      <w:r w:rsidRPr="00E50147">
        <w:rPr>
          <w:b/>
          <w:bCs/>
          <w:highlight w:val="cyan"/>
          <w:u w:val="single"/>
        </w:rPr>
        <w:t xml:space="preserve"> and </w:t>
      </w:r>
      <w:r w:rsidRPr="00E50147">
        <w:rPr>
          <w:b/>
          <w:iCs/>
          <w:highlight w:val="cyan"/>
          <w:u w:val="single"/>
          <w:bdr w:val="single" w:sz="18" w:space="0" w:color="auto"/>
        </w:rPr>
        <w:t>semantics</w:t>
      </w:r>
      <w:r w:rsidRPr="00E50147">
        <w:rPr>
          <w:b/>
          <w:iCs/>
          <w:u w:val="single"/>
          <w:bdr w:val="single" w:sz="18" w:space="0" w:color="auto"/>
        </w:rPr>
        <w:t>.</w:t>
      </w:r>
      <w:r w:rsidRPr="00E50147">
        <w:rPr>
          <w:iCs/>
          <w:sz w:val="12"/>
          <w:u w:val="single"/>
          <w:bdr w:val="single" w:sz="18" w:space="0" w:color="auto"/>
        </w:rPr>
        <w:t>¶</w:t>
      </w:r>
      <w:r w:rsidRPr="00E50147">
        <w:rPr>
          <w:b/>
          <w:iCs/>
          <w:sz w:val="12"/>
          <w:u w:val="single"/>
          <w:bdr w:val="single" w:sz="18" w:space="0" w:color="auto"/>
        </w:rPr>
        <w:t xml:space="preserve"> </w:t>
      </w:r>
      <w:r w:rsidRPr="00E50147">
        <w:rPr>
          <w:b/>
          <w:bCs/>
          <w:u w:val="single"/>
        </w:rPr>
        <w:t xml:space="preserve">Given its geographical attributes, </w:t>
      </w:r>
      <w:r w:rsidRPr="00E50147">
        <w:rPr>
          <w:b/>
          <w:bCs/>
          <w:highlight w:val="cyan"/>
          <w:u w:val="single"/>
        </w:rPr>
        <w:t>freshwater truly straddles</w:t>
      </w:r>
      <w:r w:rsidRPr="00E50147">
        <w:rPr>
          <w:b/>
          <w:bCs/>
          <w:u w:val="single"/>
        </w:rPr>
        <w:t xml:space="preserve"> the notion of </w:t>
      </w:r>
      <w:r w:rsidRPr="00E50147">
        <w:rPr>
          <w:b/>
          <w:bCs/>
          <w:highlight w:val="cyan"/>
          <w:u w:val="single"/>
        </w:rPr>
        <w:t>sovereignty</w:t>
      </w:r>
      <w:r w:rsidRPr="00E50147">
        <w:rPr>
          <w:b/>
          <w:bCs/>
          <w:u w:val="single"/>
        </w:rPr>
        <w:t xml:space="preserve"> that traditionalists cherish so deeply and the international or regional conception that environmental globalists hold true. The problems that arise from shared water resources are both national and regional in nature. Similarly, the solutions that are needed to solve such problems are both national and regional. Most importantly for the debate on the environment and security, however, the impediments to cooperation and the instigation of conflict over water are both national and international in their sources. </w:t>
      </w:r>
      <w:r w:rsidRPr="00E50147">
        <w:rPr>
          <w:b/>
          <w:iCs/>
          <w:highlight w:val="cyan"/>
          <w:u w:val="single"/>
          <w:bdr w:val="single" w:sz="18" w:space="0" w:color="auto"/>
        </w:rPr>
        <w:t>States</w:t>
      </w:r>
      <w:r w:rsidRPr="00E50147">
        <w:rPr>
          <w:b/>
          <w:bCs/>
          <w:u w:val="single"/>
        </w:rPr>
        <w:t xml:space="preserve"> in particular regions </w:t>
      </w:r>
      <w:r w:rsidRPr="00E50147">
        <w:rPr>
          <w:b/>
          <w:bCs/>
          <w:highlight w:val="cyan"/>
          <w:u w:val="single"/>
        </w:rPr>
        <w:t xml:space="preserve">will </w:t>
      </w:r>
      <w:r w:rsidRPr="00E50147">
        <w:rPr>
          <w:b/>
          <w:iCs/>
          <w:highlight w:val="cyan"/>
          <w:u w:val="single"/>
          <w:bdr w:val="single" w:sz="18" w:space="0" w:color="auto"/>
        </w:rPr>
        <w:t>continue</w:t>
      </w:r>
      <w:r w:rsidRPr="00E50147">
        <w:rPr>
          <w:b/>
          <w:bCs/>
          <w:highlight w:val="cyan"/>
          <w:u w:val="single"/>
        </w:rPr>
        <w:t xml:space="preserve"> to see water as a national security concern</w:t>
      </w:r>
      <w:r w:rsidRPr="00E50147">
        <w:rPr>
          <w:b/>
          <w:bCs/>
          <w:u w:val="single"/>
        </w:rPr>
        <w:t xml:space="preserve">. Even though a regional agreement may be the best solution to states' water problems, </w:t>
      </w:r>
      <w:r w:rsidRPr="00E50147">
        <w:rPr>
          <w:b/>
          <w:bCs/>
          <w:highlight w:val="cyan"/>
          <w:u w:val="single"/>
        </w:rPr>
        <w:t xml:space="preserve">they will </w:t>
      </w:r>
      <w:r w:rsidRPr="00E50147">
        <w:rPr>
          <w:b/>
          <w:iCs/>
          <w:highlight w:val="cyan"/>
          <w:u w:val="single"/>
          <w:bdr w:val="single" w:sz="18" w:space="0" w:color="auto"/>
        </w:rPr>
        <w:t>continue</w:t>
      </w:r>
      <w:r w:rsidRPr="00E50147">
        <w:rPr>
          <w:b/>
          <w:bCs/>
          <w:highlight w:val="cyan"/>
          <w:u w:val="single"/>
        </w:rPr>
        <w:t xml:space="preserve"> to couch their need</w:t>
      </w:r>
      <w:r w:rsidRPr="00E50147">
        <w:rPr>
          <w:b/>
          <w:bCs/>
          <w:u w:val="single"/>
        </w:rPr>
        <w:t xml:space="preserve"> to access sufficient and clean freshwater </w:t>
      </w:r>
      <w:r w:rsidRPr="00E50147">
        <w:rPr>
          <w:b/>
          <w:bCs/>
          <w:highlight w:val="cyan"/>
          <w:u w:val="single"/>
        </w:rPr>
        <w:t>in s</w:t>
      </w:r>
      <w:r w:rsidRPr="00E50147">
        <w:rPr>
          <w:b/>
          <w:iCs/>
          <w:highlight w:val="cyan"/>
          <w:u w:val="single"/>
          <w:bdr w:val="single" w:sz="18" w:space="0" w:color="auto"/>
        </w:rPr>
        <w:t>ecurity</w:t>
      </w:r>
      <w:r w:rsidRPr="00E50147">
        <w:rPr>
          <w:b/>
          <w:iCs/>
          <w:u w:val="single"/>
          <w:bdr w:val="single" w:sz="18" w:space="0" w:color="auto"/>
        </w:rPr>
        <w:t xml:space="preserve"> </w:t>
      </w:r>
      <w:r w:rsidRPr="00E50147">
        <w:rPr>
          <w:b/>
          <w:bCs/>
          <w:u w:val="single"/>
        </w:rPr>
        <w:t xml:space="preserve">and nationalist </w:t>
      </w:r>
      <w:r w:rsidRPr="00E50147">
        <w:rPr>
          <w:b/>
          <w:bCs/>
          <w:highlight w:val="cyan"/>
          <w:u w:val="single"/>
        </w:rPr>
        <w:t>terms</w:t>
      </w:r>
      <w:r w:rsidRPr="00E50147">
        <w:rPr>
          <w:b/>
          <w:bCs/>
          <w:u w:val="single"/>
        </w:rPr>
        <w:t>.</w:t>
      </w:r>
    </w:p>
    <w:p w:rsidR="0004568C" w:rsidRPr="00E50147" w:rsidRDefault="0004568C" w:rsidP="0004568C"/>
    <w:p w:rsidR="0004568C" w:rsidRPr="00E50147" w:rsidRDefault="0004568C" w:rsidP="0004568C">
      <w:pPr>
        <w:keepNext/>
        <w:keepLines/>
        <w:spacing w:before="200"/>
        <w:outlineLvl w:val="3"/>
        <w:rPr>
          <w:rFonts w:eastAsiaTheme="majorEastAsia" w:cstheme="majorBidi"/>
          <w:b/>
          <w:bCs/>
          <w:iCs/>
          <w:sz w:val="26"/>
        </w:rPr>
      </w:pPr>
      <w:r w:rsidRPr="00E50147">
        <w:rPr>
          <w:rFonts w:eastAsiaTheme="majorEastAsia" w:cstheme="majorBidi"/>
          <w:b/>
          <w:iCs/>
          <w:sz w:val="26"/>
        </w:rPr>
        <w:t>Perm solves – we can critique security but still assess the water war impacts</w:t>
      </w:r>
    </w:p>
    <w:p w:rsidR="0004568C" w:rsidRPr="00E50147" w:rsidRDefault="0004568C" w:rsidP="0004568C">
      <w:pPr>
        <w:rPr>
          <w:b/>
          <w:bCs/>
          <w:sz w:val="26"/>
        </w:rPr>
      </w:pPr>
      <w:r w:rsidRPr="00E50147">
        <w:rPr>
          <w:b/>
          <w:bCs/>
          <w:sz w:val="26"/>
        </w:rPr>
        <w:t>Dinar 2</w:t>
      </w:r>
    </w:p>
    <w:p w:rsidR="0004568C" w:rsidRPr="00E50147" w:rsidRDefault="0004568C" w:rsidP="0004568C">
      <w:pPr>
        <w:rPr>
          <w:sz w:val="16"/>
          <w:szCs w:val="16"/>
        </w:rPr>
      </w:pPr>
      <w:r w:rsidRPr="00E50147">
        <w:rPr>
          <w:sz w:val="16"/>
          <w:szCs w:val="16"/>
        </w:rPr>
        <w:t>SAIS Review 22.2 (2002) 229-253¶ Water, Security, Conflict, and Cooperation¶ 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04568C" w:rsidRPr="00E50147" w:rsidRDefault="0004568C" w:rsidP="0004568C"/>
    <w:p w:rsidR="0004568C" w:rsidRPr="00E50147" w:rsidRDefault="0004568C" w:rsidP="0004568C">
      <w:pPr>
        <w:rPr>
          <w:sz w:val="16"/>
        </w:rPr>
      </w:pPr>
      <w:r w:rsidRPr="00E50147">
        <w:rPr>
          <w:b/>
          <w:bCs/>
          <w:highlight w:val="cyan"/>
          <w:u w:val="single"/>
        </w:rPr>
        <w:t>Can some</w:t>
      </w:r>
      <w:r w:rsidRPr="00E50147">
        <w:rPr>
          <w:b/>
          <w:bCs/>
          <w:u w:val="single"/>
        </w:rPr>
        <w:t xml:space="preserve"> sort of </w:t>
      </w:r>
      <w:r w:rsidRPr="00E50147">
        <w:rPr>
          <w:b/>
          <w:iCs/>
          <w:highlight w:val="cyan"/>
          <w:u w:val="single"/>
          <w:bdr w:val="single" w:sz="18" w:space="0" w:color="auto"/>
        </w:rPr>
        <w:t>compromise</w:t>
      </w:r>
      <w:r w:rsidRPr="00E50147">
        <w:rPr>
          <w:b/>
          <w:bCs/>
          <w:highlight w:val="cyan"/>
          <w:u w:val="single"/>
        </w:rPr>
        <w:t xml:space="preserve"> be sought in this</w:t>
      </w:r>
      <w:r w:rsidRPr="00E50147">
        <w:rPr>
          <w:sz w:val="16"/>
        </w:rPr>
        <w:t xml:space="preserve"> ongoing </w:t>
      </w:r>
      <w:r w:rsidRPr="00E50147">
        <w:rPr>
          <w:b/>
          <w:iCs/>
          <w:highlight w:val="cyan"/>
          <w:u w:val="single"/>
          <w:bdr w:val="single" w:sz="18" w:space="0" w:color="auto"/>
        </w:rPr>
        <w:t>debate</w:t>
      </w:r>
      <w:r w:rsidRPr="00E50147">
        <w:rPr>
          <w:sz w:val="16"/>
        </w:rPr>
        <w:t>? One issue often neglected in the traditional school of security studies is that, in addition to the study of war as a part of security, one must also consider the study of peace</w:t>
      </w:r>
      <w:r w:rsidRPr="00E50147">
        <w:rPr>
          <w:b/>
          <w:bCs/>
          <w:u w:val="single"/>
        </w:rPr>
        <w:t>. While traditionalists</w:t>
      </w:r>
      <w:r w:rsidRPr="00E50147">
        <w:rPr>
          <w:sz w:val="16"/>
        </w:rPr>
        <w:t xml:space="preserve"> and other critics have </w:t>
      </w:r>
      <w:r w:rsidRPr="00E50147">
        <w:rPr>
          <w:b/>
          <w:bCs/>
          <w:u w:val="single"/>
        </w:rPr>
        <w:t xml:space="preserve">mounted a compelling attack on </w:t>
      </w:r>
      <w:r w:rsidRPr="00E50147">
        <w:rPr>
          <w:sz w:val="16"/>
        </w:rPr>
        <w:t xml:space="preserve">the expansion of the concept of </w:t>
      </w:r>
      <w:r w:rsidRPr="00E50147">
        <w:rPr>
          <w:b/>
          <w:bCs/>
          <w:u w:val="single"/>
        </w:rPr>
        <w:t>security,</w:t>
      </w:r>
      <w:r w:rsidRPr="00E50147">
        <w:rPr>
          <w:sz w:val="16"/>
        </w:rPr>
        <w:t xml:space="preserve"> </w:t>
      </w:r>
      <w:r w:rsidRPr="00E50147">
        <w:rPr>
          <w:b/>
          <w:bCs/>
          <w:highlight w:val="cyan"/>
          <w:u w:val="single"/>
        </w:rPr>
        <w:t xml:space="preserve">the relevance of </w:t>
      </w:r>
      <w:r w:rsidRPr="00E50147">
        <w:rPr>
          <w:b/>
          <w:iCs/>
          <w:highlight w:val="cyan"/>
          <w:u w:val="single"/>
          <w:bdr w:val="single" w:sz="18" w:space="0" w:color="auto"/>
        </w:rPr>
        <w:t>hydropolitics</w:t>
      </w:r>
      <w:r w:rsidRPr="00E50147">
        <w:rPr>
          <w:b/>
          <w:bCs/>
          <w:highlight w:val="cyan"/>
          <w:u w:val="single"/>
        </w:rPr>
        <w:t xml:space="preserve"> to conflict and cooperation and</w:t>
      </w:r>
      <w:r w:rsidRPr="00E50147">
        <w:rPr>
          <w:b/>
          <w:bCs/>
          <w:u w:val="single"/>
        </w:rPr>
        <w:t xml:space="preserve"> thus </w:t>
      </w:r>
      <w:r w:rsidRPr="00E50147">
        <w:rPr>
          <w:b/>
          <w:iCs/>
          <w:highlight w:val="cyan"/>
          <w:u w:val="single"/>
          <w:bdr w:val="single" w:sz="18" w:space="0" w:color="auto"/>
        </w:rPr>
        <w:t>peace studies</w:t>
      </w:r>
      <w:r w:rsidRPr="00E50147">
        <w:rPr>
          <w:b/>
          <w:bCs/>
          <w:highlight w:val="cyan"/>
          <w:u w:val="single"/>
        </w:rPr>
        <w:t xml:space="preserve"> is clear</w:t>
      </w:r>
      <w:r w:rsidRPr="00E50147">
        <w:rPr>
          <w:sz w:val="16"/>
        </w:rPr>
        <w:t xml:space="preserve">. </w:t>
      </w:r>
      <w:r w:rsidRPr="00E50147">
        <w:rPr>
          <w:b/>
          <w:bCs/>
          <w:u w:val="single"/>
        </w:rPr>
        <w:t xml:space="preserve">Therefore, </w:t>
      </w:r>
      <w:r w:rsidRPr="00E50147">
        <w:rPr>
          <w:b/>
          <w:bCs/>
          <w:highlight w:val="cyan"/>
          <w:u w:val="single"/>
        </w:rPr>
        <w:t>the door should be open to a great variety of causal factors</w:t>
      </w:r>
      <w:r w:rsidRPr="00E50147">
        <w:rPr>
          <w:b/>
          <w:bCs/>
          <w:u w:val="single"/>
        </w:rPr>
        <w:t>,</w:t>
      </w:r>
      <w:r w:rsidRPr="00E50147">
        <w:rPr>
          <w:sz w:val="16"/>
        </w:rPr>
        <w:t xml:space="preserve"> theories, </w:t>
      </w:r>
      <w:r w:rsidRPr="00E50147">
        <w:rPr>
          <w:b/>
          <w:bCs/>
          <w:u w:val="single"/>
        </w:rPr>
        <w:t>and explanations</w:t>
      </w:r>
      <w:r w:rsidRPr="00E50147">
        <w:rPr>
          <w:sz w:val="16"/>
        </w:rPr>
        <w:t xml:space="preserve"> </w:t>
      </w:r>
      <w:r w:rsidRPr="00E50147">
        <w:rPr>
          <w:b/>
          <w:bCs/>
          <w:u w:val="single"/>
        </w:rPr>
        <w:t xml:space="preserve">under the condition </w:t>
      </w:r>
      <w:r w:rsidRPr="00E50147">
        <w:rPr>
          <w:b/>
          <w:bCs/>
          <w:highlight w:val="cyan"/>
          <w:u w:val="single"/>
        </w:rPr>
        <w:t>that</w:t>
      </w:r>
      <w:r w:rsidRPr="00E50147">
        <w:rPr>
          <w:b/>
          <w:bCs/>
          <w:u w:val="single"/>
        </w:rPr>
        <w:t xml:space="preserve"> they </w:t>
      </w:r>
      <w:r w:rsidRPr="00E50147">
        <w:rPr>
          <w:b/>
          <w:bCs/>
          <w:highlight w:val="cyan"/>
          <w:u w:val="single"/>
        </w:rPr>
        <w:t>l</w:t>
      </w:r>
      <w:r w:rsidRPr="00E50147">
        <w:rPr>
          <w:b/>
          <w:iCs/>
          <w:highlight w:val="cyan"/>
          <w:u w:val="single"/>
          <w:bdr w:val="single" w:sz="18" w:space="0" w:color="auto"/>
        </w:rPr>
        <w:t xml:space="preserve">ogically </w:t>
      </w:r>
      <w:r w:rsidRPr="00E50147">
        <w:rPr>
          <w:b/>
          <w:bCs/>
          <w:highlight w:val="cyan"/>
          <w:u w:val="single"/>
        </w:rPr>
        <w:t xml:space="preserve">and </w:t>
      </w:r>
      <w:r w:rsidRPr="00E50147">
        <w:rPr>
          <w:b/>
          <w:iCs/>
          <w:highlight w:val="cyan"/>
          <w:u w:val="single"/>
          <w:bdr w:val="single" w:sz="18" w:space="0" w:color="auto"/>
        </w:rPr>
        <w:t>empirically</w:t>
      </w:r>
      <w:r w:rsidRPr="00E50147">
        <w:rPr>
          <w:b/>
          <w:bCs/>
          <w:highlight w:val="cyan"/>
          <w:u w:val="single"/>
        </w:rPr>
        <w:t xml:space="preserve"> affect war</w:t>
      </w:r>
      <w:r w:rsidRPr="00E50147">
        <w:rPr>
          <w:b/>
          <w:bCs/>
          <w:u w:val="single"/>
        </w:rPr>
        <w:t>, peace, and</w:t>
      </w:r>
      <w:r w:rsidRPr="00E50147">
        <w:rPr>
          <w:sz w:val="16"/>
        </w:rPr>
        <w:t xml:space="preserve"> nonmilitary causes or means affecting national as well as regional and international </w:t>
      </w:r>
      <w:r w:rsidRPr="00E50147">
        <w:rPr>
          <w:b/>
          <w:bCs/>
          <w:u w:val="single"/>
        </w:rPr>
        <w:t>security.</w:t>
      </w:r>
      <w:r w:rsidRPr="00E50147">
        <w:rPr>
          <w:sz w:val="16"/>
        </w:rPr>
        <w:t xml:space="preserve"> 28 </w:t>
      </w:r>
      <w:r w:rsidRPr="00E50147">
        <w:rPr>
          <w:b/>
          <w:bCs/>
          <w:highlight w:val="cyan"/>
          <w:u w:val="single"/>
        </w:rPr>
        <w:t>The water-security link is therefore valid</w:t>
      </w:r>
      <w:r w:rsidRPr="00E50147">
        <w:rPr>
          <w:b/>
          <w:bCs/>
          <w:u w:val="single"/>
        </w:rPr>
        <w:t xml:space="preserve"> so long as hydropolitics logically and empirically affects conflict and cooperation</w:t>
      </w:r>
      <w:r w:rsidRPr="00E50147">
        <w:rPr>
          <w:sz w:val="16"/>
        </w:rPr>
        <w:t xml:space="preserve">, which in turn affects national, regional, and international security. Therefore, </w:t>
      </w:r>
      <w:r w:rsidRPr="00E50147">
        <w:rPr>
          <w:b/>
          <w:bCs/>
          <w:highlight w:val="cyan"/>
          <w:u w:val="single"/>
        </w:rPr>
        <w:t>water scarcity</w:t>
      </w:r>
      <w:r w:rsidRPr="00E50147">
        <w:rPr>
          <w:b/>
          <w:bCs/>
          <w:u w:val="single"/>
        </w:rPr>
        <w:t xml:space="preserve"> and hydropolitics </w:t>
      </w:r>
      <w:r w:rsidRPr="00E50147">
        <w:rPr>
          <w:b/>
          <w:bCs/>
          <w:highlight w:val="cyan"/>
          <w:u w:val="single"/>
        </w:rPr>
        <w:t>should be considered part of the security field</w:t>
      </w:r>
      <w:r w:rsidRPr="00E50147">
        <w:rPr>
          <w:sz w:val="16"/>
        </w:rPr>
        <w:t xml:space="preserve"> to the extent that freshwater issues affect the likelihood of violence, war, or peace. 29</w:t>
      </w:r>
    </w:p>
    <w:p w:rsidR="0004568C" w:rsidRDefault="0004568C" w:rsidP="0004568C">
      <w:r>
        <w:t>/8</w:t>
      </w:r>
    </w:p>
    <w:p w:rsidR="0004568C" w:rsidRDefault="0004568C" w:rsidP="0004568C"/>
    <w:p w:rsidR="0004568C" w:rsidRPr="001B60AC" w:rsidRDefault="0004568C" w:rsidP="0004568C">
      <w:pPr>
        <w:pStyle w:val="Heading3"/>
      </w:pPr>
      <w:r>
        <w:t>Nuclear Images Good</w:t>
      </w:r>
    </w:p>
    <w:p w:rsidR="0004568C" w:rsidRPr="00E50147" w:rsidRDefault="0004568C" w:rsidP="0004568C">
      <w:pPr>
        <w:keepNext/>
        <w:keepLines/>
        <w:spacing w:before="200"/>
        <w:outlineLvl w:val="3"/>
        <w:rPr>
          <w:rFonts w:eastAsiaTheme="majorEastAsia" w:cstheme="majorBidi"/>
          <w:b/>
          <w:bCs/>
          <w:iCs/>
          <w:sz w:val="28"/>
        </w:rPr>
      </w:pPr>
      <w:r w:rsidRPr="00E50147">
        <w:rPr>
          <w:rFonts w:eastAsiaTheme="majorEastAsia" w:cstheme="majorBidi"/>
          <w:b/>
          <w:bCs/>
          <w:iCs/>
          <w:sz w:val="28"/>
        </w:rPr>
        <w:t>Images of nuclear apocalypse are necessary to problematize their usage</w:t>
      </w:r>
    </w:p>
    <w:p w:rsidR="0004568C" w:rsidRPr="00E50147" w:rsidRDefault="0004568C" w:rsidP="0004568C">
      <w:pPr>
        <w:rPr>
          <w:szCs w:val="20"/>
        </w:rPr>
      </w:pPr>
      <w:r w:rsidRPr="00E50147">
        <w:rPr>
          <w:szCs w:val="20"/>
        </w:rPr>
        <w:t>James</w:t>
      </w:r>
      <w:r w:rsidRPr="00E50147">
        <w:t xml:space="preserve"> </w:t>
      </w:r>
      <w:r w:rsidRPr="00E50147">
        <w:rPr>
          <w:b/>
          <w:bCs/>
          <w:sz w:val="28"/>
        </w:rPr>
        <w:t>Foard. 1997</w:t>
      </w:r>
      <w:r w:rsidRPr="00E50147">
        <w:t xml:space="preserve">. </w:t>
      </w:r>
      <w:r w:rsidRPr="00E50147">
        <w:rPr>
          <w:szCs w:val="20"/>
        </w:rPr>
        <w:t>Associate Professor of Religion, Arizona State, “Imagining Nuclear Weapons: Hiroshima, Armageddon, and the Annihilation of the Students of Ichijo School,” Journal of the American Academy of Religion, http://jaar.oxfordjournals.org/cgi/reprint/LXV/1/1.pdf TBC 7/1/10)</w:t>
      </w:r>
    </w:p>
    <w:p w:rsidR="0004568C" w:rsidRDefault="0004568C" w:rsidP="0004568C">
      <w:pPr>
        <w:ind w:left="144"/>
        <w:rPr>
          <w:rFonts w:eastAsia="Times New Roman"/>
          <w:lang w:bidi="en-US"/>
        </w:rPr>
      </w:pPr>
      <w:r w:rsidRPr="00E50147">
        <w:rPr>
          <w:rFonts w:eastAsia="Times New Roman"/>
          <w:b/>
          <w:u w:val="single"/>
          <w:lang w:bidi="en-US"/>
        </w:rPr>
        <w:t xml:space="preserve">This </w:t>
      </w:r>
      <w:r w:rsidRPr="00E50147">
        <w:rPr>
          <w:rFonts w:eastAsia="Times New Roman"/>
          <w:b/>
          <w:highlight w:val="cyan"/>
          <w:u w:val="single"/>
          <w:lang w:bidi="en-US"/>
        </w:rPr>
        <w:t xml:space="preserve">ambivalence about Hiroshima has been </w:t>
      </w:r>
      <w:r w:rsidRPr="00E50147">
        <w:rPr>
          <w:rFonts w:eastAsia="Times New Roman"/>
          <w:b/>
          <w:u w:val="single"/>
          <w:lang w:bidi="en-US"/>
        </w:rPr>
        <w:t xml:space="preserve">partially </w:t>
      </w:r>
      <w:r w:rsidRPr="00E50147">
        <w:rPr>
          <w:rFonts w:eastAsia="Times New Roman"/>
          <w:b/>
          <w:highlight w:val="cyan"/>
          <w:u w:val="single"/>
          <w:lang w:bidi="en-US"/>
        </w:rPr>
        <w:t>ameliorated by displacing it with Armageddon in our imagination of nuclear weapons</w:t>
      </w:r>
      <w:r w:rsidRPr="00E50147">
        <w:rPr>
          <w:rFonts w:eastAsia="Times New Roman"/>
          <w:lang w:bidi="en-US"/>
        </w:rPr>
        <w:t xml:space="preserve"> In America </w:t>
      </w:r>
      <w:r w:rsidRPr="00E50147">
        <w:rPr>
          <w:rFonts w:eastAsia="Times New Roman"/>
          <w:b/>
          <w:u w:val="single"/>
          <w:lang w:bidi="en-US"/>
        </w:rPr>
        <w:t>the images of the atomic bomb</w:t>
      </w:r>
      <w:r w:rsidRPr="00E50147">
        <w:rPr>
          <w:rFonts w:eastAsia="Times New Roman"/>
          <w:lang w:bidi="en-US"/>
        </w:rPr>
        <w:t xml:space="preserve">, particularly after the Soviet Union's successful test in 1949 (Boyer.341), </w:t>
      </w:r>
      <w:r w:rsidRPr="00E50147">
        <w:rPr>
          <w:rFonts w:eastAsia="Times New Roman"/>
          <w:b/>
          <w:u w:val="single"/>
          <w:lang w:bidi="en-US"/>
        </w:rPr>
        <w:t>were pressed into the service of apocalyptic speculations</w:t>
      </w:r>
      <w:r w:rsidRPr="00E50147">
        <w:rPr>
          <w:rFonts w:eastAsia="Times New Roman"/>
          <w:lang w:bidi="en-US"/>
        </w:rPr>
        <w:t xml:space="preserve">, both scientific and otherwise, a process which has until recently assigned the horror that Hiroshima represented to a superpower war in an imagined future (cf. Pease'562). Specifically, </w:t>
      </w:r>
      <w:r w:rsidRPr="00E50147">
        <w:rPr>
          <w:rFonts w:eastAsia="Times New Roman"/>
          <w:b/>
          <w:highlight w:val="cyan"/>
          <w:u w:val="single"/>
          <w:lang w:bidi="en-US"/>
        </w:rPr>
        <w:t>images of a nuclear Armageddon have helped us perform two sorts of cultural tasks fundamental for imagining nuclear weapons</w:t>
      </w:r>
      <w:r w:rsidRPr="00E50147">
        <w:rPr>
          <w:rFonts w:eastAsia="Times New Roman"/>
          <w:lang w:bidi="en-US"/>
        </w:rPr>
        <w:t xml:space="preserve">: those involving difference and those involving representation. By "difference" I mean both </w:t>
      </w:r>
      <w:r w:rsidRPr="00E50147">
        <w:rPr>
          <w:rFonts w:eastAsia="Times New Roman"/>
          <w:b/>
          <w:u w:val="single"/>
          <w:lang w:bidi="en-US"/>
        </w:rPr>
        <w:t>the articulation of what makes nuclear weapons different from other weapons and the consequent reflection on the different human situation engendered by them</w:t>
      </w:r>
      <w:r w:rsidRPr="00E50147">
        <w:rPr>
          <w:rFonts w:eastAsia="Times New Roman"/>
          <w:lang w:bidi="en-US"/>
        </w:rPr>
        <w:t xml:space="preserve">. By "representation" I mean </w:t>
      </w:r>
      <w:r w:rsidRPr="00E50147">
        <w:rPr>
          <w:rFonts w:eastAsia="Times New Roman"/>
          <w:b/>
          <w:highlight w:val="cyan"/>
          <w:u w:val="single"/>
          <w:lang w:bidi="en-US"/>
        </w:rPr>
        <w:t>the expressions which seek to describe the use of nuclear weapons and incorporate that description into structures of meaning Armageddon permits us to define the difference of nuclear weapons by their capacity to destroy the human species</w:t>
      </w:r>
      <w:r w:rsidRPr="00E50147">
        <w:rPr>
          <w:rFonts w:eastAsia="Times New Roman"/>
          <w:lang w:bidi="en-US"/>
        </w:rPr>
        <w:t xml:space="preserve"> in a war that no one will win. It also has suggested to many, particularly literary critics but also some nuclear strategists, that nuclear war is but an imaginary event, divorced from reality, such that all representations are, to use the most famous phrase, "fabulously textual" (Derrida'23). </w:t>
      </w:r>
    </w:p>
    <w:p w:rsidR="0004568C" w:rsidRDefault="0004568C" w:rsidP="0004568C">
      <w:pPr>
        <w:ind w:left="144"/>
        <w:rPr>
          <w:rFonts w:eastAsia="Times New Roman"/>
          <w:lang w:bidi="en-US"/>
        </w:rPr>
      </w:pPr>
    </w:p>
    <w:p w:rsidR="0004568C" w:rsidRPr="00E50147" w:rsidRDefault="0004568C" w:rsidP="0004568C">
      <w:pPr>
        <w:pStyle w:val="Heading2"/>
        <w:rPr>
          <w:rFonts w:eastAsia="Times New Roman"/>
          <w:lang w:bidi="en-US"/>
        </w:rPr>
      </w:pPr>
      <w:r>
        <w:rPr>
          <w:rFonts w:eastAsia="Times New Roman"/>
          <w:lang w:bidi="en-US"/>
        </w:rPr>
        <w:t xml:space="preserve">Pursuit Inevitable </w:t>
      </w:r>
    </w:p>
    <w:p w:rsidR="0004568C" w:rsidRDefault="0004568C" w:rsidP="0004568C">
      <w:pPr>
        <w:pStyle w:val="Heading4"/>
      </w:pPr>
      <w:r>
        <w:t>Pursuit of hegemony’s locked-in</w:t>
      </w:r>
    </w:p>
    <w:p w:rsidR="0004568C" w:rsidRDefault="0004568C" w:rsidP="0004568C">
      <w:r w:rsidRPr="003703EE">
        <w:t xml:space="preserve">Zach </w:t>
      </w:r>
      <w:r w:rsidRPr="003703EE">
        <w:rPr>
          <w:rStyle w:val="CitationChar"/>
        </w:rPr>
        <w:t>Dorfman 12</w:t>
      </w:r>
      <w:r>
        <w:t xml:space="preserve">, </w:t>
      </w:r>
      <w:r w:rsidRPr="003703EE">
        <w:t>assistant editor of Ethics and International Affairs, the journal of the Carnegie Council, and co-editor of the Montreal Review</w:t>
      </w:r>
      <w:r>
        <w:t>, “</w:t>
      </w:r>
      <w:r w:rsidRPr="003703EE">
        <w:t>What We Talk About When We Talk About Isolationism</w:t>
      </w:r>
      <w:r>
        <w:t xml:space="preserve">”, May 18, </w:t>
      </w:r>
      <w:hyperlink r:id="rId59" w:history="1">
        <w:r w:rsidRPr="00B4736C">
          <w:rPr>
            <w:rStyle w:val="Hyperlink"/>
          </w:rPr>
          <w:t>http://dissentmagazine.org/online.php?id=605</w:t>
        </w:r>
      </w:hyperlink>
    </w:p>
    <w:p w:rsidR="0004568C" w:rsidRDefault="0004568C" w:rsidP="0004568C"/>
    <w:p w:rsidR="0004568C" w:rsidRDefault="0004568C" w:rsidP="0004568C">
      <w:r w:rsidRPr="003703EE">
        <w:rPr>
          <w:rStyle w:val="StyleBoldUnderline"/>
        </w:rPr>
        <w:t>The rise of China notwithstanding</w:t>
      </w:r>
      <w:r>
        <w:t xml:space="preserve">,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remains the world’s sole superpower</w:t>
      </w:r>
      <w:r>
        <w:t xml:space="preserve">. </w:t>
      </w:r>
      <w:r w:rsidRPr="003703EE">
        <w:t>Its military</w:t>
      </w:r>
      <w:r>
        <w:t xml:space="preserve"> (and, to a considerable extent, political) hegemony extends not just over North America or even the Western hemisphere, but also Europe, large swaths of Asia, and Africa. </w:t>
      </w:r>
      <w:r w:rsidRPr="003703EE">
        <w:rPr>
          <w:rStyle w:val="StyleBoldUnderline"/>
        </w:rPr>
        <w:t xml:space="preserve">Its interests are global; nothing is outside its potential sphere of influence. </w:t>
      </w:r>
      <w:r w:rsidRPr="003A0979">
        <w:rPr>
          <w:rStyle w:val="StyleBoldUnderline"/>
          <w:highlight w:val="cyan"/>
        </w:rPr>
        <w:t>There are</w:t>
      </w:r>
      <w:r>
        <w:t xml:space="preserve"> an estimated 660 to </w:t>
      </w:r>
      <w:r w:rsidRPr="003A0979">
        <w:rPr>
          <w:rStyle w:val="StyleBoldUnderline"/>
          <w:highlight w:val="cyan"/>
        </w:rPr>
        <w:t>900</w:t>
      </w:r>
      <w:r w:rsidRPr="003703EE">
        <w:rPr>
          <w:rStyle w:val="StyleBoldUnderline"/>
        </w:rPr>
        <w:t xml:space="preserve"> American military </w:t>
      </w:r>
      <w:r w:rsidRPr="003A0979">
        <w:rPr>
          <w:rStyle w:val="StyleBoldUnderline"/>
          <w:highlight w:val="cyan"/>
        </w:rPr>
        <w:t>bases in</w:t>
      </w:r>
      <w:r>
        <w:t xml:space="preserve"> roughly </w:t>
      </w:r>
      <w:r w:rsidRPr="003A0979">
        <w:rPr>
          <w:rStyle w:val="StyleBoldUnderline"/>
          <w:highlight w:val="cyan"/>
        </w:rPr>
        <w:t>forty countries</w:t>
      </w:r>
      <w:r>
        <w:t xml:space="preserve"> worldwide, although figures on the matter are notoriously difficult to ascertain, largely because of subterfuge on the part of the military. </w:t>
      </w:r>
      <w:r w:rsidRPr="003703EE">
        <w:rPr>
          <w:rStyle w:val="StyleBoldUnderline"/>
        </w:rPr>
        <w:t xml:space="preserve">According to official data </w:t>
      </w:r>
      <w:r w:rsidRPr="003A0979">
        <w:rPr>
          <w:rStyle w:val="StyleBoldUnderline"/>
          <w:highlight w:val="cyan"/>
        </w:rPr>
        <w:t>there are active</w:t>
      </w:r>
      <w:r w:rsidRPr="003703EE">
        <w:rPr>
          <w:rStyle w:val="StyleBoldUnderline"/>
        </w:rPr>
        <w:t xml:space="preserve">-duty U.S. military </w:t>
      </w:r>
      <w:r w:rsidRPr="003A0979">
        <w:rPr>
          <w:rStyle w:val="StyleBoldUnderline"/>
          <w:highlight w:val="cyan"/>
        </w:rPr>
        <w:t>personnel in 148 countries</w:t>
      </w:r>
      <w:r>
        <w:t xml:space="preserve">, or over 75 percent of the world’s states.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checks Russian power in Europe and Chinese power in South Korea and Japan and Iranian power in Iraq, Afghanistan, and Turkey</w:t>
      </w:r>
      <w:r>
        <w:t>.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04568C" w:rsidRDefault="0004568C" w:rsidP="0004568C">
      <w: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p>
    <w:p w:rsidR="0004568C" w:rsidRDefault="0004568C" w:rsidP="0004568C">
      <w:r w:rsidRPr="00A228D6">
        <w:rPr>
          <w:rStyle w:val="StyleBoldUnderline"/>
        </w:rPr>
        <w:t>The idea that</w:t>
      </w:r>
      <w:r w:rsidRPr="003703EE">
        <w:rPr>
          <w:rStyle w:val="StyleBoldUnderline"/>
        </w:rPr>
        <w:t xml:space="preserve"> global </w:t>
      </w:r>
      <w:r w:rsidRPr="003A0979">
        <w:rPr>
          <w:rStyle w:val="StyleBoldUnderline"/>
          <w:highlight w:val="cyan"/>
        </w:rPr>
        <w:t>military dominance and</w:t>
      </w:r>
      <w:r w:rsidRPr="003703EE">
        <w:rPr>
          <w:rStyle w:val="StyleBoldUnderline"/>
        </w:rPr>
        <w:t xml:space="preserve"> political </w:t>
      </w:r>
      <w:r w:rsidRPr="003A0979">
        <w:rPr>
          <w:rStyle w:val="StyleBoldUnderline"/>
          <w:highlight w:val="cyan"/>
        </w:rPr>
        <w:t>hegemony is</w:t>
      </w:r>
      <w:r w:rsidRPr="003703EE">
        <w:rPr>
          <w:rStyle w:val="StyleBoldUnderline"/>
        </w:rPr>
        <w:t xml:space="preserve"> in the U.S. national interest</w:t>
      </w:r>
      <w:r>
        <w:t>—and the world’s interest—</w:t>
      </w:r>
      <w:r w:rsidRPr="003703EE">
        <w:rPr>
          <w:rStyle w:val="StyleBoldUnderline"/>
        </w:rPr>
        <w:t xml:space="preserve">is generally </w:t>
      </w:r>
      <w:r w:rsidRPr="003A0979">
        <w:rPr>
          <w:rStyle w:val="StyleBoldUnderline"/>
          <w:highlight w:val="cyan"/>
        </w:rPr>
        <w:t>taken for granted domestically</w:t>
      </w:r>
      <w:r w:rsidRPr="003A0979">
        <w:rPr>
          <w:highlight w:val="cyan"/>
        </w:rPr>
        <w:t xml:space="preserve">.  </w:t>
      </w:r>
      <w:r w:rsidRPr="003A0979">
        <w:rPr>
          <w:rStyle w:val="StyleBoldUnderline"/>
          <w:highlight w:val="cyan"/>
        </w:rPr>
        <w:t>Opposition</w:t>
      </w:r>
      <w:r w:rsidRPr="003703EE">
        <w:rPr>
          <w:rStyle w:val="StyleBoldUnderline"/>
        </w:rPr>
        <w:t xml:space="preserve"> to it </w:t>
      </w:r>
      <w:r w:rsidRPr="003A0979">
        <w:rPr>
          <w:rStyle w:val="StyleBoldUnderline"/>
          <w:highlight w:val="cyan"/>
        </w:rPr>
        <w:t>is limited to</w:t>
      </w:r>
      <w:r>
        <w:t xml:space="preserve"> the libertarian Right and anti-imperialist Left, both groups </w:t>
      </w:r>
      <w:r w:rsidRPr="003703EE">
        <w:t xml:space="preserve">on </w:t>
      </w:r>
      <w:r w:rsidRPr="003A0979">
        <w:rPr>
          <w:rStyle w:val="StyleBoldUnderline"/>
          <w:highlight w:val="cyan"/>
        </w:rPr>
        <w:t>the margins</w:t>
      </w:r>
      <w:r w:rsidRPr="00A228D6">
        <w:rPr>
          <w:rStyle w:val="StyleBoldUnderline"/>
        </w:rPr>
        <w:t xml:space="preserve"> of</w:t>
      </w:r>
      <w:r w:rsidRPr="003703EE">
        <w:rPr>
          <w:rStyle w:val="StyleBoldUnderline"/>
        </w:rPr>
        <w:t xml:space="preserve"> mainstream political discourse</w:t>
      </w:r>
      <w:r>
        <w:t xml:space="preserve">. </w:t>
      </w:r>
      <w:r w:rsidRPr="003703EE">
        <w:rPr>
          <w:rStyle w:val="StyleBoldUnderline"/>
        </w:rPr>
        <w:t xml:space="preserve">Today, American </w:t>
      </w:r>
      <w:r w:rsidRPr="003A0979">
        <w:rPr>
          <w:rStyle w:val="StyleBoldUnderline"/>
          <w:highlight w:val="cyan"/>
        </w:rPr>
        <w:t>supremacy is assumed</w:t>
      </w:r>
      <w:r w:rsidRPr="003703EE">
        <w:rPr>
          <w:rStyle w:val="StyleBoldUnderline"/>
        </w:rPr>
        <w:t xml:space="preserve"> rather than argued for</w:t>
      </w:r>
      <w:r>
        <w:t xml:space="preserve">: in an age of tremendous political division, </w:t>
      </w:r>
      <w:r w:rsidRPr="003A0979">
        <w:rPr>
          <w:rStyle w:val="BoldUnderline"/>
          <w:highlight w:val="cyan"/>
        </w:rPr>
        <w:t>it is a bipartisan first principle</w:t>
      </w:r>
      <w:r w:rsidRPr="003703EE">
        <w:rPr>
          <w:rStyle w:val="BoldUnderline"/>
        </w:rPr>
        <w:t xml:space="preserve"> of foreign policy, a presupposition</w:t>
      </w:r>
      <w:r>
        <w:t>. In this area at least, one wishes for a little less agreement.</w:t>
      </w:r>
    </w:p>
    <w:p w:rsidR="0004568C" w:rsidRDefault="0004568C" w:rsidP="0004568C">
      <w:r>
        <w:t xml:space="preserve">In Promise and Peril: America at the Dawn of a Global Age, Christopher McKnight Nichols provides an erudite account of a period before such a consensus existed, when ideas about America’s role on the world stage were fundamentally contested. </w:t>
      </w:r>
      <w:r w:rsidRPr="003703EE">
        <w:rPr>
          <w:rStyle w:val="StyleBoldUnderline"/>
        </w:rPr>
        <w:t>As this year’s presidential election approaches, each side will portray the difference between the candidates’ positions on foreign policy as immense</w:t>
      </w:r>
      <w:r>
        <w:t xml:space="preserve">. </w:t>
      </w:r>
      <w:r w:rsidRPr="003703EE">
        <w:rPr>
          <w:rStyle w:val="StyleBoldUnderline"/>
        </w:rPr>
        <w:t>Revisiting</w:t>
      </w:r>
      <w:r>
        <w:t xml:space="preserve"> Promise and Peril </w:t>
      </w:r>
      <w:r w:rsidRPr="003703EE">
        <w:rPr>
          <w:rStyle w:val="StyleBoldUnderline"/>
        </w:rPr>
        <w:t>shows us just how narrow the American worldview has become, and how our public discourse has become narrower still</w:t>
      </w:r>
      <w:r>
        <w:t>.</w:t>
      </w:r>
    </w:p>
    <w:p w:rsidR="0004568C" w:rsidRDefault="0004568C" w:rsidP="0004568C">
      <w:r>
        <w:t>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04568C" w:rsidRDefault="0004568C" w:rsidP="0004568C">
      <w:r w:rsidRPr="003703EE">
        <w:rPr>
          <w:rStyle w:val="StyleBoldUnderline"/>
        </w:rPr>
        <w:t xml:space="preserve">Today, </w:t>
      </w:r>
      <w:r w:rsidRPr="003A0979">
        <w:rPr>
          <w:rStyle w:val="StyleBoldUnderline"/>
          <w:highlight w:val="cyan"/>
        </w:rPr>
        <w:t>isolationism is</w:t>
      </w:r>
      <w:r w:rsidRPr="003703EE">
        <w:rPr>
          <w:rStyle w:val="StyleBoldUnderline"/>
        </w:rPr>
        <w:t xml:space="preserve"> often </w:t>
      </w:r>
      <w:r w:rsidRPr="003A0979">
        <w:rPr>
          <w:rStyle w:val="StyleBoldUnderline"/>
          <w:highlight w:val="cyan"/>
        </w:rPr>
        <w:t>portrayed as intellectually bankrupt</w:t>
      </w:r>
      <w:r w:rsidRPr="003703EE">
        <w:rPr>
          <w:rStyle w:val="StyleBoldUnderline"/>
        </w:rPr>
        <w:t>, a redoubt for idealists, nationalists, xenophobes, and fools</w:t>
      </w:r>
      <w:r>
        <w:t>.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04568C" w:rsidRDefault="0004568C" w:rsidP="0004568C">
      <w: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04568C" w:rsidRPr="00A228D6" w:rsidRDefault="0004568C" w:rsidP="0004568C">
      <w:pPr>
        <w:rPr>
          <w:sz w:val="16"/>
          <w:szCs w:val="16"/>
        </w:rPr>
      </w:pPr>
      <w:r w:rsidRPr="00A228D6">
        <w:rPr>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04568C" w:rsidRPr="00A228D6" w:rsidRDefault="0004568C" w:rsidP="0004568C">
      <w:pPr>
        <w:rPr>
          <w:sz w:val="16"/>
          <w:szCs w:val="16"/>
        </w:rPr>
      </w:pPr>
      <w:r w:rsidRPr="00A228D6">
        <w:rPr>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04568C" w:rsidRPr="00A228D6" w:rsidRDefault="0004568C" w:rsidP="0004568C">
      <w:pPr>
        <w:rPr>
          <w:sz w:val="16"/>
          <w:szCs w:val="16"/>
        </w:rPr>
      </w:pPr>
      <w:r w:rsidRPr="00A228D6">
        <w:rPr>
          <w:sz w:val="16"/>
          <w:szCs w:val="16"/>
        </w:rPr>
        <w:t>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04568C" w:rsidRPr="00A228D6" w:rsidRDefault="0004568C" w:rsidP="0004568C">
      <w:pPr>
        <w:rPr>
          <w:sz w:val="16"/>
          <w:szCs w:val="16"/>
        </w:rPr>
      </w:pPr>
      <w:r w:rsidRPr="00A228D6">
        <w:rPr>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04568C" w:rsidRPr="00A228D6" w:rsidRDefault="0004568C" w:rsidP="0004568C">
      <w:pPr>
        <w:rPr>
          <w:sz w:val="16"/>
          <w:szCs w:val="16"/>
        </w:rPr>
      </w:pPr>
      <w:r w:rsidRPr="00A228D6">
        <w:rPr>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04568C" w:rsidRPr="00A228D6" w:rsidRDefault="0004568C" w:rsidP="0004568C">
      <w:pPr>
        <w:rPr>
          <w:sz w:val="16"/>
          <w:szCs w:val="16"/>
        </w:rPr>
      </w:pPr>
      <w:r w:rsidRPr="00A228D6">
        <w:rPr>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04568C" w:rsidRDefault="0004568C" w:rsidP="0004568C">
      <w: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sidRPr="003703EE">
        <w:rPr>
          <w:rStyle w:val="StyleBoldUnderline"/>
        </w:rPr>
        <w:t>Today, realists sneer at</w:t>
      </w:r>
      <w:r>
        <w:t xml:space="preserve"> the </w:t>
      </w:r>
      <w:r w:rsidRPr="003703EE">
        <w:rPr>
          <w:rStyle w:val="StyleBoldUnderline"/>
        </w:rPr>
        <w:t>idealism</w:t>
      </w:r>
      <w: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04568C" w:rsidRDefault="0004568C" w:rsidP="0004568C">
      <w:r w:rsidRPr="003703EE">
        <w:rPr>
          <w:rStyle w:val="StyleBoldUnderline"/>
        </w:rPr>
        <w:t>The U</w:t>
      </w:r>
      <w:r>
        <w:t xml:space="preserve">nited </w:t>
      </w:r>
      <w:r w:rsidRPr="003703EE">
        <w:rPr>
          <w:rStyle w:val="StyleBoldUnderline"/>
        </w:rPr>
        <w:t>S</w:t>
      </w:r>
      <w:r>
        <w:t xml:space="preserve">tates </w:t>
      </w:r>
      <w:r w:rsidRPr="003703EE">
        <w:rPr>
          <w:rStyle w:val="StyleBoldUnderline"/>
        </w:rPr>
        <w:t>today looks very different</w:t>
      </w:r>
      <w:r>
        <w:t xml:space="preserve"> from the country in which Borah, let alone William James, lived, both domestically (where political and civil freedoms have been extended to women, African Americans, and gays and lesbians) and internationally (</w:t>
      </w:r>
      <w:r w:rsidRPr="003703EE">
        <w:rPr>
          <w:rStyle w:val="StyleBoldUnderline"/>
        </w:rPr>
        <w:t>with its leading role in many global institutions</w:t>
      </w:r>
      <w: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04568C" w:rsidRDefault="0004568C" w:rsidP="0004568C">
      <w:r>
        <w:t xml:space="preserve">Yet </w:t>
      </w:r>
      <w:r w:rsidRPr="003703EE">
        <w:rPr>
          <w:rStyle w:val="StyleBoldUnderline"/>
        </w:rPr>
        <w:t xml:space="preserve">in the last decade, </w:t>
      </w:r>
      <w:r w:rsidRPr="003A0979">
        <w:rPr>
          <w:rStyle w:val="StyleBoldUnderline"/>
          <w:highlight w:val="cyan"/>
        </w:rPr>
        <w:t>the Republican Party</w:t>
      </w:r>
      <w:r>
        <w:t xml:space="preserve">, with the partial exception of its Ron Paul/libertarian faction, </w:t>
      </w:r>
      <w:r w:rsidRPr="003A0979">
        <w:rPr>
          <w:rStyle w:val="StyleBoldUnderline"/>
          <w:highlight w:val="cyan"/>
        </w:rPr>
        <w:t>has veered into</w:t>
      </w:r>
      <w:r w:rsidRPr="003703EE">
        <w:rPr>
          <w:rStyle w:val="StyleBoldUnderline"/>
        </w:rPr>
        <w:t xml:space="preserve"> such a </w:t>
      </w:r>
      <w:r w:rsidRPr="003A0979">
        <w:rPr>
          <w:rStyle w:val="StyleBoldUnderline"/>
          <w:highlight w:val="cyan"/>
        </w:rPr>
        <w:t>belligerent unilateralism</w:t>
      </w:r>
      <w:r w:rsidRPr="003703EE">
        <w:rPr>
          <w:rStyle w:val="StyleBoldUnderline"/>
        </w:rPr>
        <w:t xml:space="preserve"> that its graybeards</w:t>
      </w:r>
      <w:r>
        <w:t>—one of whom, Senator Richard Lugar of Indiana, just lost a primary to a far-right challenger partly because of his reasonableness on foreign affairs—</w:t>
      </w:r>
      <w:r w:rsidRPr="003703EE">
        <w:rPr>
          <w:rStyle w:val="StyleBoldUnderline"/>
        </w:rPr>
        <w:t>were barely able to ensure Senate ratification of a key nuclear arms reduction treaty with Russia. Many of these same people desire a unilateral war with Iran</w:t>
      </w:r>
      <w:r>
        <w:t>.</w:t>
      </w:r>
    </w:p>
    <w:p w:rsidR="0004568C" w:rsidRDefault="0004568C" w:rsidP="0004568C">
      <w:r w:rsidRPr="003A0979">
        <w:rPr>
          <w:rStyle w:val="StyleBoldUnderline"/>
          <w:highlight w:val="cyan"/>
        </w:rPr>
        <w:t>And it isn’t just Republicans</w:t>
      </w:r>
      <w:r w:rsidRPr="003703EE">
        <w:rPr>
          <w:rStyle w:val="StyleBoldUnderline"/>
        </w:rPr>
        <w:t>. Drone attacks have intensified</w:t>
      </w:r>
      <w:r>
        <w:t xml:space="preserve"> in Yemen, Pakistan, and elsewhere </w:t>
      </w:r>
      <w:r w:rsidRPr="003703EE">
        <w:rPr>
          <w:rStyle w:val="StyleBoldUnderline"/>
        </w:rPr>
        <w:t xml:space="preserve">under the Obama administration. </w:t>
      </w:r>
      <w:r w:rsidRPr="003A0979">
        <w:rPr>
          <w:rStyle w:val="StyleBoldUnderline"/>
          <w:highlight w:val="cyan"/>
        </w:rPr>
        <w:t>Massive troop deployments continue</w:t>
      </w:r>
      <w:r w:rsidRPr="003703EE">
        <w:rPr>
          <w:rStyle w:val="StyleBoldUnderline"/>
        </w:rPr>
        <w:t xml:space="preserve"> unabated</w:t>
      </w:r>
      <w:r>
        <w:t xml:space="preserve">. </w:t>
      </w:r>
      <w:r w:rsidRPr="003703EE">
        <w:rPr>
          <w:rStyle w:val="StyleBoldUnderline"/>
        </w:rPr>
        <w:t>We spend over $600 billion dollars a year on our military budget</w:t>
      </w:r>
      <w:r>
        <w:t xml:space="preserve">; </w:t>
      </w:r>
      <w:r w:rsidRPr="003703EE">
        <w:rPr>
          <w:rStyle w:val="StyleBoldUnderline"/>
        </w:rPr>
        <w:t xml:space="preserve">the next largest is China’s, at “only” around $100 billion. </w:t>
      </w:r>
      <w:r w:rsidRPr="003A0979">
        <w:rPr>
          <w:rStyle w:val="StyleBoldUnderline"/>
          <w:highlight w:val="cyan"/>
        </w:rPr>
        <w:t xml:space="preserve">Administrations come and go, but </w:t>
      </w:r>
      <w:r w:rsidRPr="003A0979">
        <w:rPr>
          <w:rStyle w:val="BoldUnderline"/>
          <w:highlight w:val="cyan"/>
        </w:rPr>
        <w:t>the national security state appears here to stay</w:t>
      </w:r>
      <w:r>
        <w:t>.</w:t>
      </w:r>
    </w:p>
    <w:p w:rsidR="0004568C" w:rsidRDefault="0004568C" w:rsidP="0004568C"/>
    <w:p w:rsidR="0004568C" w:rsidRDefault="0004568C" w:rsidP="0004568C"/>
    <w:p w:rsidR="0004568C" w:rsidRDefault="0004568C" w:rsidP="0004568C">
      <w:pPr>
        <w:pStyle w:val="Heading4"/>
      </w:pPr>
      <w:r w:rsidRPr="00325DB8">
        <w:t>Hegemonic</w:t>
      </w:r>
      <w:r>
        <w:t xml:space="preserve"> strategy inevitable</w:t>
      </w:r>
    </w:p>
    <w:p w:rsidR="0004568C" w:rsidRDefault="0004568C" w:rsidP="0004568C">
      <w:r w:rsidRPr="00325DB8">
        <w:rPr>
          <w:rStyle w:val="CiteChar"/>
        </w:rPr>
        <w:t>Calleo</w:t>
      </w:r>
      <w:r w:rsidRPr="00325DB8">
        <w:t xml:space="preserve">, Director </w:t>
      </w:r>
      <w:r>
        <w:t>–</w:t>
      </w:r>
      <w:r w:rsidRPr="00325DB8">
        <w:t xml:space="preserve"> European Studies Program</w:t>
      </w:r>
      <w:r>
        <w:t xml:space="preserve"> and Professor @ SAIS, </w:t>
      </w:r>
      <w:r w:rsidRPr="00325DB8">
        <w:rPr>
          <w:rStyle w:val="CiteChar"/>
        </w:rPr>
        <w:t>‘10</w:t>
      </w:r>
    </w:p>
    <w:p w:rsidR="0004568C" w:rsidRDefault="0004568C" w:rsidP="0004568C">
      <w:pPr>
        <w:rPr>
          <w:rFonts w:cs="Arial"/>
        </w:rPr>
      </w:pPr>
      <w:r>
        <w:t>(</w:t>
      </w:r>
      <w:r w:rsidRPr="00325DB8">
        <w:t xml:space="preserve">David P, “American Decline Revisited,” </w:t>
      </w:r>
      <w:r w:rsidRPr="00325DB8">
        <w:rPr>
          <w:i/>
        </w:rPr>
        <w:t>Survival</w:t>
      </w:r>
      <w:r w:rsidRPr="00325DB8">
        <w:t>, 52:4, 215 – 227)</w:t>
      </w:r>
    </w:p>
    <w:p w:rsidR="0004568C" w:rsidRPr="00325DB8" w:rsidRDefault="0004568C" w:rsidP="0004568C"/>
    <w:p w:rsidR="0004568C" w:rsidRDefault="0004568C" w:rsidP="0004568C">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3A0979">
        <w:rPr>
          <w:rStyle w:val="StyleBoldUnderline"/>
          <w:highlight w:val="cyan"/>
        </w:rPr>
        <w:t>the U</w:t>
      </w:r>
      <w:r>
        <w:t xml:space="preserve">nited </w:t>
      </w:r>
      <w:r w:rsidRPr="003A0979">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3A0979">
        <w:rPr>
          <w:rStyle w:val="UnderlineBold"/>
          <w:highlight w:val="cyan"/>
        </w:rPr>
        <w:t>clings</w:t>
      </w:r>
      <w:r w:rsidRPr="00CF6474">
        <w:rPr>
          <w:rStyle w:val="UnderlineBold"/>
        </w:rPr>
        <w:t xml:space="preserve"> all the more </w:t>
      </w:r>
      <w:r w:rsidRPr="003A0979">
        <w:rPr>
          <w:rStyle w:val="UnderlineBold"/>
          <w:highlight w:val="cyan"/>
        </w:rPr>
        <w:t>to its peerless military prowess</w:t>
      </w:r>
      <w:r w:rsidRPr="00CF6474">
        <w:rPr>
          <w:rStyle w:val="UnderlineBold"/>
        </w:rPr>
        <w:t>.</w:t>
      </w:r>
      <w:r w:rsidRPr="00CF6474">
        <w:t xml:space="preserve"> </w:t>
      </w:r>
      <w:r>
        <w:t xml:space="preserve">As the wars in </w:t>
      </w:r>
      <w:r w:rsidRPr="003A0979">
        <w:rPr>
          <w:rStyle w:val="StyleBoldUnderline"/>
          <w:highlight w:val="cyan"/>
        </w:rPr>
        <w:t>Iraq and Afghanistan have shown</w:t>
      </w:r>
      <w:r w:rsidRPr="003A0979">
        <w:rPr>
          <w:highlight w:val="cyan"/>
        </w:rPr>
        <w:t xml:space="preserve">, </w:t>
      </w:r>
      <w:r w:rsidRPr="003A0979">
        <w:rPr>
          <w:rStyle w:val="StyleBoldUnderline"/>
          <w:highlight w:val="cyan"/>
        </w:rPr>
        <w:t>that</w:t>
      </w:r>
      <w:r w:rsidRPr="00CF6474">
        <w:t xml:space="preserve"> overwhelming military power, evolved</w:t>
      </w:r>
      <w:r>
        <w:t xml:space="preserve"> over the Cold War, is less and less effective. In many respects, </w:t>
      </w:r>
      <w:r w:rsidRPr="003A0979">
        <w:rPr>
          <w:rStyle w:val="StyleBoldUnderline"/>
          <w:highlight w:val="cyan"/>
        </w:rPr>
        <w:t>America's geopolitical imagination seems frozen in</w:t>
      </w:r>
      <w:r w:rsidRPr="00CF6474">
        <w:rPr>
          <w:rStyle w:val="StyleBoldUnderline"/>
        </w:rPr>
        <w:t xml:space="preserve"> the posture of </w:t>
      </w:r>
      <w:r w:rsidRPr="003A0979">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3A0979">
        <w:rPr>
          <w:rStyle w:val="StyleBoldUnderline"/>
          <w:highlight w:val="cyan"/>
        </w:rPr>
        <w:t>thanks to</w:t>
      </w:r>
      <w:r w:rsidRPr="00032800">
        <w:rPr>
          <w:rStyle w:val="StyleBoldUnderline"/>
        </w:rPr>
        <w:t xml:space="preserve"> today's instantaneous </w:t>
      </w:r>
      <w:r w:rsidRPr="003A0979">
        <w:rPr>
          <w:rStyle w:val="StyleBoldUnderline"/>
          <w:highlight w:val="cyan"/>
        </w:rPr>
        <w:t>electronic transfers</w:t>
      </w:r>
      <w:r w:rsidRPr="003A0979">
        <w:rPr>
          <w:highlight w:val="cyan"/>
        </w:rPr>
        <w:t xml:space="preserve">, </w:t>
      </w:r>
      <w:r w:rsidRPr="003A0979">
        <w:rPr>
          <w:rStyle w:val="StyleBoldUnderline"/>
          <w:highlight w:val="cyan"/>
        </w:rPr>
        <w:t>huge sums can be</w:t>
      </w:r>
      <w:r w:rsidRPr="00032800">
        <w:rPr>
          <w:rStyle w:val="StyleBoldUnderline"/>
        </w:rPr>
        <w:t xml:space="preserve"> marshalled and </w:t>
      </w:r>
      <w:r w:rsidRPr="003A0979">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3A0979">
        <w:rPr>
          <w:rStyle w:val="StyleBoldUnderline"/>
          <w:highlight w:val="cyan"/>
        </w:rPr>
        <w:t>pundits have</w:t>
      </w:r>
      <w:r>
        <w:t xml:space="preserve">, unfortunately, </w:t>
      </w:r>
      <w:r w:rsidRPr="003A0979">
        <w:rPr>
          <w:rStyle w:val="StyleBoldUnderline"/>
          <w:highlight w:val="cyan"/>
        </w:rPr>
        <w:t>proved</w:t>
      </w:r>
      <w:r w:rsidRPr="00032800">
        <w:rPr>
          <w:rStyle w:val="StyleBoldUnderline"/>
        </w:rPr>
        <w:t xml:space="preserve"> more </w:t>
      </w:r>
      <w:r w:rsidRPr="003A0979">
        <w:rPr>
          <w:rStyle w:val="StyleBoldUnderline"/>
          <w:highlight w:val="cyan"/>
        </w:rPr>
        <w:t xml:space="preserve">skilful at perpetuating </w:t>
      </w:r>
      <w:r w:rsidRPr="003A0979">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crisis is an ideal occasion for America's</w:t>
      </w:r>
      <w:r>
        <w:t xml:space="preserve"> long-overdue </w:t>
      </w:r>
      <w:r w:rsidRPr="00032800">
        <w:rPr>
          <w:rStyle w:val="StyleBoldUnderline"/>
        </w:rPr>
        <w:t>retreat</w:t>
      </w:r>
      <w: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3A0979">
        <w:rPr>
          <w:rStyle w:val="UnderlineBold"/>
          <w:highlight w:val="cyan"/>
        </w:rPr>
        <w:t>the</w:t>
      </w:r>
      <w:r>
        <w:t xml:space="preserve"> financial </w:t>
      </w:r>
      <w:r w:rsidRPr="003A0979">
        <w:rPr>
          <w:rStyle w:val="UnderlineBold"/>
          <w:highlight w:val="cyan"/>
        </w:rPr>
        <w:t>crisis has</w:t>
      </w:r>
      <w:r>
        <w:t xml:space="preserve"> certainly made Americans fear for their economic future, it does </w:t>
      </w:r>
      <w:r w:rsidRPr="003A0979">
        <w:rPr>
          <w:rStyle w:val="UnderlineBold"/>
          <w:highlight w:val="cyan"/>
        </w:rPr>
        <w:t>not</w:t>
      </w:r>
      <w:r>
        <w:t xml:space="preserve"> yet seem to have </w:t>
      </w:r>
      <w:r w:rsidRPr="003A0979">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3A0979">
        <w:rPr>
          <w:rStyle w:val="StyleBoldUnderline"/>
          <w:highlight w:val="cyan"/>
        </w:rPr>
        <w:t xml:space="preserve">an </w:t>
      </w:r>
      <w:r w:rsidRPr="003A0979">
        <w:rPr>
          <w:rStyle w:val="UnderlineBold"/>
          <w:highlight w:val="cyan"/>
        </w:rPr>
        <w:t>addiction to hegemonic status</w:t>
      </w:r>
      <w:r w:rsidRPr="003A0979">
        <w:rPr>
          <w:rStyle w:val="StyleBoldUnderline"/>
          <w:highlight w:val="cyan"/>
        </w:rPr>
        <w:t xml:space="preserve"> continues to blight</w:t>
      </w:r>
      <w:r>
        <w:t xml:space="preserve"> the </w:t>
      </w:r>
      <w:r w:rsidRPr="003A0979">
        <w:rPr>
          <w:rStyle w:val="StyleBoldUnderline"/>
          <w:highlight w:val="cyan"/>
        </w:rPr>
        <w:t>prospects</w:t>
      </w:r>
      <w:r>
        <w:t xml:space="preserve"> for sound fiscal policy. Financing the inevitable deficits inexorably turns the dollar into an imperial instrument that threatens the world with inflation.</w:t>
      </w:r>
    </w:p>
    <w:p w:rsidR="0004568C" w:rsidRDefault="0004568C" w:rsidP="0004568C">
      <w:pPr>
        <w:pStyle w:val="Heading2"/>
      </w:pPr>
      <w:r>
        <w:t>Mcormick</w:t>
      </w:r>
    </w:p>
    <w:p w:rsidR="0004568C" w:rsidRPr="00595213" w:rsidRDefault="0004568C" w:rsidP="0004568C">
      <w:pPr>
        <w:pStyle w:val="Heading4"/>
      </w:pPr>
      <w:r w:rsidRPr="00595213">
        <w:t xml:space="preserve">The alternative results in more securitization and intervention </w:t>
      </w:r>
    </w:p>
    <w:p w:rsidR="0004568C" w:rsidRPr="00595213" w:rsidRDefault="0004568C" w:rsidP="0004568C">
      <w:pPr>
        <w:rPr>
          <w:b/>
        </w:rPr>
      </w:pPr>
      <w:r w:rsidRPr="00595213">
        <w:rPr>
          <w:sz w:val="16"/>
          <w:szCs w:val="16"/>
        </w:rPr>
        <w:t xml:space="preserve">Tara </w:t>
      </w:r>
      <w:r w:rsidRPr="00595213">
        <w:rPr>
          <w:b/>
        </w:rPr>
        <w:t>McCormack, 2010</w:t>
      </w:r>
      <w:r w:rsidRPr="00595213">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04568C" w:rsidRPr="00595213" w:rsidRDefault="0004568C" w:rsidP="0004568C">
      <w:pPr>
        <w:widowControl w:val="0"/>
        <w:jc w:val="both"/>
        <w:rPr>
          <w:sz w:val="16"/>
          <w:szCs w:val="16"/>
        </w:rPr>
      </w:pPr>
      <w:r w:rsidRPr="00595213">
        <w:rPr>
          <w:sz w:val="16"/>
          <w:szCs w:val="16"/>
        </w:rPr>
        <w:t xml:space="preserve">The following section will briefly raise some questions about the </w:t>
      </w:r>
      <w:r w:rsidRPr="00595213">
        <w:rPr>
          <w:szCs w:val="16"/>
          <w:u w:val="single"/>
        </w:rPr>
        <w:t>rejection of the old security framework</w:t>
      </w:r>
      <w:r w:rsidRPr="00595213">
        <w:rPr>
          <w:szCs w:val="16"/>
        </w:rPr>
        <w:t xml:space="preserve"> </w:t>
      </w:r>
      <w:r w:rsidRPr="00595213">
        <w:rPr>
          <w:sz w:val="16"/>
          <w:szCs w:val="16"/>
        </w:rPr>
        <w:t xml:space="preserve">as it has been taken up by the most powerful institutions and states. </w:t>
      </w:r>
      <w:r w:rsidRPr="00595213">
        <w:rPr>
          <w:szCs w:val="16"/>
          <w:u w:val="single"/>
        </w:rPr>
        <w:t>Here we can begin to see the political limits to critical and emancipatory frameworks</w:t>
      </w:r>
      <w:r w:rsidRPr="00595213">
        <w:rPr>
          <w:sz w:val="16"/>
          <w:szCs w:val="16"/>
        </w:rPr>
        <w:t xml:space="preserve">. In an international system which is marked by great power inequalities between states, the </w:t>
      </w:r>
      <w:r w:rsidRPr="0028483F">
        <w:rPr>
          <w:rStyle w:val="underline"/>
          <w:highlight w:val="yellow"/>
        </w:rPr>
        <w:t>rejection of the</w:t>
      </w:r>
      <w:r w:rsidRPr="00595213">
        <w:rPr>
          <w:sz w:val="16"/>
          <w:szCs w:val="16"/>
        </w:rPr>
        <w:t xml:space="preserve"> old narrow national </w:t>
      </w:r>
      <w:r w:rsidRPr="00595213">
        <w:rPr>
          <w:szCs w:val="16"/>
          <w:u w:val="single"/>
        </w:rPr>
        <w:t xml:space="preserve">interest-based </w:t>
      </w:r>
      <w:r w:rsidRPr="0028483F">
        <w:rPr>
          <w:rStyle w:val="underline"/>
          <w:highlight w:val="yellow"/>
        </w:rPr>
        <w:t>security framework</w:t>
      </w:r>
      <w:r w:rsidRPr="00595213">
        <w:rPr>
          <w:szCs w:val="16"/>
          <w:u w:val="single"/>
        </w:rPr>
        <w:t xml:space="preserve"> </w:t>
      </w:r>
      <w:r w:rsidRPr="00595213">
        <w:rPr>
          <w:sz w:val="16"/>
          <w:szCs w:val="16"/>
        </w:rPr>
        <w:t xml:space="preserve">by major international institutions, </w:t>
      </w:r>
      <w:r w:rsidRPr="00595213">
        <w:rPr>
          <w:szCs w:val="16"/>
          <w:u w:val="single"/>
        </w:rPr>
        <w:t>and the adoption of</w:t>
      </w:r>
      <w:r w:rsidRPr="00595213">
        <w:rPr>
          <w:szCs w:val="16"/>
        </w:rPr>
        <w:t xml:space="preserve"> </w:t>
      </w:r>
      <w:r w:rsidRPr="00595213">
        <w:rPr>
          <w:sz w:val="16"/>
          <w:szCs w:val="16"/>
        </w:rPr>
        <w:t xml:space="preserve">ostensibly </w:t>
      </w:r>
      <w:r w:rsidRPr="00595213">
        <w:rPr>
          <w:szCs w:val="16"/>
          <w:u w:val="single"/>
        </w:rPr>
        <w:t>emancipatory policies</w:t>
      </w:r>
      <w:r w:rsidRPr="00595213">
        <w:rPr>
          <w:szCs w:val="16"/>
        </w:rPr>
        <w:t xml:space="preserve"> </w:t>
      </w:r>
      <w:r w:rsidRPr="00595213">
        <w:rPr>
          <w:sz w:val="16"/>
          <w:szCs w:val="16"/>
        </w:rPr>
        <w:t xml:space="preserve">and policy rhetoric, </w:t>
      </w:r>
      <w:r w:rsidRPr="0028483F">
        <w:rPr>
          <w:rStyle w:val="underline"/>
          <w:highlight w:val="yellow"/>
        </w:rPr>
        <w:t>has the consequence of problematising weak or unstable states and allowing international institutions or major states a more interventionary role</w:t>
      </w:r>
      <w:r w:rsidRPr="00595213">
        <w:rPr>
          <w:rStyle w:val="underline"/>
        </w:rPr>
        <w:t xml:space="preserve">, yet </w:t>
      </w:r>
      <w:r w:rsidRPr="0028483F">
        <w:rPr>
          <w:rStyle w:val="underline"/>
          <w:highlight w:val="yellow"/>
        </w:rPr>
        <w:t>without establishing mechanisms by which the citizens of states being intervened in might have any control over the agents or agencies of their emancipation</w:t>
      </w:r>
      <w:r w:rsidRPr="0028483F">
        <w:rPr>
          <w:szCs w:val="20"/>
          <w:highlight w:val="yellow"/>
        </w:rPr>
        <w:t>.</w:t>
      </w:r>
      <w:r w:rsidRPr="00595213">
        <w:rPr>
          <w:szCs w:val="20"/>
        </w:rPr>
        <w:t xml:space="preserve"> </w:t>
      </w:r>
      <w:r w:rsidRPr="00595213">
        <w:rPr>
          <w:szCs w:val="20"/>
          <w:u w:val="single"/>
        </w:rPr>
        <w:t xml:space="preserve">Whatever the problems associated with the pluralist security framework </w:t>
      </w:r>
      <w:r w:rsidRPr="0028483F">
        <w:rPr>
          <w:rStyle w:val="underline"/>
          <w:highlight w:val="yellow"/>
        </w:rPr>
        <w:t>there were at least formal and clear demarcations. This has the consequence of entrenching international power inequalities and allowing for a shift towards a hierarchical international order in which the citizens in weak or unstable states may arguably have even less freedom</w:t>
      </w:r>
      <w:r w:rsidRPr="00595213">
        <w:rPr>
          <w:rStyle w:val="underline"/>
        </w:rPr>
        <w:t xml:space="preserve"> or power </w:t>
      </w:r>
      <w:r w:rsidRPr="0028483F">
        <w:rPr>
          <w:rStyle w:val="underline"/>
          <w:highlight w:val="yellow"/>
        </w:rPr>
        <w:t>than before</w:t>
      </w:r>
      <w:r w:rsidRPr="00595213">
        <w:rPr>
          <w:szCs w:val="20"/>
        </w:rPr>
        <w:t xml:space="preserve">.  </w:t>
      </w:r>
      <w:r w:rsidRPr="00595213">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595213">
        <w:rPr>
          <w:szCs w:val="20"/>
          <w:u w:val="single"/>
        </w:rPr>
        <w:t>Duffield points out the depoliticising implications, drawing on examples in Mozambique and Afghanistan</w:t>
      </w:r>
      <w:r w:rsidRPr="00595213">
        <w:rPr>
          <w:szCs w:val="20"/>
        </w:rPr>
        <w:t xml:space="preserve">.  </w:t>
      </w:r>
      <w:r w:rsidRPr="00595213">
        <w:rPr>
          <w:szCs w:val="20"/>
          <w:u w:val="single"/>
        </w:rPr>
        <w:t>Duffield also draws out the problems of the retreat from modernisation that is represented by sustainable development</w:t>
      </w:r>
      <w:r w:rsidRPr="00595213">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28483F">
        <w:rPr>
          <w:rStyle w:val="underline"/>
          <w:highlight w:val="yellow"/>
        </w:rPr>
        <w:t>Third world populations must be taught to be self-reliant, they will remain uninsured. Self-reliance of course means the condemnation of millions to a barbarous life of inhuman bare survival.</w:t>
      </w:r>
      <w:r w:rsidRPr="00595213">
        <w:rPr>
          <w:szCs w:val="16"/>
        </w:rPr>
        <w:t xml:space="preserve"> </w:t>
      </w:r>
      <w:r w:rsidRPr="00595213">
        <w:rPr>
          <w:sz w:val="16"/>
          <w:szCs w:val="16"/>
        </w:rPr>
        <w:t xml:space="preserve">Ironically, although sustainable development is celebrated by many on the left today, by leaving people to fend for themselves rather than developing a society wide system which can support people, </w:t>
      </w:r>
      <w:r w:rsidRPr="00595213">
        <w:rPr>
          <w:szCs w:val="20"/>
          <w:u w:val="single"/>
        </w:rPr>
        <w:t>sustainable development actually leads to a less human and humane system than that developed in modern capitalist states</w:t>
      </w:r>
      <w:r w:rsidRPr="00595213">
        <w:rPr>
          <w:szCs w:val="20"/>
        </w:rPr>
        <w:t xml:space="preserve">. Duffield also describes how many of these problematic shifts are embodied in the contemporary concept of human security.  For Duffield, </w:t>
      </w:r>
      <w:r w:rsidRPr="00595213">
        <w:rPr>
          <w:szCs w:val="20"/>
          <w:u w:val="single"/>
        </w:rPr>
        <w:t>we can understand these shifts in terms of Foucauldian biopolitical framework</w:t>
      </w:r>
      <w:r w:rsidRPr="00595213">
        <w:rPr>
          <w:szCs w:val="20"/>
        </w:rPr>
        <w:t xml:space="preserve">, which can be understood as </w:t>
      </w:r>
      <w:r w:rsidRPr="00595213">
        <w:rPr>
          <w:szCs w:val="20"/>
          <w:u w:val="single"/>
        </w:rPr>
        <w:t>a regulatory power that seeks to support life through intervening in the biological, social and economic processes that constitute a human population</w:t>
      </w:r>
      <w:r w:rsidRPr="00595213">
        <w:rPr>
          <w:szCs w:val="20"/>
        </w:rPr>
        <w:t xml:space="preserve"> </w:t>
      </w:r>
      <w:r w:rsidRPr="00595213">
        <w:rPr>
          <w:sz w:val="16"/>
          <w:szCs w:val="16"/>
        </w:rPr>
        <w:t xml:space="preserve">(2007: 16). Sustainable development and human security are for Duffield technologies of security which aim to </w:t>
      </w:r>
      <w:r w:rsidRPr="00595213">
        <w:rPr>
          <w:i/>
          <w:iCs/>
          <w:sz w:val="16"/>
          <w:szCs w:val="16"/>
        </w:rPr>
        <w:t xml:space="preserve">create </w:t>
      </w:r>
      <w:r w:rsidRPr="00595213">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28483F">
        <w:rPr>
          <w:rStyle w:val="underline"/>
          <w:highlight w:val="yellow"/>
        </w:rPr>
        <w:t>these new security frameworks cannot be empowering, and ultimately lead to more power for powerful states,</w:t>
      </w:r>
      <w:r w:rsidRPr="00595213">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595213">
        <w:rPr>
          <w:rStyle w:val="underline"/>
        </w:rPr>
        <w:t>In new security frameworks such as human security we can see the political limits of the framework proposed by critical and emancipatory theoretical approaches</w:t>
      </w:r>
      <w:r w:rsidRPr="00595213">
        <w:rPr>
          <w:sz w:val="16"/>
          <w:szCs w:val="16"/>
        </w:rPr>
        <w:t>.</w:t>
      </w:r>
    </w:p>
    <w:p w:rsidR="0004568C" w:rsidRDefault="0004568C" w:rsidP="0004568C"/>
    <w:p w:rsidR="0004568C" w:rsidRDefault="0004568C" w:rsidP="0004568C">
      <w:pPr>
        <w:pStyle w:val="Heading3"/>
      </w:pPr>
      <w:r>
        <w:t>High Prob O/W</w:t>
      </w:r>
    </w:p>
    <w:p w:rsidR="0004568C" w:rsidRPr="00655A92" w:rsidRDefault="0004568C" w:rsidP="0004568C">
      <w:pPr>
        <w:rPr>
          <w:b/>
        </w:rPr>
      </w:pPr>
      <w:r w:rsidRPr="00655A92">
        <w:rPr>
          <w:b/>
        </w:rPr>
        <w:t>Large enough impacts make probability drop out of consideration</w:t>
      </w:r>
    </w:p>
    <w:p w:rsidR="0004568C" w:rsidRPr="00655A92" w:rsidRDefault="0004568C" w:rsidP="0004568C">
      <w:r w:rsidRPr="00655A92">
        <w:rPr>
          <w:b/>
        </w:rPr>
        <w:t xml:space="preserve">Rescher, 83  </w:t>
      </w:r>
      <w:r w:rsidRPr="00655A92">
        <w:t>(Nicholas, Department of Philosophy at the University of Pittsburgh, Risk: A Philosophical Introduction to the theory of risk evaluation, p. 68)</w:t>
      </w:r>
    </w:p>
    <w:p w:rsidR="0004568C" w:rsidRPr="00655A92" w:rsidRDefault="0004568C" w:rsidP="0004568C">
      <w:pPr>
        <w:rPr>
          <w:highlight w:val="yellow"/>
          <w:u w:val="single"/>
        </w:rPr>
      </w:pPr>
    </w:p>
    <w:p w:rsidR="0004568C" w:rsidRPr="00655A92" w:rsidRDefault="0004568C" w:rsidP="0004568C">
      <w:r w:rsidRPr="00655A92">
        <w:rPr>
          <w:highlight w:val="yellow"/>
          <w:u w:val="single"/>
        </w:rPr>
        <w:t>With “ordinary” risk situations, one is in a position to use expected values as a basis for assessment.</w:t>
      </w:r>
      <w:r>
        <w:rPr>
          <w:u w:val="single"/>
        </w:rPr>
        <w:t xml:space="preserve"> </w:t>
      </w:r>
      <w:r w:rsidRPr="00655A92">
        <w:rPr>
          <w:highlight w:val="yellow"/>
          <w:u w:val="single"/>
        </w:rPr>
        <w:t>But there are various sorts of “incommensurable” risks for which this</w:t>
      </w:r>
      <w:r w:rsidRPr="00655A92">
        <w:rPr>
          <w:u w:val="single"/>
        </w:rPr>
        <w:t xml:space="preserve"> procedure </w:t>
      </w:r>
      <w:r w:rsidRPr="00655A92">
        <w:rPr>
          <w:highlight w:val="yellow"/>
          <w:u w:val="single"/>
        </w:rPr>
        <w:t>is not reasonable</w:t>
      </w:r>
      <w:r w:rsidRPr="00655A92">
        <w:rPr>
          <w:u w:val="single"/>
        </w:rPr>
        <w:t>.</w:t>
      </w:r>
      <w:r>
        <w:rPr>
          <w:u w:val="single"/>
        </w:rPr>
        <w:t xml:space="preserve"> </w:t>
      </w:r>
      <w:r w:rsidRPr="00655A92">
        <w:rPr>
          <w:highlight w:val="yellow"/>
          <w:u w:val="single"/>
        </w:rPr>
        <w:t xml:space="preserve">When the discrepancy of the negatives at issue in a risk situation is sufficiently large, some hazards are simply </w:t>
      </w:r>
      <w:r w:rsidRPr="00655A92">
        <w:rPr>
          <w:i/>
          <w:highlight w:val="yellow"/>
          <w:u w:val="single"/>
        </w:rPr>
        <w:t>unacceptable</w:t>
      </w:r>
      <w:r w:rsidRPr="00655A92">
        <w:rPr>
          <w:u w:val="single"/>
        </w:rPr>
        <w:t xml:space="preserve"> relative to the others, and </w:t>
      </w:r>
      <w:r w:rsidRPr="00655A92">
        <w:rPr>
          <w:highlight w:val="yellow"/>
          <w:u w:val="single"/>
        </w:rPr>
        <w:t>it makes perfectly good sense to ignore the “balance of probabilities” and proceed</w:t>
      </w:r>
      <w:r w:rsidRPr="00655A92">
        <w:t xml:space="preserve"> simply and </w:t>
      </w:r>
      <w:r w:rsidRPr="00655A92">
        <w:rPr>
          <w:b/>
          <w:highlight w:val="yellow"/>
          <w:u w:val="single"/>
        </w:rPr>
        <w:t>solely</w:t>
      </w:r>
      <w:r w:rsidRPr="00655A92">
        <w:rPr>
          <w:highlight w:val="yellow"/>
          <w:u w:val="single"/>
        </w:rPr>
        <w:t xml:space="preserve"> with reference to this</w:t>
      </w:r>
      <w:r w:rsidRPr="00655A92">
        <w:rPr>
          <w:u w:val="single"/>
        </w:rPr>
        <w:t xml:space="preserve"> disparity</w:t>
      </w:r>
      <w:r w:rsidRPr="00655A92">
        <w:t>.</w:t>
      </w:r>
      <w:r>
        <w:t xml:space="preserve"> </w:t>
      </w:r>
      <w:r w:rsidRPr="00655A92">
        <w:t>In such cases one will prefer—perfectly reasonably—the certainty of a small loss to the remote prospect of a large loss, even when the hazard associated with this choice has the lesser expected value.</w:t>
      </w:r>
      <w:r>
        <w:t xml:space="preserve"> </w:t>
      </w:r>
      <w:r w:rsidRPr="00655A92">
        <w:t>(The only qualification here is that the disasterous outcome in view must represent a real possibility and not one whise probability is effectively zero.)</w:t>
      </w:r>
    </w:p>
    <w:p w:rsidR="0004568C" w:rsidRPr="00D13971" w:rsidRDefault="0004568C" w:rsidP="0004568C"/>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8C" w:rsidRDefault="0053628C" w:rsidP="005F5576">
      <w:r>
        <w:separator/>
      </w:r>
    </w:p>
  </w:endnote>
  <w:endnote w:type="continuationSeparator" w:id="0">
    <w:p w:rsidR="0053628C" w:rsidRDefault="0053628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8C" w:rsidRDefault="0053628C" w:rsidP="005F5576">
      <w:r>
        <w:separator/>
      </w:r>
    </w:p>
  </w:footnote>
  <w:footnote w:type="continuationSeparator" w:id="0">
    <w:p w:rsidR="0053628C" w:rsidRDefault="0053628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3"/>
  </w:num>
  <w:num w:numId="6">
    <w:abstractNumId w:val="4"/>
  </w:num>
  <w:num w:numId="7">
    <w:abstractNumId w:val="11"/>
  </w:num>
  <w:num w:numId="8">
    <w:abstractNumId w:val="9"/>
  </w:num>
  <w:num w:numId="9">
    <w:abstractNumId w:val="6"/>
  </w:num>
  <w:num w:numId="10">
    <w:abstractNumId w:val="13"/>
  </w:num>
  <w:num w:numId="11">
    <w:abstractNumId w:val="2"/>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8C"/>
    <w:rsid w:val="000022F2"/>
    <w:rsid w:val="0000459F"/>
    <w:rsid w:val="00004EB4"/>
    <w:rsid w:val="0001325D"/>
    <w:rsid w:val="0002196C"/>
    <w:rsid w:val="00021F29"/>
    <w:rsid w:val="00027EED"/>
    <w:rsid w:val="0003041D"/>
    <w:rsid w:val="00033028"/>
    <w:rsid w:val="000360A7"/>
    <w:rsid w:val="0004568C"/>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58E"/>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628C"/>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568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45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Underlined Char"/>
    <w:basedOn w:val="DefaultParagraphFont"/>
    <w:link w:val="Heading4"/>
    <w:uiPriority w:val="4"/>
    <w:rsid w:val="00D176BE"/>
    <w:rPr>
      <w:rFonts w:ascii="Calibri" w:eastAsiaTheme="majorEastAsia" w:hAnsi="Calibri" w:cstheme="majorBidi"/>
      <w:b/>
      <w:bCs/>
      <w:iCs/>
      <w:sz w:val="26"/>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04568C"/>
    <w:rPr>
      <w:rFonts w:ascii="Arial" w:hAnsi="Arial"/>
      <w:b/>
      <w:sz w:val="24"/>
      <w:szCs w:val="22"/>
      <w:u w:val="single"/>
    </w:rPr>
  </w:style>
  <w:style w:type="character" w:customStyle="1" w:styleId="UnderlineBold">
    <w:name w:val="Underline + Bold"/>
    <w:uiPriority w:val="1"/>
    <w:qFormat/>
    <w:rsid w:val="0004568C"/>
    <w:rPr>
      <w:b/>
      <w:sz w:val="20"/>
      <w:u w:val="single"/>
    </w:rPr>
  </w:style>
  <w:style w:type="character" w:customStyle="1" w:styleId="BoldUnderline">
    <w:name w:val="BoldUnderline"/>
    <w:uiPriority w:val="1"/>
    <w:qFormat/>
    <w:rsid w:val="0004568C"/>
    <w:rPr>
      <w:rFonts w:ascii="Arial" w:hAnsi="Arial"/>
      <w:b/>
      <w:sz w:val="20"/>
      <w:u w:val="single"/>
    </w:rPr>
  </w:style>
  <w:style w:type="paragraph" w:customStyle="1" w:styleId="Citation">
    <w:name w:val="Citation"/>
    <w:basedOn w:val="Normal"/>
    <w:link w:val="CitationChar"/>
    <w:qFormat/>
    <w:rsid w:val="0004568C"/>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04568C"/>
    <w:rPr>
      <w:rFonts w:ascii="Calibri" w:eastAsia="Calibri" w:hAnsi="Calibri" w:cs="Calibri"/>
      <w:b/>
      <w:u w:val="single"/>
    </w:rPr>
  </w:style>
  <w:style w:type="character" w:customStyle="1" w:styleId="underline">
    <w:name w:val="underline"/>
    <w:basedOn w:val="DefaultParagraphFont"/>
    <w:link w:val="textbold"/>
    <w:qFormat/>
    <w:rsid w:val="0004568C"/>
    <w:rPr>
      <w:rFonts w:ascii="Times New Roman" w:hAnsi="Times New Roman"/>
      <w:color w:val="000000"/>
      <w:sz w:val="20"/>
      <w:u w:val="single"/>
    </w:rPr>
  </w:style>
  <w:style w:type="paragraph" w:customStyle="1" w:styleId="textbold">
    <w:name w:val="text bold"/>
    <w:basedOn w:val="Normal"/>
    <w:link w:val="underline"/>
    <w:qFormat/>
    <w:rsid w:val="0004568C"/>
    <w:pPr>
      <w:ind w:left="720"/>
      <w:jc w:val="both"/>
    </w:pPr>
    <w:rPr>
      <w:rFonts w:ascii="Times New Roman" w:hAnsi="Times New Roman" w:cstheme="minorBidi"/>
      <w:color w:val="000000"/>
      <w:sz w:val="20"/>
      <w:u w:val="single"/>
    </w:rPr>
  </w:style>
  <w:style w:type="character" w:customStyle="1" w:styleId="Box">
    <w:name w:val="Box"/>
    <w:uiPriority w:val="1"/>
    <w:qFormat/>
    <w:rsid w:val="0004568C"/>
    <w:rPr>
      <w:b/>
      <w:u w:val="single"/>
      <w:bdr w:val="single" w:sz="4" w:space="0" w:color="auto"/>
    </w:rPr>
  </w:style>
  <w:style w:type="character" w:customStyle="1" w:styleId="TitleChar">
    <w:name w:val="Title Char"/>
    <w:basedOn w:val="DefaultParagraphFont"/>
    <w:link w:val="Title"/>
    <w:uiPriority w:val="5"/>
    <w:qFormat/>
    <w:rsid w:val="0004568C"/>
    <w:rPr>
      <w:bCs/>
      <w:u w:val="single"/>
    </w:rPr>
  </w:style>
  <w:style w:type="paragraph" w:styleId="Title">
    <w:name w:val="Title"/>
    <w:basedOn w:val="Normal"/>
    <w:next w:val="Normal"/>
    <w:link w:val="TitleChar"/>
    <w:uiPriority w:val="5"/>
    <w:qFormat/>
    <w:rsid w:val="0004568C"/>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04568C"/>
    <w:rPr>
      <w:rFonts w:asciiTheme="majorHAnsi" w:eastAsiaTheme="majorEastAsia" w:hAnsiTheme="majorHAnsi" w:cstheme="majorBidi"/>
      <w:color w:val="17365D" w:themeColor="text2" w:themeShade="BF"/>
      <w:spacing w:val="5"/>
      <w:kern w:val="28"/>
      <w:sz w:val="52"/>
      <w:szCs w:val="52"/>
    </w:rPr>
  </w:style>
  <w:style w:type="paragraph" w:customStyle="1" w:styleId="CiteCard">
    <w:name w:val="Cite_Card"/>
    <w:link w:val="CiteCardChar"/>
    <w:rsid w:val="0004568C"/>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04568C"/>
    <w:rPr>
      <w:rFonts w:ascii="Times New Roman" w:eastAsia="Times New Roman" w:hAnsi="Times New Roman" w:cs="Arial"/>
      <w:bCs/>
      <w:sz w:val="20"/>
      <w:szCs w:val="20"/>
    </w:rPr>
  </w:style>
  <w:style w:type="character" w:customStyle="1" w:styleId="Heading5Char">
    <w:name w:val="Heading 5 Char"/>
    <w:basedOn w:val="DefaultParagraphFont"/>
    <w:link w:val="Heading5"/>
    <w:uiPriority w:val="9"/>
    <w:semiHidden/>
    <w:rsid w:val="0004568C"/>
    <w:rPr>
      <w:rFonts w:asciiTheme="majorHAnsi" w:eastAsiaTheme="majorEastAsia" w:hAnsiTheme="majorHAnsi" w:cstheme="majorBidi"/>
      <w:color w:val="243F60" w:themeColor="accent1" w:themeShade="7F"/>
    </w:rPr>
  </w:style>
  <w:style w:type="paragraph" w:customStyle="1" w:styleId="cardtext">
    <w:name w:val="card text"/>
    <w:basedOn w:val="Normal"/>
    <w:link w:val="cardtextChar"/>
    <w:qFormat/>
    <w:rsid w:val="0004568C"/>
    <w:pPr>
      <w:ind w:left="288" w:right="288"/>
    </w:pPr>
  </w:style>
  <w:style w:type="character" w:customStyle="1" w:styleId="cardtextChar">
    <w:name w:val="card text Char"/>
    <w:basedOn w:val="DefaultParagraphFont"/>
    <w:link w:val="cardtext"/>
    <w:rsid w:val="0004568C"/>
    <w:rPr>
      <w:rFonts w:ascii="Calibri" w:hAnsi="Calibri" w:cs="Calibri"/>
    </w:rPr>
  </w:style>
  <w:style w:type="paragraph" w:customStyle="1" w:styleId="card">
    <w:name w:val="card"/>
    <w:basedOn w:val="Normal"/>
    <w:next w:val="Normal"/>
    <w:link w:val="cardChar"/>
    <w:qFormat/>
    <w:rsid w:val="0004568C"/>
    <w:pPr>
      <w:ind w:left="288" w:right="288"/>
    </w:pPr>
    <w:rPr>
      <w:rFonts w:eastAsia="Calibri"/>
      <w:sz w:val="20"/>
      <w:szCs w:val="20"/>
      <w:u w:val="single"/>
    </w:rPr>
  </w:style>
  <w:style w:type="character" w:customStyle="1" w:styleId="cardChar">
    <w:name w:val="card Char"/>
    <w:link w:val="card"/>
    <w:locked/>
    <w:rsid w:val="0004568C"/>
    <w:rPr>
      <w:rFonts w:ascii="Calibri" w:eastAsia="Calibri" w:hAnsi="Calibri" w:cs="Calibri"/>
      <w:sz w:val="20"/>
      <w:szCs w:val="20"/>
      <w:u w:val="single"/>
    </w:rPr>
  </w:style>
  <w:style w:type="character" w:customStyle="1" w:styleId="highlight2">
    <w:name w:val="highlight2"/>
    <w:rsid w:val="0004568C"/>
    <w:rPr>
      <w:rFonts w:ascii="Arial" w:hAnsi="Arial"/>
      <w:b/>
      <w:sz w:val="19"/>
      <w:u w:val="thick"/>
      <w:bdr w:val="none" w:sz="0" w:space="0" w:color="auto"/>
      <w:shd w:val="clear" w:color="auto" w:fill="auto"/>
    </w:rPr>
  </w:style>
  <w:style w:type="character" w:customStyle="1" w:styleId="reduce2">
    <w:name w:val="reduce2"/>
    <w:rsid w:val="0004568C"/>
    <w:rPr>
      <w:rFonts w:ascii="Arial" w:hAnsi="Arial" w:cs="Arial"/>
      <w:color w:val="000000"/>
      <w:sz w:val="12"/>
      <w:szCs w:val="22"/>
    </w:rPr>
  </w:style>
  <w:style w:type="paragraph" w:customStyle="1" w:styleId="HotRoute">
    <w:name w:val="Hot Route"/>
    <w:basedOn w:val="Normal"/>
    <w:link w:val="HotRouteChar"/>
    <w:qFormat/>
    <w:rsid w:val="0004568C"/>
    <w:pPr>
      <w:ind w:left="72"/>
    </w:pPr>
    <w:rPr>
      <w:iCs/>
      <w:color w:val="000000"/>
    </w:rPr>
  </w:style>
  <w:style w:type="character" w:customStyle="1" w:styleId="HotRouteChar">
    <w:name w:val="Hot Route Char"/>
    <w:link w:val="HotRoute"/>
    <w:rsid w:val="0004568C"/>
    <w:rPr>
      <w:rFonts w:ascii="Calibri" w:hAnsi="Calibri" w:cs="Calibri"/>
      <w:iCs/>
      <w:color w:val="000000"/>
    </w:rPr>
  </w:style>
  <w:style w:type="paragraph" w:customStyle="1" w:styleId="NoSpacing1">
    <w:name w:val="No Spacing1"/>
    <w:aliases w:val="Tags,No Spacing11111,No Spacing12"/>
    <w:link w:val="TagsChar4"/>
    <w:qFormat/>
    <w:rsid w:val="0004568C"/>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04568C"/>
    <w:rPr>
      <w:rFonts w:ascii="Times New Roman" w:eastAsia="Times New Roman" w:hAnsi="Times New Roman" w:cs="Times New Roman"/>
      <w:b/>
      <w:sz w:val="24"/>
    </w:rPr>
  </w:style>
  <w:style w:type="paragraph" w:styleId="ListParagraph">
    <w:name w:val="List Paragraph"/>
    <w:basedOn w:val="Normal"/>
    <w:uiPriority w:val="34"/>
    <w:rsid w:val="0004568C"/>
    <w:pPr>
      <w:ind w:left="720"/>
      <w:contextualSpacing/>
    </w:pPr>
  </w:style>
  <w:style w:type="paragraph" w:customStyle="1" w:styleId="NormalText">
    <w:name w:val="Normal Text"/>
    <w:basedOn w:val="Normal"/>
    <w:link w:val="NormalTextChar"/>
    <w:autoRedefine/>
    <w:rsid w:val="0004568C"/>
    <w:pPr>
      <w:jc w:val="both"/>
    </w:pPr>
    <w:rPr>
      <w:rFonts w:eastAsia="Times New Roman"/>
      <w:sz w:val="20"/>
      <w:szCs w:val="26"/>
      <w:lang w:val="x-none" w:eastAsia="ja-JP"/>
    </w:rPr>
  </w:style>
  <w:style w:type="character" w:customStyle="1" w:styleId="NormalTextChar">
    <w:name w:val="Normal Text Char"/>
    <w:link w:val="NormalText"/>
    <w:rsid w:val="0004568C"/>
    <w:rPr>
      <w:rFonts w:ascii="Calibri" w:eastAsia="Times New Roman" w:hAnsi="Calibri" w:cs="Calibri"/>
      <w:sz w:val="20"/>
      <w:szCs w:val="26"/>
      <w:lang w:val="x-none" w:eastAsia="ja-JP"/>
    </w:rPr>
  </w:style>
  <w:style w:type="character" w:customStyle="1" w:styleId="AuthorDate">
    <w:name w:val="Author Date"/>
    <w:rsid w:val="0004568C"/>
    <w:rPr>
      <w:b/>
      <w:sz w:val="24"/>
      <w:u w:val="thick"/>
    </w:rPr>
  </w:style>
  <w:style w:type="paragraph" w:styleId="DocumentMap">
    <w:name w:val="Document Map"/>
    <w:basedOn w:val="Normal"/>
    <w:link w:val="DocumentMapChar"/>
    <w:uiPriority w:val="99"/>
    <w:semiHidden/>
    <w:unhideWhenUsed/>
    <w:rsid w:val="0004568C"/>
    <w:rPr>
      <w:rFonts w:ascii="Lucida Grande" w:hAnsi="Lucida Grande" w:cs="Lucida Grande"/>
    </w:rPr>
  </w:style>
  <w:style w:type="character" w:customStyle="1" w:styleId="DocumentMapChar">
    <w:name w:val="Document Map Char"/>
    <w:basedOn w:val="DefaultParagraphFont"/>
    <w:link w:val="DocumentMap"/>
    <w:uiPriority w:val="99"/>
    <w:semiHidden/>
    <w:rsid w:val="0004568C"/>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04568C"/>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04568C"/>
    <w:rPr>
      <w:rFonts w:eastAsiaTheme="minorEastAsia"/>
      <w:sz w:val="24"/>
      <w:szCs w:val="24"/>
    </w:rPr>
  </w:style>
  <w:style w:type="character" w:styleId="PageNumber">
    <w:name w:val="page number"/>
    <w:basedOn w:val="DefaultParagraphFont"/>
    <w:uiPriority w:val="99"/>
    <w:semiHidden/>
    <w:unhideWhenUsed/>
    <w:rsid w:val="0004568C"/>
  </w:style>
  <w:style w:type="character" w:customStyle="1" w:styleId="DebateUnderline">
    <w:name w:val="Debate Underline"/>
    <w:qFormat/>
    <w:rsid w:val="0004568C"/>
    <w:rPr>
      <w:rFonts w:ascii="Times New Roman" w:hAnsi="Times New Roman"/>
      <w:sz w:val="24"/>
      <w:u w:val="thick"/>
    </w:rPr>
  </w:style>
  <w:style w:type="character" w:customStyle="1" w:styleId="UnreadTextChar">
    <w:name w:val="Unread Text Char"/>
    <w:basedOn w:val="DefaultParagraphFont"/>
    <w:link w:val="UnreadText"/>
    <w:locked/>
    <w:rsid w:val="0004568C"/>
    <w:rPr>
      <w:rFonts w:ascii="SimSun"/>
      <w:sz w:val="15"/>
    </w:rPr>
  </w:style>
  <w:style w:type="paragraph" w:customStyle="1" w:styleId="UnreadText">
    <w:name w:val="Unread Text"/>
    <w:basedOn w:val="Normal"/>
    <w:next w:val="Normal"/>
    <w:link w:val="UnreadTextChar"/>
    <w:autoRedefine/>
    <w:rsid w:val="0004568C"/>
    <w:pPr>
      <w:ind w:left="360"/>
    </w:pPr>
    <w:rPr>
      <w:rFonts w:ascii="SimSun" w:hAnsiTheme="minorHAnsi" w:cstheme="minorBidi"/>
      <w:sz w:val="15"/>
    </w:rPr>
  </w:style>
  <w:style w:type="character" w:customStyle="1" w:styleId="submitted">
    <w:name w:val="submitted"/>
    <w:rsid w:val="0004568C"/>
  </w:style>
  <w:style w:type="character" w:customStyle="1" w:styleId="bodycopy">
    <w:name w:val="bodycopy"/>
    <w:basedOn w:val="DefaultParagraphFont"/>
    <w:rsid w:val="0004568C"/>
  </w:style>
  <w:style w:type="character" w:customStyle="1" w:styleId="underlinedChar">
    <w:name w:val="underlined Char"/>
    <w:basedOn w:val="DefaultParagraphFont"/>
    <w:link w:val="underlined"/>
    <w:rsid w:val="0004568C"/>
    <w:rPr>
      <w:rFonts w:ascii="Times New Roman" w:hAnsi="Times New Roman"/>
      <w:sz w:val="20"/>
      <w:u w:val="single"/>
    </w:rPr>
  </w:style>
  <w:style w:type="paragraph" w:customStyle="1" w:styleId="underlined">
    <w:name w:val="underlined"/>
    <w:next w:val="Normal"/>
    <w:link w:val="underlinedChar"/>
    <w:autoRedefine/>
    <w:rsid w:val="0004568C"/>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04568C"/>
  </w:style>
  <w:style w:type="character" w:customStyle="1" w:styleId="apple-style-span">
    <w:name w:val="apple-style-span"/>
    <w:basedOn w:val="DefaultParagraphFont"/>
    <w:rsid w:val="0004568C"/>
  </w:style>
  <w:style w:type="paragraph" w:customStyle="1" w:styleId="Smalltext">
    <w:name w:val="Small text"/>
    <w:basedOn w:val="Normal"/>
    <w:link w:val="SmalltextChar"/>
    <w:rsid w:val="0004568C"/>
    <w:rPr>
      <w:rFonts w:eastAsia="Times New Roman"/>
      <w:sz w:val="16"/>
      <w:lang w:val="x-none" w:eastAsia="x-none"/>
    </w:rPr>
  </w:style>
  <w:style w:type="character" w:customStyle="1" w:styleId="SmalltextChar">
    <w:name w:val="Small text Char"/>
    <w:link w:val="Smalltext"/>
    <w:rsid w:val="0004568C"/>
    <w:rPr>
      <w:rFonts w:ascii="Calibri" w:eastAsia="Times New Roman" w:hAnsi="Calibri" w:cs="Calibri"/>
      <w:sz w:val="16"/>
      <w:lang w:val="x-none" w:eastAsia="x-none"/>
    </w:rPr>
  </w:style>
  <w:style w:type="character" w:customStyle="1" w:styleId="uppercase">
    <w:name w:val="uppercase"/>
    <w:basedOn w:val="DefaultParagraphFont"/>
    <w:rsid w:val="0004568C"/>
  </w:style>
  <w:style w:type="character" w:customStyle="1" w:styleId="text35">
    <w:name w:val="text35"/>
    <w:basedOn w:val="DefaultParagraphFont"/>
    <w:rsid w:val="0004568C"/>
  </w:style>
  <w:style w:type="character" w:customStyle="1" w:styleId="UnderliningChar">
    <w:name w:val="Underlining Char"/>
    <w:link w:val="Underlining"/>
    <w:rsid w:val="0004568C"/>
    <w:rPr>
      <w:rFonts w:ascii="Arial Narrow" w:hAnsi="Arial Narrow"/>
      <w:u w:val="single"/>
    </w:rPr>
  </w:style>
  <w:style w:type="paragraph" w:customStyle="1" w:styleId="Underlining">
    <w:name w:val="Underlining"/>
    <w:basedOn w:val="Normal"/>
    <w:link w:val="UnderliningChar"/>
    <w:rsid w:val="0004568C"/>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04568C"/>
    <w:pPr>
      <w:tabs>
        <w:tab w:val="left" w:pos="360"/>
      </w:tabs>
      <w:ind w:left="360"/>
    </w:pPr>
    <w:rPr>
      <w:b/>
    </w:rPr>
  </w:style>
  <w:style w:type="paragraph" w:customStyle="1" w:styleId="DebateSecondaryCite">
    <w:name w:val="Debate Secondary Cite"/>
    <w:basedOn w:val="Normal"/>
    <w:next w:val="Normal"/>
    <w:link w:val="DebateSecondaryCiteChar"/>
    <w:qFormat/>
    <w:rsid w:val="0004568C"/>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04568C"/>
    <w:rPr>
      <w:rFonts w:ascii="Calibri" w:hAnsi="Calibri" w:cs="Calibri"/>
      <w:sz w:val="20"/>
      <w:szCs w:val="20"/>
    </w:rPr>
  </w:style>
  <w:style w:type="character" w:customStyle="1" w:styleId="DebateCiteMainChar">
    <w:name w:val="Debate Cite Main Char"/>
    <w:basedOn w:val="DefaultParagraphFont"/>
    <w:link w:val="DebateCiteMain"/>
    <w:rsid w:val="0004568C"/>
    <w:rPr>
      <w:rFonts w:ascii="Calibri" w:hAnsi="Calibri" w:cs="Calibri"/>
      <w:b/>
    </w:rPr>
  </w:style>
  <w:style w:type="character" w:customStyle="1" w:styleId="NothingChar">
    <w:name w:val="Nothing Char"/>
    <w:basedOn w:val="DefaultParagraphFont"/>
    <w:link w:val="Nothing"/>
    <w:locked/>
    <w:rsid w:val="0004568C"/>
    <w:rPr>
      <w:rFonts w:ascii="Times New Roman" w:hAnsi="Times New Roman" w:cs="Times New Roman"/>
    </w:rPr>
  </w:style>
  <w:style w:type="paragraph" w:customStyle="1" w:styleId="Nothing">
    <w:name w:val="Nothing"/>
    <w:link w:val="NothingChar"/>
    <w:qFormat/>
    <w:rsid w:val="0004568C"/>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04568C"/>
    <w:rPr>
      <w:rFonts w:ascii="Tahoma" w:hAnsi="Tahoma" w:cs="Tahoma"/>
      <w:sz w:val="16"/>
      <w:szCs w:val="16"/>
    </w:rPr>
  </w:style>
  <w:style w:type="character" w:customStyle="1" w:styleId="BalloonTextChar">
    <w:name w:val="Balloon Text Char"/>
    <w:basedOn w:val="DefaultParagraphFont"/>
    <w:link w:val="BalloonText"/>
    <w:uiPriority w:val="99"/>
    <w:semiHidden/>
    <w:rsid w:val="0004568C"/>
    <w:rPr>
      <w:rFonts w:ascii="Tahoma" w:hAnsi="Tahoma" w:cs="Tahoma"/>
      <w:sz w:val="16"/>
      <w:szCs w:val="16"/>
    </w:rPr>
  </w:style>
  <w:style w:type="paragraph" w:customStyle="1" w:styleId="Cards">
    <w:name w:val="Cards"/>
    <w:next w:val="Nothing"/>
    <w:link w:val="CardsChar"/>
    <w:qFormat/>
    <w:rsid w:val="0004568C"/>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04568C"/>
    <w:rPr>
      <w:rFonts w:ascii="Times New Roman" w:eastAsia="Times New Roman" w:hAnsi="Times New Roman" w:cs="Times New Roman"/>
      <w:sz w:val="20"/>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04568C"/>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04568C"/>
    <w:rPr>
      <w:rFonts w:ascii="Calibri" w:eastAsia="Times New Roman" w:hAnsi="Calibri" w:cs="Calibri"/>
    </w:rPr>
  </w:style>
  <w:style w:type="character" w:customStyle="1" w:styleId="wikiexternallink">
    <w:name w:val="wikiexternallink"/>
    <w:basedOn w:val="DefaultParagraphFont"/>
    <w:rsid w:val="0004568C"/>
  </w:style>
  <w:style w:type="character" w:customStyle="1" w:styleId="wikigeneratedlinkcontent">
    <w:name w:val="wikigeneratedlinkcontent"/>
    <w:basedOn w:val="DefaultParagraphFont"/>
    <w:rsid w:val="0004568C"/>
  </w:style>
  <w:style w:type="paragraph" w:customStyle="1" w:styleId="cardtext0">
    <w:name w:val="cardtext"/>
    <w:basedOn w:val="Normal"/>
    <w:link w:val="cardtextChar0"/>
    <w:qFormat/>
    <w:rsid w:val="0004568C"/>
    <w:pPr>
      <w:ind w:left="288" w:right="288"/>
    </w:pPr>
    <w:rPr>
      <w:sz w:val="16"/>
      <w:szCs w:val="16"/>
    </w:rPr>
  </w:style>
  <w:style w:type="character" w:customStyle="1" w:styleId="cardtextChar0">
    <w:name w:val="cardtext Char"/>
    <w:basedOn w:val="DefaultParagraphFont"/>
    <w:link w:val="cardtext0"/>
    <w:rsid w:val="0004568C"/>
    <w:rPr>
      <w:rFonts w:ascii="Calibri" w:hAnsi="Calibri" w:cs="Calibri"/>
      <w:sz w:val="16"/>
      <w:szCs w:val="16"/>
    </w:rPr>
  </w:style>
  <w:style w:type="paragraph" w:customStyle="1" w:styleId="Tagtemplate">
    <w:name w:val="Tagtemplate"/>
    <w:basedOn w:val="Normal"/>
    <w:link w:val="TagtemplateChar"/>
    <w:autoRedefine/>
    <w:qFormat/>
    <w:rsid w:val="0004568C"/>
    <w:pPr>
      <w:keepNext/>
      <w:keepLines/>
    </w:pPr>
    <w:rPr>
      <w:rFonts w:ascii="Arial" w:eastAsia="Calibri" w:hAnsi="Arial"/>
      <w:b/>
    </w:rPr>
  </w:style>
  <w:style w:type="character" w:customStyle="1" w:styleId="TagtemplateChar">
    <w:name w:val="Tagtemplate Char"/>
    <w:basedOn w:val="DefaultParagraphFont"/>
    <w:link w:val="Tagtemplate"/>
    <w:rsid w:val="0004568C"/>
    <w:rPr>
      <w:rFonts w:ascii="Arial" w:eastAsia="Calibri" w:hAnsi="Arial" w:cs="Calibri"/>
      <w:b/>
    </w:rPr>
  </w:style>
  <w:style w:type="character" w:customStyle="1" w:styleId="CitesChar">
    <w:name w:val="Cites Char"/>
    <w:link w:val="Cites"/>
    <w:locked/>
    <w:rsid w:val="0004568C"/>
    <w:rPr>
      <w:szCs w:val="24"/>
    </w:rPr>
  </w:style>
  <w:style w:type="paragraph" w:customStyle="1" w:styleId="Cites">
    <w:name w:val="Cites"/>
    <w:next w:val="Cards"/>
    <w:link w:val="CitesChar"/>
    <w:qFormat/>
    <w:rsid w:val="0004568C"/>
    <w:pPr>
      <w:widowControl w:val="0"/>
      <w:spacing w:after="0" w:line="240" w:lineRule="auto"/>
    </w:pPr>
    <w:rPr>
      <w:szCs w:val="24"/>
    </w:rPr>
  </w:style>
  <w:style w:type="character" w:customStyle="1" w:styleId="Author-Date">
    <w:name w:val="Author-Date"/>
    <w:qFormat/>
    <w:rsid w:val="0004568C"/>
    <w:rPr>
      <w:b/>
      <w:bCs w:val="0"/>
      <w:sz w:val="24"/>
    </w:rPr>
  </w:style>
  <w:style w:type="character" w:customStyle="1" w:styleId="DebateHighlighted">
    <w:name w:val="Debate Highlighted"/>
    <w:rsid w:val="0004568C"/>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04568C"/>
    <w:rPr>
      <w:rFonts w:ascii="Arial" w:eastAsia="MS Mincho" w:hAnsi="Arial"/>
      <w:b/>
    </w:rPr>
  </w:style>
  <w:style w:type="paragraph" w:customStyle="1" w:styleId="CardIndented">
    <w:name w:val="Card (Indented)"/>
    <w:basedOn w:val="Normal"/>
    <w:link w:val="CardIndentedChar"/>
    <w:qFormat/>
    <w:rsid w:val="0004568C"/>
    <w:pPr>
      <w:ind w:left="288"/>
    </w:pPr>
    <w:rPr>
      <w:rFonts w:eastAsia="Calibri"/>
      <w:sz w:val="20"/>
    </w:rPr>
  </w:style>
  <w:style w:type="character" w:customStyle="1" w:styleId="CardIndentedChar">
    <w:name w:val="Card (Indented) Char"/>
    <w:link w:val="CardIndented"/>
    <w:locked/>
    <w:rsid w:val="0004568C"/>
    <w:rPr>
      <w:rFonts w:ascii="Calibri" w:eastAsia="Calibri" w:hAnsi="Calibri" w:cs="Calibri"/>
      <w:sz w:val="20"/>
    </w:rPr>
  </w:style>
  <w:style w:type="character" w:customStyle="1" w:styleId="StyleUnderline">
    <w:name w:val="Style Underline"/>
    <w:aliases w:val="Intense Emphasis111"/>
    <w:uiPriority w:val="1"/>
    <w:qFormat/>
    <w:rsid w:val="0004568C"/>
    <w:rPr>
      <w:u w:val="thick"/>
    </w:rPr>
  </w:style>
  <w:style w:type="character" w:customStyle="1" w:styleId="citesChar0">
    <w:name w:val="cites Char"/>
    <w:rsid w:val="0004568C"/>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04568C"/>
    <w:rPr>
      <w:bCs/>
      <w:sz w:val="20"/>
      <w:u w:val="single"/>
    </w:rPr>
  </w:style>
  <w:style w:type="character" w:customStyle="1" w:styleId="apple-converted-space">
    <w:name w:val="apple-converted-space"/>
    <w:basedOn w:val="DefaultParagraphFont"/>
    <w:rsid w:val="0004568C"/>
  </w:style>
  <w:style w:type="character" w:customStyle="1" w:styleId="StyleTimesNewRoman12ptBold">
    <w:name w:val="Style Times New Roman 12 pt Bold"/>
    <w:rsid w:val="0004568C"/>
    <w:rPr>
      <w:rFonts w:ascii="Times New Roman" w:hAnsi="Times New Roman" w:cs="Times New Roman" w:hint="default"/>
      <w:b/>
      <w:bCs/>
      <w:sz w:val="24"/>
    </w:rPr>
  </w:style>
  <w:style w:type="character" w:customStyle="1" w:styleId="Underline-Highlighted">
    <w:name w:val="Underline-Highlighted"/>
    <w:uiPriority w:val="1"/>
    <w:qFormat/>
    <w:rsid w:val="0004568C"/>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04568C"/>
    <w:rPr>
      <w:rFonts w:ascii="Arial" w:eastAsia="Calibri" w:hAnsi="Arial" w:cs="Times New Roman"/>
      <w:b/>
      <w:sz w:val="24"/>
      <w:szCs w:val="24"/>
    </w:rPr>
  </w:style>
  <w:style w:type="character" w:customStyle="1" w:styleId="AnalyticChar">
    <w:name w:val="Analytic Char"/>
    <w:link w:val="Analytic"/>
    <w:rsid w:val="0004568C"/>
    <w:rPr>
      <w:rFonts w:ascii="Arial" w:eastAsia="Calibri"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568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45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Underlined Char"/>
    <w:basedOn w:val="DefaultParagraphFont"/>
    <w:link w:val="Heading4"/>
    <w:uiPriority w:val="4"/>
    <w:rsid w:val="00D176BE"/>
    <w:rPr>
      <w:rFonts w:ascii="Calibri" w:eastAsiaTheme="majorEastAsia" w:hAnsi="Calibri" w:cstheme="majorBidi"/>
      <w:b/>
      <w:bCs/>
      <w:iCs/>
      <w:sz w:val="26"/>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04568C"/>
    <w:rPr>
      <w:rFonts w:ascii="Arial" w:hAnsi="Arial"/>
      <w:b/>
      <w:sz w:val="24"/>
      <w:szCs w:val="22"/>
      <w:u w:val="single"/>
    </w:rPr>
  </w:style>
  <w:style w:type="character" w:customStyle="1" w:styleId="UnderlineBold">
    <w:name w:val="Underline + Bold"/>
    <w:uiPriority w:val="1"/>
    <w:qFormat/>
    <w:rsid w:val="0004568C"/>
    <w:rPr>
      <w:b/>
      <w:sz w:val="20"/>
      <w:u w:val="single"/>
    </w:rPr>
  </w:style>
  <w:style w:type="character" w:customStyle="1" w:styleId="BoldUnderline">
    <w:name w:val="BoldUnderline"/>
    <w:uiPriority w:val="1"/>
    <w:qFormat/>
    <w:rsid w:val="0004568C"/>
    <w:rPr>
      <w:rFonts w:ascii="Arial" w:hAnsi="Arial"/>
      <w:b/>
      <w:sz w:val="20"/>
      <w:u w:val="single"/>
    </w:rPr>
  </w:style>
  <w:style w:type="paragraph" w:customStyle="1" w:styleId="Citation">
    <w:name w:val="Citation"/>
    <w:basedOn w:val="Normal"/>
    <w:link w:val="CitationChar"/>
    <w:qFormat/>
    <w:rsid w:val="0004568C"/>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04568C"/>
    <w:rPr>
      <w:rFonts w:ascii="Calibri" w:eastAsia="Calibri" w:hAnsi="Calibri" w:cs="Calibri"/>
      <w:b/>
      <w:u w:val="single"/>
    </w:rPr>
  </w:style>
  <w:style w:type="character" w:customStyle="1" w:styleId="underline">
    <w:name w:val="underline"/>
    <w:basedOn w:val="DefaultParagraphFont"/>
    <w:link w:val="textbold"/>
    <w:qFormat/>
    <w:rsid w:val="0004568C"/>
    <w:rPr>
      <w:rFonts w:ascii="Times New Roman" w:hAnsi="Times New Roman"/>
      <w:color w:val="000000"/>
      <w:sz w:val="20"/>
      <w:u w:val="single"/>
    </w:rPr>
  </w:style>
  <w:style w:type="paragraph" w:customStyle="1" w:styleId="textbold">
    <w:name w:val="text bold"/>
    <w:basedOn w:val="Normal"/>
    <w:link w:val="underline"/>
    <w:qFormat/>
    <w:rsid w:val="0004568C"/>
    <w:pPr>
      <w:ind w:left="720"/>
      <w:jc w:val="both"/>
    </w:pPr>
    <w:rPr>
      <w:rFonts w:ascii="Times New Roman" w:hAnsi="Times New Roman" w:cstheme="minorBidi"/>
      <w:color w:val="000000"/>
      <w:sz w:val="20"/>
      <w:u w:val="single"/>
    </w:rPr>
  </w:style>
  <w:style w:type="character" w:customStyle="1" w:styleId="Box">
    <w:name w:val="Box"/>
    <w:uiPriority w:val="1"/>
    <w:qFormat/>
    <w:rsid w:val="0004568C"/>
    <w:rPr>
      <w:b/>
      <w:u w:val="single"/>
      <w:bdr w:val="single" w:sz="4" w:space="0" w:color="auto"/>
    </w:rPr>
  </w:style>
  <w:style w:type="character" w:customStyle="1" w:styleId="TitleChar">
    <w:name w:val="Title Char"/>
    <w:basedOn w:val="DefaultParagraphFont"/>
    <w:link w:val="Title"/>
    <w:uiPriority w:val="5"/>
    <w:qFormat/>
    <w:rsid w:val="0004568C"/>
    <w:rPr>
      <w:bCs/>
      <w:u w:val="single"/>
    </w:rPr>
  </w:style>
  <w:style w:type="paragraph" w:styleId="Title">
    <w:name w:val="Title"/>
    <w:basedOn w:val="Normal"/>
    <w:next w:val="Normal"/>
    <w:link w:val="TitleChar"/>
    <w:uiPriority w:val="5"/>
    <w:qFormat/>
    <w:rsid w:val="0004568C"/>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04568C"/>
    <w:rPr>
      <w:rFonts w:asciiTheme="majorHAnsi" w:eastAsiaTheme="majorEastAsia" w:hAnsiTheme="majorHAnsi" w:cstheme="majorBidi"/>
      <w:color w:val="17365D" w:themeColor="text2" w:themeShade="BF"/>
      <w:spacing w:val="5"/>
      <w:kern w:val="28"/>
      <w:sz w:val="52"/>
      <w:szCs w:val="52"/>
    </w:rPr>
  </w:style>
  <w:style w:type="paragraph" w:customStyle="1" w:styleId="CiteCard">
    <w:name w:val="Cite_Card"/>
    <w:link w:val="CiteCardChar"/>
    <w:rsid w:val="0004568C"/>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04568C"/>
    <w:rPr>
      <w:rFonts w:ascii="Times New Roman" w:eastAsia="Times New Roman" w:hAnsi="Times New Roman" w:cs="Arial"/>
      <w:bCs/>
      <w:sz w:val="20"/>
      <w:szCs w:val="20"/>
    </w:rPr>
  </w:style>
  <w:style w:type="character" w:customStyle="1" w:styleId="Heading5Char">
    <w:name w:val="Heading 5 Char"/>
    <w:basedOn w:val="DefaultParagraphFont"/>
    <w:link w:val="Heading5"/>
    <w:uiPriority w:val="9"/>
    <w:semiHidden/>
    <w:rsid w:val="0004568C"/>
    <w:rPr>
      <w:rFonts w:asciiTheme="majorHAnsi" w:eastAsiaTheme="majorEastAsia" w:hAnsiTheme="majorHAnsi" w:cstheme="majorBidi"/>
      <w:color w:val="243F60" w:themeColor="accent1" w:themeShade="7F"/>
    </w:rPr>
  </w:style>
  <w:style w:type="paragraph" w:customStyle="1" w:styleId="cardtext">
    <w:name w:val="card text"/>
    <w:basedOn w:val="Normal"/>
    <w:link w:val="cardtextChar"/>
    <w:qFormat/>
    <w:rsid w:val="0004568C"/>
    <w:pPr>
      <w:ind w:left="288" w:right="288"/>
    </w:pPr>
  </w:style>
  <w:style w:type="character" w:customStyle="1" w:styleId="cardtextChar">
    <w:name w:val="card text Char"/>
    <w:basedOn w:val="DefaultParagraphFont"/>
    <w:link w:val="cardtext"/>
    <w:rsid w:val="0004568C"/>
    <w:rPr>
      <w:rFonts w:ascii="Calibri" w:hAnsi="Calibri" w:cs="Calibri"/>
    </w:rPr>
  </w:style>
  <w:style w:type="paragraph" w:customStyle="1" w:styleId="card">
    <w:name w:val="card"/>
    <w:basedOn w:val="Normal"/>
    <w:next w:val="Normal"/>
    <w:link w:val="cardChar"/>
    <w:qFormat/>
    <w:rsid w:val="0004568C"/>
    <w:pPr>
      <w:ind w:left="288" w:right="288"/>
    </w:pPr>
    <w:rPr>
      <w:rFonts w:eastAsia="Calibri"/>
      <w:sz w:val="20"/>
      <w:szCs w:val="20"/>
      <w:u w:val="single"/>
    </w:rPr>
  </w:style>
  <w:style w:type="character" w:customStyle="1" w:styleId="cardChar">
    <w:name w:val="card Char"/>
    <w:link w:val="card"/>
    <w:locked/>
    <w:rsid w:val="0004568C"/>
    <w:rPr>
      <w:rFonts w:ascii="Calibri" w:eastAsia="Calibri" w:hAnsi="Calibri" w:cs="Calibri"/>
      <w:sz w:val="20"/>
      <w:szCs w:val="20"/>
      <w:u w:val="single"/>
    </w:rPr>
  </w:style>
  <w:style w:type="character" w:customStyle="1" w:styleId="highlight2">
    <w:name w:val="highlight2"/>
    <w:rsid w:val="0004568C"/>
    <w:rPr>
      <w:rFonts w:ascii="Arial" w:hAnsi="Arial"/>
      <w:b/>
      <w:sz w:val="19"/>
      <w:u w:val="thick"/>
      <w:bdr w:val="none" w:sz="0" w:space="0" w:color="auto"/>
      <w:shd w:val="clear" w:color="auto" w:fill="auto"/>
    </w:rPr>
  </w:style>
  <w:style w:type="character" w:customStyle="1" w:styleId="reduce2">
    <w:name w:val="reduce2"/>
    <w:rsid w:val="0004568C"/>
    <w:rPr>
      <w:rFonts w:ascii="Arial" w:hAnsi="Arial" w:cs="Arial"/>
      <w:color w:val="000000"/>
      <w:sz w:val="12"/>
      <w:szCs w:val="22"/>
    </w:rPr>
  </w:style>
  <w:style w:type="paragraph" w:customStyle="1" w:styleId="HotRoute">
    <w:name w:val="Hot Route"/>
    <w:basedOn w:val="Normal"/>
    <w:link w:val="HotRouteChar"/>
    <w:qFormat/>
    <w:rsid w:val="0004568C"/>
    <w:pPr>
      <w:ind w:left="72"/>
    </w:pPr>
    <w:rPr>
      <w:iCs/>
      <w:color w:val="000000"/>
    </w:rPr>
  </w:style>
  <w:style w:type="character" w:customStyle="1" w:styleId="HotRouteChar">
    <w:name w:val="Hot Route Char"/>
    <w:link w:val="HotRoute"/>
    <w:rsid w:val="0004568C"/>
    <w:rPr>
      <w:rFonts w:ascii="Calibri" w:hAnsi="Calibri" w:cs="Calibri"/>
      <w:iCs/>
      <w:color w:val="000000"/>
    </w:rPr>
  </w:style>
  <w:style w:type="paragraph" w:customStyle="1" w:styleId="NoSpacing1">
    <w:name w:val="No Spacing1"/>
    <w:aliases w:val="Tags,No Spacing11111,No Spacing12"/>
    <w:link w:val="TagsChar4"/>
    <w:qFormat/>
    <w:rsid w:val="0004568C"/>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04568C"/>
    <w:rPr>
      <w:rFonts w:ascii="Times New Roman" w:eastAsia="Times New Roman" w:hAnsi="Times New Roman" w:cs="Times New Roman"/>
      <w:b/>
      <w:sz w:val="24"/>
    </w:rPr>
  </w:style>
  <w:style w:type="paragraph" w:styleId="ListParagraph">
    <w:name w:val="List Paragraph"/>
    <w:basedOn w:val="Normal"/>
    <w:uiPriority w:val="34"/>
    <w:rsid w:val="0004568C"/>
    <w:pPr>
      <w:ind w:left="720"/>
      <w:contextualSpacing/>
    </w:pPr>
  </w:style>
  <w:style w:type="paragraph" w:customStyle="1" w:styleId="NormalText">
    <w:name w:val="Normal Text"/>
    <w:basedOn w:val="Normal"/>
    <w:link w:val="NormalTextChar"/>
    <w:autoRedefine/>
    <w:rsid w:val="0004568C"/>
    <w:pPr>
      <w:jc w:val="both"/>
    </w:pPr>
    <w:rPr>
      <w:rFonts w:eastAsia="Times New Roman"/>
      <w:sz w:val="20"/>
      <w:szCs w:val="26"/>
      <w:lang w:val="x-none" w:eastAsia="ja-JP"/>
    </w:rPr>
  </w:style>
  <w:style w:type="character" w:customStyle="1" w:styleId="NormalTextChar">
    <w:name w:val="Normal Text Char"/>
    <w:link w:val="NormalText"/>
    <w:rsid w:val="0004568C"/>
    <w:rPr>
      <w:rFonts w:ascii="Calibri" w:eastAsia="Times New Roman" w:hAnsi="Calibri" w:cs="Calibri"/>
      <w:sz w:val="20"/>
      <w:szCs w:val="26"/>
      <w:lang w:val="x-none" w:eastAsia="ja-JP"/>
    </w:rPr>
  </w:style>
  <w:style w:type="character" w:customStyle="1" w:styleId="AuthorDate">
    <w:name w:val="Author Date"/>
    <w:rsid w:val="0004568C"/>
    <w:rPr>
      <w:b/>
      <w:sz w:val="24"/>
      <w:u w:val="thick"/>
    </w:rPr>
  </w:style>
  <w:style w:type="paragraph" w:styleId="DocumentMap">
    <w:name w:val="Document Map"/>
    <w:basedOn w:val="Normal"/>
    <w:link w:val="DocumentMapChar"/>
    <w:uiPriority w:val="99"/>
    <w:semiHidden/>
    <w:unhideWhenUsed/>
    <w:rsid w:val="0004568C"/>
    <w:rPr>
      <w:rFonts w:ascii="Lucida Grande" w:hAnsi="Lucida Grande" w:cs="Lucida Grande"/>
    </w:rPr>
  </w:style>
  <w:style w:type="character" w:customStyle="1" w:styleId="DocumentMapChar">
    <w:name w:val="Document Map Char"/>
    <w:basedOn w:val="DefaultParagraphFont"/>
    <w:link w:val="DocumentMap"/>
    <w:uiPriority w:val="99"/>
    <w:semiHidden/>
    <w:rsid w:val="0004568C"/>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04568C"/>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04568C"/>
    <w:rPr>
      <w:rFonts w:eastAsiaTheme="minorEastAsia"/>
      <w:sz w:val="24"/>
      <w:szCs w:val="24"/>
    </w:rPr>
  </w:style>
  <w:style w:type="character" w:styleId="PageNumber">
    <w:name w:val="page number"/>
    <w:basedOn w:val="DefaultParagraphFont"/>
    <w:uiPriority w:val="99"/>
    <w:semiHidden/>
    <w:unhideWhenUsed/>
    <w:rsid w:val="0004568C"/>
  </w:style>
  <w:style w:type="character" w:customStyle="1" w:styleId="DebateUnderline">
    <w:name w:val="Debate Underline"/>
    <w:qFormat/>
    <w:rsid w:val="0004568C"/>
    <w:rPr>
      <w:rFonts w:ascii="Times New Roman" w:hAnsi="Times New Roman"/>
      <w:sz w:val="24"/>
      <w:u w:val="thick"/>
    </w:rPr>
  </w:style>
  <w:style w:type="character" w:customStyle="1" w:styleId="UnreadTextChar">
    <w:name w:val="Unread Text Char"/>
    <w:basedOn w:val="DefaultParagraphFont"/>
    <w:link w:val="UnreadText"/>
    <w:locked/>
    <w:rsid w:val="0004568C"/>
    <w:rPr>
      <w:rFonts w:ascii="SimSun"/>
      <w:sz w:val="15"/>
    </w:rPr>
  </w:style>
  <w:style w:type="paragraph" w:customStyle="1" w:styleId="UnreadText">
    <w:name w:val="Unread Text"/>
    <w:basedOn w:val="Normal"/>
    <w:next w:val="Normal"/>
    <w:link w:val="UnreadTextChar"/>
    <w:autoRedefine/>
    <w:rsid w:val="0004568C"/>
    <w:pPr>
      <w:ind w:left="360"/>
    </w:pPr>
    <w:rPr>
      <w:rFonts w:ascii="SimSun" w:hAnsiTheme="minorHAnsi" w:cstheme="minorBidi"/>
      <w:sz w:val="15"/>
    </w:rPr>
  </w:style>
  <w:style w:type="character" w:customStyle="1" w:styleId="submitted">
    <w:name w:val="submitted"/>
    <w:rsid w:val="0004568C"/>
  </w:style>
  <w:style w:type="character" w:customStyle="1" w:styleId="bodycopy">
    <w:name w:val="bodycopy"/>
    <w:basedOn w:val="DefaultParagraphFont"/>
    <w:rsid w:val="0004568C"/>
  </w:style>
  <w:style w:type="character" w:customStyle="1" w:styleId="underlinedChar">
    <w:name w:val="underlined Char"/>
    <w:basedOn w:val="DefaultParagraphFont"/>
    <w:link w:val="underlined"/>
    <w:rsid w:val="0004568C"/>
    <w:rPr>
      <w:rFonts w:ascii="Times New Roman" w:hAnsi="Times New Roman"/>
      <w:sz w:val="20"/>
      <w:u w:val="single"/>
    </w:rPr>
  </w:style>
  <w:style w:type="paragraph" w:customStyle="1" w:styleId="underlined">
    <w:name w:val="underlined"/>
    <w:next w:val="Normal"/>
    <w:link w:val="underlinedChar"/>
    <w:autoRedefine/>
    <w:rsid w:val="0004568C"/>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04568C"/>
  </w:style>
  <w:style w:type="character" w:customStyle="1" w:styleId="apple-style-span">
    <w:name w:val="apple-style-span"/>
    <w:basedOn w:val="DefaultParagraphFont"/>
    <w:rsid w:val="0004568C"/>
  </w:style>
  <w:style w:type="paragraph" w:customStyle="1" w:styleId="Smalltext">
    <w:name w:val="Small text"/>
    <w:basedOn w:val="Normal"/>
    <w:link w:val="SmalltextChar"/>
    <w:rsid w:val="0004568C"/>
    <w:rPr>
      <w:rFonts w:eastAsia="Times New Roman"/>
      <w:sz w:val="16"/>
      <w:lang w:val="x-none" w:eastAsia="x-none"/>
    </w:rPr>
  </w:style>
  <w:style w:type="character" w:customStyle="1" w:styleId="SmalltextChar">
    <w:name w:val="Small text Char"/>
    <w:link w:val="Smalltext"/>
    <w:rsid w:val="0004568C"/>
    <w:rPr>
      <w:rFonts w:ascii="Calibri" w:eastAsia="Times New Roman" w:hAnsi="Calibri" w:cs="Calibri"/>
      <w:sz w:val="16"/>
      <w:lang w:val="x-none" w:eastAsia="x-none"/>
    </w:rPr>
  </w:style>
  <w:style w:type="character" w:customStyle="1" w:styleId="uppercase">
    <w:name w:val="uppercase"/>
    <w:basedOn w:val="DefaultParagraphFont"/>
    <w:rsid w:val="0004568C"/>
  </w:style>
  <w:style w:type="character" w:customStyle="1" w:styleId="text35">
    <w:name w:val="text35"/>
    <w:basedOn w:val="DefaultParagraphFont"/>
    <w:rsid w:val="0004568C"/>
  </w:style>
  <w:style w:type="character" w:customStyle="1" w:styleId="UnderliningChar">
    <w:name w:val="Underlining Char"/>
    <w:link w:val="Underlining"/>
    <w:rsid w:val="0004568C"/>
    <w:rPr>
      <w:rFonts w:ascii="Arial Narrow" w:hAnsi="Arial Narrow"/>
      <w:u w:val="single"/>
    </w:rPr>
  </w:style>
  <w:style w:type="paragraph" w:customStyle="1" w:styleId="Underlining">
    <w:name w:val="Underlining"/>
    <w:basedOn w:val="Normal"/>
    <w:link w:val="UnderliningChar"/>
    <w:rsid w:val="0004568C"/>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04568C"/>
    <w:pPr>
      <w:tabs>
        <w:tab w:val="left" w:pos="360"/>
      </w:tabs>
      <w:ind w:left="360"/>
    </w:pPr>
    <w:rPr>
      <w:b/>
    </w:rPr>
  </w:style>
  <w:style w:type="paragraph" w:customStyle="1" w:styleId="DebateSecondaryCite">
    <w:name w:val="Debate Secondary Cite"/>
    <w:basedOn w:val="Normal"/>
    <w:next w:val="Normal"/>
    <w:link w:val="DebateSecondaryCiteChar"/>
    <w:qFormat/>
    <w:rsid w:val="0004568C"/>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04568C"/>
    <w:rPr>
      <w:rFonts w:ascii="Calibri" w:hAnsi="Calibri" w:cs="Calibri"/>
      <w:sz w:val="20"/>
      <w:szCs w:val="20"/>
    </w:rPr>
  </w:style>
  <w:style w:type="character" w:customStyle="1" w:styleId="DebateCiteMainChar">
    <w:name w:val="Debate Cite Main Char"/>
    <w:basedOn w:val="DefaultParagraphFont"/>
    <w:link w:val="DebateCiteMain"/>
    <w:rsid w:val="0004568C"/>
    <w:rPr>
      <w:rFonts w:ascii="Calibri" w:hAnsi="Calibri" w:cs="Calibri"/>
      <w:b/>
    </w:rPr>
  </w:style>
  <w:style w:type="character" w:customStyle="1" w:styleId="NothingChar">
    <w:name w:val="Nothing Char"/>
    <w:basedOn w:val="DefaultParagraphFont"/>
    <w:link w:val="Nothing"/>
    <w:locked/>
    <w:rsid w:val="0004568C"/>
    <w:rPr>
      <w:rFonts w:ascii="Times New Roman" w:hAnsi="Times New Roman" w:cs="Times New Roman"/>
    </w:rPr>
  </w:style>
  <w:style w:type="paragraph" w:customStyle="1" w:styleId="Nothing">
    <w:name w:val="Nothing"/>
    <w:link w:val="NothingChar"/>
    <w:qFormat/>
    <w:rsid w:val="0004568C"/>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04568C"/>
    <w:rPr>
      <w:rFonts w:ascii="Tahoma" w:hAnsi="Tahoma" w:cs="Tahoma"/>
      <w:sz w:val="16"/>
      <w:szCs w:val="16"/>
    </w:rPr>
  </w:style>
  <w:style w:type="character" w:customStyle="1" w:styleId="BalloonTextChar">
    <w:name w:val="Balloon Text Char"/>
    <w:basedOn w:val="DefaultParagraphFont"/>
    <w:link w:val="BalloonText"/>
    <w:uiPriority w:val="99"/>
    <w:semiHidden/>
    <w:rsid w:val="0004568C"/>
    <w:rPr>
      <w:rFonts w:ascii="Tahoma" w:hAnsi="Tahoma" w:cs="Tahoma"/>
      <w:sz w:val="16"/>
      <w:szCs w:val="16"/>
    </w:rPr>
  </w:style>
  <w:style w:type="paragraph" w:customStyle="1" w:styleId="Cards">
    <w:name w:val="Cards"/>
    <w:next w:val="Nothing"/>
    <w:link w:val="CardsChar"/>
    <w:qFormat/>
    <w:rsid w:val="0004568C"/>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04568C"/>
    <w:rPr>
      <w:rFonts w:ascii="Times New Roman" w:eastAsia="Times New Roman" w:hAnsi="Times New Roman" w:cs="Times New Roman"/>
      <w:sz w:val="20"/>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04568C"/>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04568C"/>
    <w:rPr>
      <w:rFonts w:ascii="Calibri" w:eastAsia="Times New Roman" w:hAnsi="Calibri" w:cs="Calibri"/>
    </w:rPr>
  </w:style>
  <w:style w:type="character" w:customStyle="1" w:styleId="wikiexternallink">
    <w:name w:val="wikiexternallink"/>
    <w:basedOn w:val="DefaultParagraphFont"/>
    <w:rsid w:val="0004568C"/>
  </w:style>
  <w:style w:type="character" w:customStyle="1" w:styleId="wikigeneratedlinkcontent">
    <w:name w:val="wikigeneratedlinkcontent"/>
    <w:basedOn w:val="DefaultParagraphFont"/>
    <w:rsid w:val="0004568C"/>
  </w:style>
  <w:style w:type="paragraph" w:customStyle="1" w:styleId="cardtext0">
    <w:name w:val="cardtext"/>
    <w:basedOn w:val="Normal"/>
    <w:link w:val="cardtextChar0"/>
    <w:qFormat/>
    <w:rsid w:val="0004568C"/>
    <w:pPr>
      <w:ind w:left="288" w:right="288"/>
    </w:pPr>
    <w:rPr>
      <w:sz w:val="16"/>
      <w:szCs w:val="16"/>
    </w:rPr>
  </w:style>
  <w:style w:type="character" w:customStyle="1" w:styleId="cardtextChar0">
    <w:name w:val="cardtext Char"/>
    <w:basedOn w:val="DefaultParagraphFont"/>
    <w:link w:val="cardtext0"/>
    <w:rsid w:val="0004568C"/>
    <w:rPr>
      <w:rFonts w:ascii="Calibri" w:hAnsi="Calibri" w:cs="Calibri"/>
      <w:sz w:val="16"/>
      <w:szCs w:val="16"/>
    </w:rPr>
  </w:style>
  <w:style w:type="paragraph" w:customStyle="1" w:styleId="Tagtemplate">
    <w:name w:val="Tagtemplate"/>
    <w:basedOn w:val="Normal"/>
    <w:link w:val="TagtemplateChar"/>
    <w:autoRedefine/>
    <w:qFormat/>
    <w:rsid w:val="0004568C"/>
    <w:pPr>
      <w:keepNext/>
      <w:keepLines/>
    </w:pPr>
    <w:rPr>
      <w:rFonts w:ascii="Arial" w:eastAsia="Calibri" w:hAnsi="Arial"/>
      <w:b/>
    </w:rPr>
  </w:style>
  <w:style w:type="character" w:customStyle="1" w:styleId="TagtemplateChar">
    <w:name w:val="Tagtemplate Char"/>
    <w:basedOn w:val="DefaultParagraphFont"/>
    <w:link w:val="Tagtemplate"/>
    <w:rsid w:val="0004568C"/>
    <w:rPr>
      <w:rFonts w:ascii="Arial" w:eastAsia="Calibri" w:hAnsi="Arial" w:cs="Calibri"/>
      <w:b/>
    </w:rPr>
  </w:style>
  <w:style w:type="character" w:customStyle="1" w:styleId="CitesChar">
    <w:name w:val="Cites Char"/>
    <w:link w:val="Cites"/>
    <w:locked/>
    <w:rsid w:val="0004568C"/>
    <w:rPr>
      <w:szCs w:val="24"/>
    </w:rPr>
  </w:style>
  <w:style w:type="paragraph" w:customStyle="1" w:styleId="Cites">
    <w:name w:val="Cites"/>
    <w:next w:val="Cards"/>
    <w:link w:val="CitesChar"/>
    <w:qFormat/>
    <w:rsid w:val="0004568C"/>
    <w:pPr>
      <w:widowControl w:val="0"/>
      <w:spacing w:after="0" w:line="240" w:lineRule="auto"/>
    </w:pPr>
    <w:rPr>
      <w:szCs w:val="24"/>
    </w:rPr>
  </w:style>
  <w:style w:type="character" w:customStyle="1" w:styleId="Author-Date">
    <w:name w:val="Author-Date"/>
    <w:qFormat/>
    <w:rsid w:val="0004568C"/>
    <w:rPr>
      <w:b/>
      <w:bCs w:val="0"/>
      <w:sz w:val="24"/>
    </w:rPr>
  </w:style>
  <w:style w:type="character" w:customStyle="1" w:styleId="DebateHighlighted">
    <w:name w:val="Debate Highlighted"/>
    <w:rsid w:val="0004568C"/>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04568C"/>
    <w:rPr>
      <w:rFonts w:ascii="Arial" w:eastAsia="MS Mincho" w:hAnsi="Arial"/>
      <w:b/>
    </w:rPr>
  </w:style>
  <w:style w:type="paragraph" w:customStyle="1" w:styleId="CardIndented">
    <w:name w:val="Card (Indented)"/>
    <w:basedOn w:val="Normal"/>
    <w:link w:val="CardIndentedChar"/>
    <w:qFormat/>
    <w:rsid w:val="0004568C"/>
    <w:pPr>
      <w:ind w:left="288"/>
    </w:pPr>
    <w:rPr>
      <w:rFonts w:eastAsia="Calibri"/>
      <w:sz w:val="20"/>
    </w:rPr>
  </w:style>
  <w:style w:type="character" w:customStyle="1" w:styleId="CardIndentedChar">
    <w:name w:val="Card (Indented) Char"/>
    <w:link w:val="CardIndented"/>
    <w:locked/>
    <w:rsid w:val="0004568C"/>
    <w:rPr>
      <w:rFonts w:ascii="Calibri" w:eastAsia="Calibri" w:hAnsi="Calibri" w:cs="Calibri"/>
      <w:sz w:val="20"/>
    </w:rPr>
  </w:style>
  <w:style w:type="character" w:customStyle="1" w:styleId="StyleUnderline">
    <w:name w:val="Style Underline"/>
    <w:aliases w:val="Intense Emphasis111"/>
    <w:uiPriority w:val="1"/>
    <w:qFormat/>
    <w:rsid w:val="0004568C"/>
    <w:rPr>
      <w:u w:val="thick"/>
    </w:rPr>
  </w:style>
  <w:style w:type="character" w:customStyle="1" w:styleId="citesChar0">
    <w:name w:val="cites Char"/>
    <w:rsid w:val="0004568C"/>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04568C"/>
    <w:rPr>
      <w:bCs/>
      <w:sz w:val="20"/>
      <w:u w:val="single"/>
    </w:rPr>
  </w:style>
  <w:style w:type="character" w:customStyle="1" w:styleId="apple-converted-space">
    <w:name w:val="apple-converted-space"/>
    <w:basedOn w:val="DefaultParagraphFont"/>
    <w:rsid w:val="0004568C"/>
  </w:style>
  <w:style w:type="character" w:customStyle="1" w:styleId="StyleTimesNewRoman12ptBold">
    <w:name w:val="Style Times New Roman 12 pt Bold"/>
    <w:rsid w:val="0004568C"/>
    <w:rPr>
      <w:rFonts w:ascii="Times New Roman" w:hAnsi="Times New Roman" w:cs="Times New Roman" w:hint="default"/>
      <w:b/>
      <w:bCs/>
      <w:sz w:val="24"/>
    </w:rPr>
  </w:style>
  <w:style w:type="character" w:customStyle="1" w:styleId="Underline-Highlighted">
    <w:name w:val="Underline-Highlighted"/>
    <w:uiPriority w:val="1"/>
    <w:qFormat/>
    <w:rsid w:val="0004568C"/>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04568C"/>
    <w:rPr>
      <w:rFonts w:ascii="Arial" w:eastAsia="Calibri" w:hAnsi="Arial" w:cs="Times New Roman"/>
      <w:b/>
      <w:sz w:val="24"/>
      <w:szCs w:val="24"/>
    </w:rPr>
  </w:style>
  <w:style w:type="character" w:customStyle="1" w:styleId="AnalyticChar">
    <w:name w:val="Analytic Char"/>
    <w:link w:val="Analytic"/>
    <w:rsid w:val="0004568C"/>
    <w:rPr>
      <w:rFonts w:ascii="Arial" w:eastAsia="Calibri"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j.org/?fullarticle=7.2.11" TargetMode="External"/><Relationship Id="rId18" Type="http://schemas.openxmlformats.org/officeDocument/2006/relationships/hyperlink" Target="http://www.cleangangaportal.org/node/44" TargetMode="External"/><Relationship Id="rId26" Type="http://schemas.openxmlformats.org/officeDocument/2006/relationships/hyperlink" Target="http://robertmayer.wordpress.com/2010/08/28/small-reactors-and-the-militarys-role-in-securing-americas-nuclear-industryposted/" TargetMode="External"/><Relationship Id="rId39" Type="http://schemas.openxmlformats.org/officeDocument/2006/relationships/hyperlink" Target="http://www.bendbulletin.com/article/20121230/NEWS0107/212300381/" TargetMode="External"/><Relationship Id="rId21" Type="http://schemas.openxmlformats.org/officeDocument/2006/relationships/hyperlink" Target="http://www.cleangangaportal.org/node/44" TargetMode="External"/><Relationship Id="rId34" Type="http://schemas.openxmlformats.org/officeDocument/2006/relationships/hyperlink" Target="http://www.nei.org/newsandevents/newsreleases/americans-support-for-nuclear-energy-solidifies-new-national-survey-shows/" TargetMode="External"/><Relationship Id="rId42" Type="http://schemas.openxmlformats.org/officeDocument/2006/relationships/hyperlink" Target="http://journals.cambridge.org/action/displayFulltext?type=6&amp;fid=7418116&amp;jid=JOP&amp;volumeId=72&amp;issueId=02&amp;aid=7418112&amp;fulltextType=RA&amp;fileId=S0022381609990879" TargetMode="External"/><Relationship Id="rId47" Type="http://schemas.openxmlformats.org/officeDocument/2006/relationships/hyperlink" Target="http://journals.cambridge.org/action/displayFulltext?type=6&amp;fid=7418116&amp;jid=JOP&amp;volumeId=72&amp;issueId=02&amp;aid=7418112&amp;fulltextType=RA&amp;fileId=S0022381609990879" TargetMode="External"/><Relationship Id="rId50" Type="http://schemas.openxmlformats.org/officeDocument/2006/relationships/hyperlink" Target="http://journals.cambridge.org/action/displayFulltext?type=6&amp;fid=7418116&amp;jid=JOP&amp;volumeId=72&amp;issueId=02&amp;aid=7418112&amp;fulltextType=RA&amp;fileId=S0022381609990879" TargetMode="External"/><Relationship Id="rId55" Type="http://schemas.openxmlformats.org/officeDocument/2006/relationships/hyperlink" Target="http://journals.cambridge.org/action/displayFulltext?type=6&amp;fid=7418116&amp;jid=JOP&amp;volumeId=72&amp;issueId=02&amp;aid=7418112&amp;fulltextType=RA&amp;fileId=S002238160999087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siasat.pk/forum/showthread.php?77008-Water-Crisis-can-Trigger-Nuclear-War-in-South-Asia" TargetMode="External"/><Relationship Id="rId29" Type="http://schemas.openxmlformats.org/officeDocument/2006/relationships/hyperlink" Target="http://www.gao.gov/assets/300/299755.html" TargetMode="External"/><Relationship Id="rId41" Type="http://schemas.openxmlformats.org/officeDocument/2006/relationships/hyperlink" Target="http://journals.cambridge.org/action/displayFulltext?type=6&amp;fid=7418116&amp;jid=JOP&amp;volumeId=72&amp;issueId=02&amp;aid=7418112&amp;fulltextType=RA&amp;fileId=S0022381609990879" TargetMode="External"/><Relationship Id="rId54" Type="http://schemas.openxmlformats.org/officeDocument/2006/relationships/hyperlink" Target="http://journals.cambridge.org/action/displayFulltext?type=6&amp;fid=7418116&amp;jid=JOP&amp;volumeId=72&amp;issueId=02&amp;aid=7418112&amp;fulltextType=RA&amp;fileId=S002238160999087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ans.org/pubs/magazines/nn/docs/2007-4-3.pdf" TargetMode="External"/><Relationship Id="rId32" Type="http://schemas.openxmlformats.org/officeDocument/2006/relationships/hyperlink" Target="http://www.brookings.edu/views/papers/20051207rieffel.pdf" TargetMode="External"/><Relationship Id="rId37" Type="http://schemas.openxmlformats.org/officeDocument/2006/relationships/hyperlink" Target="http://www.mydd.com/story/2009/3/3/191825/0428" TargetMode="External"/><Relationship Id="rId40" Type="http://schemas.openxmlformats.org/officeDocument/2006/relationships/hyperlink" Target="http://www.washingtonpost.com/blogs/right-turn/wp/2012/12/31/obama-just-makes-it-worse/" TargetMode="External"/><Relationship Id="rId45" Type="http://schemas.openxmlformats.org/officeDocument/2006/relationships/hyperlink" Target="http://journals.cambridge.org/action/displayFulltext?type=6&amp;fid=7418116&amp;jid=JOP&amp;volumeId=72&amp;issueId=02&amp;aid=7418112&amp;fulltextType=RA&amp;fileId=S0022381609990879" TargetMode="External"/><Relationship Id="rId53" Type="http://schemas.openxmlformats.org/officeDocument/2006/relationships/hyperlink" Target="http://journals.cambridge.org/action/displayFulltext?type=6&amp;fid=7418116&amp;jid=JOP&amp;volumeId=72&amp;issueId=02&amp;aid=7418112&amp;fulltextType=RA&amp;fileId=S0022381609990879" TargetMode="External"/><Relationship Id="rId58" Type="http://schemas.openxmlformats.org/officeDocument/2006/relationships/hyperlink" Target="http://journals.cambridge.org/action/displayFulltext?type=6&amp;fid=7418116&amp;jid=JOP&amp;volumeId=72&amp;issueId=02&amp;aid=7418112&amp;fulltextType=RA&amp;fileId=S0022381609990879" TargetMode="Externa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pub.iaea.org/MTCD/publications/PDF/te_1561_web.pdf" TargetMode="External"/><Relationship Id="rId28" Type="http://schemas.openxmlformats.org/officeDocument/2006/relationships/hyperlink" Target="http://www.ndu.edu/press/lib/pdf/strforum/sf-262.pdf" TargetMode="External"/><Relationship Id="rId36" Type="http://schemas.openxmlformats.org/officeDocument/2006/relationships/hyperlink" Target="http://loveandlikeeducation.blogspot.com/2011/08/bernie-sanders-and-small-modular.html" TargetMode="External"/><Relationship Id="rId49" Type="http://schemas.openxmlformats.org/officeDocument/2006/relationships/hyperlink" Target="http://journals.cambridge.org/action/displayFulltext?type=6&amp;fid=7418116&amp;jid=JOP&amp;volumeId=72&amp;issueId=02&amp;aid=7418112&amp;fulltextType=RA&amp;fileId=S0022381609990879" TargetMode="External"/><Relationship Id="rId57" Type="http://schemas.openxmlformats.org/officeDocument/2006/relationships/hyperlink" Target="http://journals.cambridge.org/action/displayFulltext?type=6&amp;fid=7418116&amp;jid=JOP&amp;volumeId=72&amp;issueId=02&amp;aid=7418112&amp;fulltextType=RA&amp;fileId=S0022381609990879"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nas.org/files/documents/publications/CampbellPatelSingh_iAsia_June08.pdf" TargetMode="External"/><Relationship Id="rId31" Type="http://schemas.openxmlformats.org/officeDocument/2006/relationships/hyperlink" Target="http://media.hoover.org/sites/default/files/documents/Distributed-Energy.pdf" TargetMode="External"/><Relationship Id="rId44" Type="http://schemas.openxmlformats.org/officeDocument/2006/relationships/hyperlink" Target="http://journals.cambridge.org/action/displayFulltext?type=6&amp;fid=7418116&amp;jid=JOP&amp;volumeId=72&amp;issueId=02&amp;aid=7418112&amp;fulltextType=RA&amp;fileId=S0022381609990879" TargetMode="External"/><Relationship Id="rId52" Type="http://schemas.openxmlformats.org/officeDocument/2006/relationships/hyperlink" Target="http://journals.cambridge.org/action/displayFulltext?type=6&amp;fid=7418116&amp;jid=JOP&amp;volumeId=72&amp;issueId=02&amp;aid=7418112&amp;fulltextType=RA&amp;fileId=S0022381609990879"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www.osti.gov/bridge/servlets/purl/1015813-7MUuYb/1015813.pdf" TargetMode="External"/><Relationship Id="rId27" Type="http://schemas.openxmlformats.org/officeDocument/2006/relationships/hyperlink" Target="http://www.mca-marines.org/gazette/not-green-enough" TargetMode="External"/><Relationship Id="rId30" Type="http://schemas.openxmlformats.org/officeDocument/2006/relationships/hyperlink" Target="http://globalgreen.org/docs/publication-185-1.pdf" TargetMode="External"/><Relationship Id="rId35" Type="http://schemas.openxmlformats.org/officeDocument/2006/relationships/hyperlink" Target="http://hamptonroads.com/2012/01/defense-cuts-would-hurt-scientific-rd-experts-say" TargetMode="External"/><Relationship Id="rId43" Type="http://schemas.openxmlformats.org/officeDocument/2006/relationships/hyperlink" Target="http://journals.cambridge.org/action/displayFulltext?type=6&amp;fid=7418116&amp;jid=JOP&amp;volumeId=72&amp;issueId=02&amp;aid=7418112&amp;fulltextType=RA&amp;fileId=S0022381609990879" TargetMode="External"/><Relationship Id="rId48" Type="http://schemas.openxmlformats.org/officeDocument/2006/relationships/hyperlink" Target="http://journals.cambridge.org/action/displayFulltext?type=6&amp;fid=7418116&amp;jid=JOP&amp;volumeId=72&amp;issueId=02&amp;aid=7418112&amp;fulltextType=RA&amp;fileId=S0022381609990879" TargetMode="External"/><Relationship Id="rId56" Type="http://schemas.openxmlformats.org/officeDocument/2006/relationships/hyperlink" Target="http://journals.cambridge.org/action/displayFulltext?type=6&amp;fid=7418116&amp;jid=JOP&amp;volumeId=72&amp;issueId=02&amp;aid=7418112&amp;fulltextType=RA&amp;fileId=S0022381609990879" TargetMode="External"/><Relationship Id="rId8" Type="http://schemas.openxmlformats.org/officeDocument/2006/relationships/webSettings" Target="webSettings.xml"/><Relationship Id="rId51" Type="http://schemas.openxmlformats.org/officeDocument/2006/relationships/hyperlink" Target="http://journals.cambridge.org/action/displayFulltext?type=6&amp;fid=7418116&amp;jid=JOP&amp;volumeId=72&amp;issueId=02&amp;aid=7418112&amp;fulltextType=RA&amp;fileId=S0022381609990879" TargetMode="External"/><Relationship Id="rId3" Type="http://schemas.openxmlformats.org/officeDocument/2006/relationships/customXml" Target="../customXml/item3.xml"/><Relationship Id="rId12" Type="http://schemas.openxmlformats.org/officeDocument/2006/relationships/hyperlink" Target="http://www.shtfplan.com/headline-news/paralysis-grid-down-in-india-370-million-left-without-power_07302012" TargetMode="External"/><Relationship Id="rId17" Type="http://schemas.openxmlformats.org/officeDocument/2006/relationships/hyperlink" Target="http://www.dtic.mil/cgi-bin/GetTRDoc?AD=ADA518674" TargetMode="External"/><Relationship Id="rId25" Type="http://schemas.openxmlformats.org/officeDocument/2006/relationships/hyperlink" Target="https://epic.sites.uchicago.edu/sites/epic.uchicago.edu/files/uploads/EPICSMRWhitePaperFinalcopy.pdf" TargetMode="External"/><Relationship Id="rId33" Type="http://schemas.openxmlformats.org/officeDocument/2006/relationships/hyperlink" Target="http://www.ndu.edu/press/lib/pdf/StrForum/SF-262.pdf" TargetMode="External"/><Relationship Id="rId38" Type="http://schemas.openxmlformats.org/officeDocument/2006/relationships/hyperlink" Target="http://www.politico.com/story/2013/01/enjoy-the-fiscal-cliff-debate-just-wait-for-the-debt-ceiling-85649.html" TargetMode="External"/><Relationship Id="rId46" Type="http://schemas.openxmlformats.org/officeDocument/2006/relationships/hyperlink" Target="http://journals.cambridge.org/action/displayFulltext?type=6&amp;fid=7418116&amp;jid=JOP&amp;volumeId=72&amp;issueId=02&amp;aid=7418112&amp;fulltextType=RA&amp;fileId=S0022381609990879" TargetMode="External"/><Relationship Id="rId59" Type="http://schemas.openxmlformats.org/officeDocument/2006/relationships/hyperlink" Target="http://dissentmagazine.org/online.php?id=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54</Pages>
  <Words>38479</Words>
  <Characters>219336</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2013-01-04T23:51:00Z</dcterms:created>
  <dcterms:modified xsi:type="dcterms:W3CDTF">2013-01-04T23:54:00Z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